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129C" w:rsidP="00463EB2">
      <w:pPr>
        <w:pStyle w:val="Title"/>
      </w:pPr>
      <w:r w:rsidRPr="00463EB2">
        <w:t>Svar på fråga 2020/21:3274 av Camilla Waltersson Grönvall (M) Vaccinering av barn</w:t>
      </w:r>
      <w:r w:rsidR="00295178">
        <w:t xml:space="preserve"> </w:t>
      </w:r>
    </w:p>
    <w:p w:rsidR="00463EB2" w:rsidP="00463EB2">
      <w:pPr>
        <w:pStyle w:val="BodyTextIndent"/>
        <w:ind w:firstLine="0"/>
      </w:pPr>
      <w:r w:rsidRPr="00463EB2">
        <w:t>Camilla Waltersson Grönvall har frågat mig om regeringen</w:t>
      </w:r>
      <w:r w:rsidR="00D1331A">
        <w:t xml:space="preserve"> har</w:t>
      </w:r>
      <w:r w:rsidRPr="00463EB2">
        <w:t xml:space="preserve"> en beredskap för massvaccinering av barn om en</w:t>
      </w:r>
      <w:r>
        <w:t xml:space="preserve"> </w:t>
      </w:r>
      <w:r w:rsidRPr="00463EB2">
        <w:t>sådan rekommendation kommer från Folkhälsomyndigheten</w:t>
      </w:r>
      <w:r>
        <w:t xml:space="preserve">. </w:t>
      </w:r>
    </w:p>
    <w:p w:rsidR="00D1331A" w:rsidP="00966B49">
      <w:pPr>
        <w:pStyle w:val="BodyTextIndent"/>
        <w:ind w:firstLine="0"/>
      </w:pPr>
      <w:r>
        <w:t xml:space="preserve">Den 22 juni meddelade Folkhälsomyndigheten rekommendationer för vaccinering av </w:t>
      </w:r>
      <w:r w:rsidRPr="00966B49">
        <w:rPr>
          <w:rStyle w:val="BrdtextChar"/>
        </w:rPr>
        <w:t>barn från det år man fyller 16 år</w:t>
      </w:r>
      <w:r>
        <w:rPr>
          <w:rStyle w:val="BrdtextChar"/>
        </w:rPr>
        <w:t xml:space="preserve"> samt av</w:t>
      </w:r>
      <w:r w:rsidRPr="00966B49">
        <w:rPr>
          <w:rStyle w:val="BrdtextChar"/>
        </w:rPr>
        <w:t xml:space="preserve"> barn från 12 år och uppåt</w:t>
      </w:r>
      <w:r w:rsidR="008038C3">
        <w:rPr>
          <w:rStyle w:val="BrdtextChar"/>
        </w:rPr>
        <w:t xml:space="preserve"> </w:t>
      </w:r>
      <w:r w:rsidR="005C5E1C">
        <w:rPr>
          <w:rStyle w:val="BrdtextChar"/>
        </w:rPr>
        <w:t>med vissa medicinska tillstånd</w:t>
      </w:r>
      <w:r>
        <w:rPr>
          <w:rStyle w:val="BrdtextChar"/>
        </w:rPr>
        <w:t xml:space="preserve">. </w:t>
      </w:r>
      <w:r w:rsidRPr="00966B49">
        <w:rPr>
          <w:rStyle w:val="BrdtextChar"/>
        </w:rPr>
        <w:t xml:space="preserve">Regeringen har </w:t>
      </w:r>
      <w:r w:rsidRPr="00966B49">
        <w:t xml:space="preserve">sedan tidigare tillfört ytterligare medel för att det ska finnas budgetära </w:t>
      </w:r>
      <w:r w:rsidRPr="00966B49" w:rsidR="005149DD">
        <w:t xml:space="preserve">möjligheter </w:t>
      </w:r>
      <w:r w:rsidR="005149DD">
        <w:t>i</w:t>
      </w:r>
      <w:r w:rsidR="000F02AF">
        <w:t xml:space="preserve"> det fall</w:t>
      </w:r>
      <w:r w:rsidR="004B0A6B">
        <w:t xml:space="preserve"> </w:t>
      </w:r>
      <w:r w:rsidRPr="00966B49">
        <w:t xml:space="preserve">Folkhälsomyndigheten utökar rekommendationerna om vaccinering mot covid-19. </w:t>
      </w:r>
    </w:p>
    <w:p w:rsidR="00966B49" w:rsidRPr="00777911" w:rsidP="002909C3">
      <w:pPr>
        <w:pStyle w:val="BodyText"/>
      </w:pPr>
      <w:r>
        <w:t xml:space="preserve">Enligt </w:t>
      </w:r>
      <w:r>
        <w:rPr>
          <w:lang w:eastAsia="sv-SE"/>
        </w:rPr>
        <w:t>ö</w:t>
      </w:r>
      <w:r w:rsidRPr="00D1331A">
        <w:rPr>
          <w:lang w:eastAsia="sv-SE"/>
        </w:rPr>
        <w:t>verenskommelse</w:t>
      </w:r>
      <w:r>
        <w:rPr>
          <w:lang w:eastAsia="sv-SE"/>
        </w:rPr>
        <w:t>n om</w:t>
      </w:r>
      <w:r w:rsidRPr="00D1331A">
        <w:rPr>
          <w:lang w:eastAsia="sv-SE"/>
        </w:rPr>
        <w:t xml:space="preserve"> vaccinering</w:t>
      </w:r>
      <w:r>
        <w:rPr>
          <w:lang w:eastAsia="sv-SE"/>
        </w:rPr>
        <w:t xml:space="preserve"> för</w:t>
      </w:r>
      <w:r w:rsidRPr="00D1331A">
        <w:rPr>
          <w:lang w:eastAsia="sv-SE"/>
        </w:rPr>
        <w:t xml:space="preserve"> covid-19</w:t>
      </w:r>
      <w:r>
        <w:rPr>
          <w:lang w:eastAsia="sv-SE"/>
        </w:rPr>
        <w:t xml:space="preserve"> är det </w:t>
      </w:r>
      <w:r>
        <w:t>r</w:t>
      </w:r>
      <w:r w:rsidRPr="00D1331A">
        <w:t xml:space="preserve">egionerna som utför vaccinationerna och </w:t>
      </w:r>
      <w:r>
        <w:t xml:space="preserve">således även ansvarar för planeringen av </w:t>
      </w:r>
      <w:r w:rsidR="00580CEE">
        <w:t>dessa</w:t>
      </w:r>
      <w:r w:rsidRPr="002909C3">
        <w:t xml:space="preserve">. </w:t>
      </w:r>
      <w:r w:rsidRPr="002909C3" w:rsidR="002909C3">
        <w:t>Regeringen och SKR har slutit en ändringsöverenskommelse som behandlar vaccinering av barn</w:t>
      </w:r>
      <w:r w:rsidRPr="00777911" w:rsidR="002909C3">
        <w:t xml:space="preserve"> </w:t>
      </w:r>
      <w:r w:rsidRPr="002909C3" w:rsidR="002909C3">
        <w:t>med anledning av förändrade rekommendationer om vaccination av barn</w:t>
      </w:r>
      <w:r w:rsidR="002909C3">
        <w:t xml:space="preserve">. </w:t>
      </w:r>
      <w:r w:rsidRPr="002909C3" w:rsidR="00580CEE">
        <w:t>Sedan före starten av vaccinationskampanjen har Folkhälsomyndigheten även haft kontinuerlig kontakt med regionerna om utförandet av vaccinationerna. Den dialogen fortsätter självfallet.</w:t>
      </w:r>
    </w:p>
    <w:p w:rsidR="00D1331A" w:rsidP="00D1331A">
      <w:pPr>
        <w:pStyle w:val="BodyText"/>
      </w:pPr>
      <w:r>
        <w:t xml:space="preserve">Stockholm den </w:t>
      </w:r>
      <w:sdt>
        <w:sdtPr>
          <w:id w:val="-1225218591"/>
          <w:placeholder>
            <w:docPart w:val="BA0B73628C7D4416BF525A20DFC2E61D"/>
          </w:placeholder>
          <w:dataBinding w:xpath="/ns0:DocumentInfo[1]/ns0:BaseInfo[1]/ns0:HeaderDate[1]" w:storeItemID="{2F224E80-344E-42C6-A83C-877D29611E18}" w:prefixMappings="xmlns:ns0='http://lp/documentinfo/RK' "/>
          <w:date w:fullDate="2021-07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juli 2021</w:t>
          </w:r>
        </w:sdtContent>
      </w:sdt>
    </w:p>
    <w:p w:rsidR="00D1331A" w:rsidP="00D1331A">
      <w:pPr>
        <w:pStyle w:val="Brdtextutanavstnd"/>
      </w:pPr>
    </w:p>
    <w:p w:rsidR="00D1331A" w:rsidP="00D1331A">
      <w:pPr>
        <w:pStyle w:val="Brdtextutanavstnd"/>
      </w:pPr>
    </w:p>
    <w:p w:rsidR="00463EB2" w:rsidRPr="00463EB2" w:rsidP="00463EB2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63EB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63EB2" w:rsidRPr="007D73AB" w:rsidP="00340DE0">
          <w:pPr>
            <w:pStyle w:val="Header"/>
          </w:pPr>
        </w:p>
      </w:tc>
      <w:tc>
        <w:tcPr>
          <w:tcW w:w="1134" w:type="dxa"/>
        </w:tcPr>
        <w:p w:rsidR="00463EB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63EB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63EB2" w:rsidRPr="00710A6C" w:rsidP="00EE3C0F">
          <w:pPr>
            <w:pStyle w:val="Header"/>
            <w:rPr>
              <w:b/>
            </w:rPr>
          </w:pPr>
        </w:p>
        <w:p w:rsidR="00463EB2" w:rsidP="00EE3C0F">
          <w:pPr>
            <w:pStyle w:val="Header"/>
          </w:pPr>
        </w:p>
        <w:p w:rsidR="00463EB2" w:rsidP="00EE3C0F">
          <w:pPr>
            <w:pStyle w:val="Header"/>
          </w:pPr>
        </w:p>
        <w:p w:rsidR="00463EB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253BB8A37E4FA1A19561B56C8650FA"/>
            </w:placeholder>
            <w:dataBinding w:xpath="/ns0:DocumentInfo[1]/ns0:BaseInfo[1]/ns0:Dnr[1]" w:storeItemID="{2F224E80-344E-42C6-A83C-877D29611E18}" w:prefixMappings="xmlns:ns0='http://lp/documentinfo/RK' "/>
            <w:text/>
          </w:sdtPr>
          <w:sdtContent>
            <w:p w:rsidR="00463EB2" w:rsidP="00EE3C0F">
              <w:pPr>
                <w:pStyle w:val="Header"/>
              </w:pPr>
              <w:r>
                <w:t>S2021/05166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EB51608DBF4B3D82A834DABA4DD47B"/>
            </w:placeholder>
            <w:showingPlcHdr/>
            <w:dataBinding w:xpath="/ns0:DocumentInfo[1]/ns0:BaseInfo[1]/ns0:DocNumber[1]" w:storeItemID="{2F224E80-344E-42C6-A83C-877D29611E18}" w:prefixMappings="xmlns:ns0='http://lp/documentinfo/RK' "/>
            <w:text/>
          </w:sdtPr>
          <w:sdtContent>
            <w:p w:rsidR="00463EB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63EB2" w:rsidP="00EE3C0F">
          <w:pPr>
            <w:pStyle w:val="Header"/>
          </w:pPr>
        </w:p>
      </w:tc>
      <w:tc>
        <w:tcPr>
          <w:tcW w:w="1134" w:type="dxa"/>
        </w:tcPr>
        <w:p w:rsidR="00463EB2" w:rsidP="0094502D">
          <w:pPr>
            <w:pStyle w:val="Header"/>
          </w:pPr>
        </w:p>
        <w:p w:rsidR="00463EB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E1D52C085742B192EF3F552C610A6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D4B75" w:rsidRPr="00BD4B75" w:rsidP="00340DE0">
              <w:pPr>
                <w:pStyle w:val="Header"/>
                <w:rPr>
                  <w:b/>
                </w:rPr>
              </w:pPr>
              <w:r w:rsidRPr="00BD4B75">
                <w:rPr>
                  <w:b/>
                </w:rPr>
                <w:t>Socialdepartementet</w:t>
              </w:r>
            </w:p>
            <w:p w:rsidR="00463EB2" w:rsidRPr="00340DE0" w:rsidP="00340DE0">
              <w:pPr>
                <w:pStyle w:val="Header"/>
              </w:pPr>
              <w:r w:rsidRPr="00BD4B75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CCA65A250764960AE438FFE4A64C6D2"/>
          </w:placeholder>
          <w:dataBinding w:xpath="/ns0:DocumentInfo[1]/ns0:BaseInfo[1]/ns0:Recipient[1]" w:storeItemID="{2F224E80-344E-42C6-A83C-877D29611E18}" w:prefixMappings="xmlns:ns0='http://lp/documentinfo/RK' "/>
          <w:text w:multiLine="1"/>
        </w:sdtPr>
        <w:sdtContent>
          <w:tc>
            <w:tcPr>
              <w:tcW w:w="3170" w:type="dxa"/>
            </w:tcPr>
            <w:p w:rsidR="00463EB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63EB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253BB8A37E4FA1A19561B56C865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EA0D8-A156-491A-BD0B-65471A0FABB8}"/>
      </w:docPartPr>
      <w:docPartBody>
        <w:p w:rsidR="00DE4F4E" w:rsidP="001D2ED5">
          <w:pPr>
            <w:pStyle w:val="7F253BB8A37E4FA1A19561B56C8650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EB51608DBF4B3D82A834DABA4DD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9CC69-EC16-454A-80AC-CD7CA8A406A3}"/>
      </w:docPartPr>
      <w:docPartBody>
        <w:p w:rsidR="00DE4F4E" w:rsidP="001D2ED5">
          <w:pPr>
            <w:pStyle w:val="1DEB51608DBF4B3D82A834DABA4DD4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E1D52C085742B192EF3F552C610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9D493-BF6A-4466-873B-63AD99DFA5A4}"/>
      </w:docPartPr>
      <w:docPartBody>
        <w:p w:rsidR="00DE4F4E" w:rsidP="001D2ED5">
          <w:pPr>
            <w:pStyle w:val="17E1D52C085742B192EF3F552C610A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CA65A250764960AE438FFE4A64C6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95B95-9937-4823-BEC6-E271111E08F3}"/>
      </w:docPartPr>
      <w:docPartBody>
        <w:p w:rsidR="00DE4F4E" w:rsidP="001D2ED5">
          <w:pPr>
            <w:pStyle w:val="DCCA65A250764960AE438FFE4A64C6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0B73628C7D4416BF525A20DFC2E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85333-9E27-4C16-9382-34BDB5B44356}"/>
      </w:docPartPr>
      <w:docPartBody>
        <w:p w:rsidR="005B382C" w:rsidP="00DE4F4E">
          <w:pPr>
            <w:pStyle w:val="BA0B73628C7D4416BF525A20DFC2E61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3E065F08B40B3AF1EBC0986732615">
    <w:name w:val="1CD3E065F08B40B3AF1EBC0986732615"/>
    <w:rsid w:val="001D2ED5"/>
  </w:style>
  <w:style w:type="character" w:styleId="PlaceholderText">
    <w:name w:val="Placeholder Text"/>
    <w:basedOn w:val="DefaultParagraphFont"/>
    <w:uiPriority w:val="99"/>
    <w:semiHidden/>
    <w:rsid w:val="00DE4F4E"/>
    <w:rPr>
      <w:noProof w:val="0"/>
      <w:color w:val="808080"/>
    </w:rPr>
  </w:style>
  <w:style w:type="paragraph" w:customStyle="1" w:styleId="E30EF5CB0B2C4DDEBFAE8B6205008733">
    <w:name w:val="E30EF5CB0B2C4DDEBFAE8B6205008733"/>
    <w:rsid w:val="001D2ED5"/>
  </w:style>
  <w:style w:type="paragraph" w:customStyle="1" w:styleId="D51CCEA3113E4C5C8EA766C9D20FE6B1">
    <w:name w:val="D51CCEA3113E4C5C8EA766C9D20FE6B1"/>
    <w:rsid w:val="001D2ED5"/>
  </w:style>
  <w:style w:type="paragraph" w:customStyle="1" w:styleId="7C304DFFB0B34BAC9D73DEB44E1DBD3F">
    <w:name w:val="7C304DFFB0B34BAC9D73DEB44E1DBD3F"/>
    <w:rsid w:val="001D2ED5"/>
  </w:style>
  <w:style w:type="paragraph" w:customStyle="1" w:styleId="7F253BB8A37E4FA1A19561B56C8650FA">
    <w:name w:val="7F253BB8A37E4FA1A19561B56C8650FA"/>
    <w:rsid w:val="001D2ED5"/>
  </w:style>
  <w:style w:type="paragraph" w:customStyle="1" w:styleId="1DEB51608DBF4B3D82A834DABA4DD47B">
    <w:name w:val="1DEB51608DBF4B3D82A834DABA4DD47B"/>
    <w:rsid w:val="001D2ED5"/>
  </w:style>
  <w:style w:type="paragraph" w:customStyle="1" w:styleId="E5C591BFB3D640568BCC5A8F065F7AFC">
    <w:name w:val="E5C591BFB3D640568BCC5A8F065F7AFC"/>
    <w:rsid w:val="001D2ED5"/>
  </w:style>
  <w:style w:type="paragraph" w:customStyle="1" w:styleId="9DC17186B4E74F809B2530DD246C2C70">
    <w:name w:val="9DC17186B4E74F809B2530DD246C2C70"/>
    <w:rsid w:val="001D2ED5"/>
  </w:style>
  <w:style w:type="paragraph" w:customStyle="1" w:styleId="F8F997CC58A34002B6219D7A0C72BA6C">
    <w:name w:val="F8F997CC58A34002B6219D7A0C72BA6C"/>
    <w:rsid w:val="001D2ED5"/>
  </w:style>
  <w:style w:type="paragraph" w:customStyle="1" w:styleId="17E1D52C085742B192EF3F552C610A66">
    <w:name w:val="17E1D52C085742B192EF3F552C610A66"/>
    <w:rsid w:val="001D2ED5"/>
  </w:style>
  <w:style w:type="paragraph" w:customStyle="1" w:styleId="DCCA65A250764960AE438FFE4A64C6D2">
    <w:name w:val="DCCA65A250764960AE438FFE4A64C6D2"/>
    <w:rsid w:val="001D2ED5"/>
  </w:style>
  <w:style w:type="paragraph" w:customStyle="1" w:styleId="1DEB51608DBF4B3D82A834DABA4DD47B1">
    <w:name w:val="1DEB51608DBF4B3D82A834DABA4DD47B1"/>
    <w:rsid w:val="001D2E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E1D52C085742B192EF3F552C610A661">
    <w:name w:val="17E1D52C085742B192EF3F552C610A661"/>
    <w:rsid w:val="001D2E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A0B73628C7D4416BF525A20DFC2E61D">
    <w:name w:val="BA0B73628C7D4416BF525A20DFC2E61D"/>
    <w:rsid w:val="00DE4F4E"/>
  </w:style>
  <w:style w:type="paragraph" w:customStyle="1" w:styleId="FACFF81B23C349CFB22A8F1B47C33B77">
    <w:name w:val="FACFF81B23C349CFB22A8F1B47C33B77"/>
    <w:rsid w:val="00DE4F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2021-07-01T00:00:00</HeaderDate>
    <Office/>
    <Dnr>S2021/05166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8e23f989-ed38-4d57-807d-9da8f6e4c307</RD_Svarsid>
  </documentManagement>
</p:properties>
</file>

<file path=customXml/itemProps1.xml><?xml version="1.0" encoding="utf-8"?>
<ds:datastoreItem xmlns:ds="http://schemas.openxmlformats.org/officeDocument/2006/customXml" ds:itemID="{F36F146F-3280-4E28-BC9C-34A398677F87}"/>
</file>

<file path=customXml/itemProps2.xml><?xml version="1.0" encoding="utf-8"?>
<ds:datastoreItem xmlns:ds="http://schemas.openxmlformats.org/officeDocument/2006/customXml" ds:itemID="{2F224E80-344E-42C6-A83C-877D29611E18}"/>
</file>

<file path=customXml/itemProps3.xml><?xml version="1.0" encoding="utf-8"?>
<ds:datastoreItem xmlns:ds="http://schemas.openxmlformats.org/officeDocument/2006/customXml" ds:itemID="{319A79F4-FA60-4ECD-AF0C-1F174204EC37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C37B6C0-E9A3-460C-A0C7-587C630285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210623 - Svar på fråga 3274.docx</dc:title>
  <cp:revision>6</cp:revision>
  <dcterms:created xsi:type="dcterms:W3CDTF">2021-06-29T14:53:00Z</dcterms:created>
  <dcterms:modified xsi:type="dcterms:W3CDTF">2021-06-30T08:27:00Z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