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6437C" w:rsidP="0046437C">
      <w:pPr>
        <w:pStyle w:val="Title"/>
      </w:pPr>
      <w:r>
        <w:t>Svar</w:t>
      </w:r>
      <w:r>
        <w:t xml:space="preserve"> på fråga 2021/22:1813 av Alexandra </w:t>
      </w:r>
      <w:r>
        <w:t>Anstrell</w:t>
      </w:r>
      <w:r>
        <w:t xml:space="preserve"> (M)            Den operativa förmågan för flygvapnet</w:t>
      </w:r>
    </w:p>
    <w:p w:rsidR="0046437C" w:rsidP="0046437C">
      <w:pPr>
        <w:pStyle w:val="BodyText"/>
      </w:pPr>
      <w:r>
        <w:t xml:space="preserve">Alexandra </w:t>
      </w:r>
      <w:r>
        <w:t>Anstrell</w:t>
      </w:r>
      <w:r>
        <w:t xml:space="preserve"> har frågat mig om jag har för avsikt att vidta några nya konkreta åtgärder så att den operativa förmågan för flygvapnet inte försämras, </w:t>
      </w:r>
      <w:r w:rsidR="00BE6527">
        <w:t>om</w:t>
      </w:r>
      <w:r>
        <w:t xml:space="preserve"> det stora antal piloter som befaras vara tjänstlediga från och med i höst kommer att vara tjänstlediga.</w:t>
      </w:r>
    </w:p>
    <w:p w:rsidR="0046437C" w:rsidP="00BE6527">
      <w:pPr>
        <w:pStyle w:val="BodyText"/>
      </w:pPr>
      <w:r>
        <w:t>Fråg</w:t>
      </w:r>
      <w:r w:rsidR="00867858">
        <w:t>an</w:t>
      </w:r>
      <w:r>
        <w:t xml:space="preserve"> har anknytning till </w:t>
      </w:r>
      <w:r w:rsidR="00BE6527">
        <w:t xml:space="preserve">Alexandra </w:t>
      </w:r>
      <w:r>
        <w:t>Anstrell</w:t>
      </w:r>
      <w:r w:rsidR="00B028C9">
        <w:t>s</w:t>
      </w:r>
      <w:r w:rsidR="00D33BFC">
        <w:t xml:space="preserve"> </w:t>
      </w:r>
      <w:r w:rsidR="002E6672">
        <w:t>tidigare</w:t>
      </w:r>
      <w:r w:rsidR="00867858">
        <w:t xml:space="preserve"> </w:t>
      </w:r>
      <w:r w:rsidR="00B028C9">
        <w:t>fråga</w:t>
      </w:r>
      <w:r w:rsidR="003B0D7A">
        <w:t xml:space="preserve"> </w:t>
      </w:r>
      <w:r w:rsidR="002E6672">
        <w:t>om å</w:t>
      </w:r>
      <w:r w:rsidR="00D33BFC">
        <w:t xml:space="preserve">tgärder för att säkerställa Sveriges flygförmåga </w:t>
      </w:r>
      <w:r w:rsidR="00B028C9">
        <w:t>som jag besvarade den 25 maj i år</w:t>
      </w:r>
      <w:r w:rsidR="002E6672">
        <w:t xml:space="preserve"> (svar på skriftlig fråga 2021/22:1574)</w:t>
      </w:r>
      <w:r w:rsidR="00B028C9">
        <w:t>.</w:t>
      </w:r>
    </w:p>
    <w:p w:rsidR="00934ADD" w:rsidP="0046437C">
      <w:pPr>
        <w:pStyle w:val="BodyText"/>
      </w:pPr>
      <w:r>
        <w:t xml:space="preserve">Det är </w:t>
      </w:r>
      <w:r w:rsidR="002D27BE">
        <w:t xml:space="preserve">Försvarsmakten som ansvarar för myndighetens personalfrågor. Enligt den information jag har så fortgår </w:t>
      </w:r>
      <w:r w:rsidR="00BE6527">
        <w:t xml:space="preserve">Försvarsmaktens </w:t>
      </w:r>
      <w:r w:rsidR="002D27BE">
        <w:t xml:space="preserve">arbete med att se </w:t>
      </w:r>
      <w:r w:rsidR="00BE6527">
        <w:t xml:space="preserve">över </w:t>
      </w:r>
      <w:r w:rsidR="002D27BE">
        <w:t>personalläget för flygförar</w:t>
      </w:r>
      <w:r w:rsidR="00D72260">
        <w:t>na</w:t>
      </w:r>
      <w:r w:rsidR="00DB39AE">
        <w:t xml:space="preserve"> och i</w:t>
      </w:r>
      <w:r w:rsidR="0016463E">
        <w:t xml:space="preserve">nom myndigheten har </w:t>
      </w:r>
      <w:r w:rsidR="00DB39AE">
        <w:t xml:space="preserve">beslut </w:t>
      </w:r>
      <w:r w:rsidR="0016463E">
        <w:t xml:space="preserve">fattats om åtgärder för att trygga personalförsörjningen. </w:t>
      </w:r>
      <w:r w:rsidR="003866D9">
        <w:t>Försvarsmaktens</w:t>
      </w:r>
      <w:r w:rsidR="00010C3B">
        <w:t xml:space="preserve"> f</w:t>
      </w:r>
      <w:r w:rsidR="003B0D7A">
        <w:t>ortsatt</w:t>
      </w:r>
      <w:r w:rsidR="00010C3B">
        <w:t>a</w:t>
      </w:r>
      <w:r w:rsidR="009C72B4">
        <w:t xml:space="preserve"> arbete bedrivs</w:t>
      </w:r>
      <w:r>
        <w:t xml:space="preserve"> </w:t>
      </w:r>
      <w:r w:rsidR="009C72B4">
        <w:t>i</w:t>
      </w:r>
      <w:r>
        <w:t xml:space="preserve"> </w:t>
      </w:r>
      <w:r w:rsidR="009C72B4">
        <w:t>samverkan med arbetstagarorganisationerna.</w:t>
      </w:r>
    </w:p>
    <w:p w:rsidR="002D27BE" w:rsidRPr="0046437C" w:rsidP="0046437C">
      <w:pPr>
        <w:pStyle w:val="BodyText"/>
      </w:pPr>
      <w:r>
        <w:t xml:space="preserve">Om eventuella </w:t>
      </w:r>
      <w:r w:rsidR="00141DF4">
        <w:t xml:space="preserve">operativa begränsningar skulle uppstå förväntar jag mig att </w:t>
      </w:r>
      <w:r w:rsidR="00BE6527">
        <w:t>Försvarsmakten</w:t>
      </w:r>
      <w:r w:rsidR="00141DF4">
        <w:t xml:space="preserve"> redovisar det.</w:t>
      </w:r>
    </w:p>
    <w:p w:rsidR="00A0129C" w:rsidP="00CF6E13">
      <w:pPr>
        <w:pStyle w:val="BodyText"/>
      </w:pPr>
      <w:r>
        <w:t>Stockholm den 2 augusti</w:t>
      </w:r>
      <w:r w:rsidR="00BE6527">
        <w:t xml:space="preserve"> 2022</w:t>
      </w:r>
    </w:p>
    <w:p w:rsidR="006336F6" w:rsidP="00CF6E13">
      <w:pPr>
        <w:pStyle w:val="BodyText"/>
      </w:pPr>
    </w:p>
    <w:p w:rsidR="006336F6" w:rsidP="00CF6E13">
      <w:pPr>
        <w:pStyle w:val="BodyText"/>
      </w:pPr>
      <w:r>
        <w:t>Peter Hultqvist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D030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D030C" w:rsidRPr="007D73AB" w:rsidP="00340DE0">
          <w:pPr>
            <w:pStyle w:val="Header"/>
          </w:pPr>
        </w:p>
      </w:tc>
      <w:tc>
        <w:tcPr>
          <w:tcW w:w="1134" w:type="dxa"/>
        </w:tcPr>
        <w:p w:rsidR="003D030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D030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D030C" w:rsidRPr="00710A6C" w:rsidP="00EE3C0F">
          <w:pPr>
            <w:pStyle w:val="Header"/>
            <w:rPr>
              <w:b/>
            </w:rPr>
          </w:pPr>
        </w:p>
        <w:p w:rsidR="003D030C" w:rsidP="00EE3C0F">
          <w:pPr>
            <w:pStyle w:val="Header"/>
          </w:pPr>
        </w:p>
        <w:p w:rsidR="003D030C" w:rsidP="00EE3C0F">
          <w:pPr>
            <w:pStyle w:val="Header"/>
          </w:pPr>
        </w:p>
        <w:p w:rsidR="003D030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2DF709B9C45415F8D9FF871E7242DBC"/>
            </w:placeholder>
            <w:dataBinding w:xpath="/ns0:DocumentInfo[1]/ns0:BaseInfo[1]/ns0:Dnr[1]" w:storeItemID="{325996C3-D908-4DAB-8984-C0D562560FD6}" w:prefixMappings="xmlns:ns0='http://lp/documentinfo/RK' "/>
            <w:text/>
          </w:sdtPr>
          <w:sdtContent>
            <w:p w:rsidR="003D030C" w:rsidP="00EE3C0F">
              <w:pPr>
                <w:pStyle w:val="Header"/>
              </w:pPr>
              <w:r>
                <w:t>Fö2022/00989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2B60E0C70BE4EEC83FD36E0D7F86263"/>
            </w:placeholder>
            <w:showingPlcHdr/>
            <w:dataBinding w:xpath="/ns0:DocumentInfo[1]/ns0:BaseInfo[1]/ns0:DocNumber[1]" w:storeItemID="{325996C3-D908-4DAB-8984-C0D562560FD6}" w:prefixMappings="xmlns:ns0='http://lp/documentinfo/RK' "/>
            <w:text/>
          </w:sdtPr>
          <w:sdtContent>
            <w:p w:rsidR="003D030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D030C" w:rsidP="00EE3C0F">
          <w:pPr>
            <w:pStyle w:val="Header"/>
          </w:pPr>
        </w:p>
      </w:tc>
      <w:tc>
        <w:tcPr>
          <w:tcW w:w="1134" w:type="dxa"/>
        </w:tcPr>
        <w:p w:rsidR="003D030C" w:rsidP="0094502D">
          <w:pPr>
            <w:pStyle w:val="Header"/>
          </w:pPr>
        </w:p>
        <w:p w:rsidR="003D030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74B6C01313442B4954FE78AF81B2E0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D030C" w:rsidRPr="003D030C" w:rsidP="00340DE0">
              <w:pPr>
                <w:pStyle w:val="Header"/>
                <w:rPr>
                  <w:b/>
                </w:rPr>
              </w:pPr>
              <w:r w:rsidRPr="003D030C">
                <w:rPr>
                  <w:b/>
                </w:rPr>
                <w:t>Försvarsdepartementet</w:t>
              </w:r>
            </w:p>
            <w:p w:rsidR="003D030C" w:rsidP="00340DE0">
              <w:pPr>
                <w:pStyle w:val="Header"/>
              </w:pPr>
              <w:r w:rsidRPr="003D030C">
                <w:t>Försvarsministern</w:t>
              </w:r>
            </w:p>
            <w:p w:rsidR="003D030C" w:rsidRPr="003D030C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6A864AB42A04BFC9AEB062329DF36DD"/>
          </w:placeholder>
          <w:dataBinding w:xpath="/ns0:DocumentInfo[1]/ns0:BaseInfo[1]/ns0:Recipient[1]" w:storeItemID="{325996C3-D908-4DAB-8984-C0D562560FD6}" w:prefixMappings="xmlns:ns0='http://lp/documentinfo/RK' "/>
          <w:text w:multiLine="1"/>
        </w:sdtPr>
        <w:sdtContent>
          <w:tc>
            <w:tcPr>
              <w:tcW w:w="3170" w:type="dxa"/>
            </w:tcPr>
            <w:p w:rsidR="003D030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D030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DF709B9C45415F8D9FF871E7242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9CD7A-4A3F-4977-8D51-C6EAFCCECB67}"/>
      </w:docPartPr>
      <w:docPartBody>
        <w:p w:rsidR="009E5BE8" w:rsidP="006F0C2D">
          <w:pPr>
            <w:pStyle w:val="42DF709B9C45415F8D9FF871E7242DB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B60E0C70BE4EEC83FD36E0D7F86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DE12C-9C5C-4A88-AEAF-9ED2026DA818}"/>
      </w:docPartPr>
      <w:docPartBody>
        <w:p w:rsidR="009E5BE8" w:rsidP="006F0C2D">
          <w:pPr>
            <w:pStyle w:val="22B60E0C70BE4EEC83FD36E0D7F862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4B6C01313442B4954FE78AF81B2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DCA9A-9379-410E-896D-EF6C6FCFED19}"/>
      </w:docPartPr>
      <w:docPartBody>
        <w:p w:rsidR="009E5BE8" w:rsidP="006F0C2D">
          <w:pPr>
            <w:pStyle w:val="574B6C01313442B4954FE78AF81B2E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A864AB42A04BFC9AEB062329DF36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D8DA3-99BA-4A09-8730-DECA0348DFF2}"/>
      </w:docPartPr>
      <w:docPartBody>
        <w:p w:rsidR="009E5BE8" w:rsidP="006F0C2D">
          <w:pPr>
            <w:pStyle w:val="46A864AB42A04BFC9AEB062329DF36D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C2D"/>
    <w:rPr>
      <w:noProof w:val="0"/>
      <w:color w:val="808080"/>
    </w:rPr>
  </w:style>
  <w:style w:type="paragraph" w:customStyle="1" w:styleId="42DF709B9C45415F8D9FF871E7242DBC">
    <w:name w:val="42DF709B9C45415F8D9FF871E7242DBC"/>
    <w:rsid w:val="006F0C2D"/>
  </w:style>
  <w:style w:type="paragraph" w:customStyle="1" w:styleId="46A864AB42A04BFC9AEB062329DF36DD">
    <w:name w:val="46A864AB42A04BFC9AEB062329DF36DD"/>
    <w:rsid w:val="006F0C2D"/>
  </w:style>
  <w:style w:type="paragraph" w:customStyle="1" w:styleId="22B60E0C70BE4EEC83FD36E0D7F862631">
    <w:name w:val="22B60E0C70BE4EEC83FD36E0D7F862631"/>
    <w:rsid w:val="006F0C2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74B6C01313442B4954FE78AF81B2E0A1">
    <w:name w:val="574B6C01313442B4954FE78AF81B2E0A1"/>
    <w:rsid w:val="006F0C2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2022-07-21</HeaderDate>
    <Office/>
    <Dnr>Fö2022/00989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a9f47332-68d6-40af-b3c5-2418df80101f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DB10-40CC-4C6D-8FBF-831F78E26E34}"/>
</file>

<file path=customXml/itemProps2.xml><?xml version="1.0" encoding="utf-8"?>
<ds:datastoreItem xmlns:ds="http://schemas.openxmlformats.org/officeDocument/2006/customXml" ds:itemID="{5F5110B5-89B0-451A-9485-13F93F56B0C1}"/>
</file>

<file path=customXml/itemProps3.xml><?xml version="1.0" encoding="utf-8"?>
<ds:datastoreItem xmlns:ds="http://schemas.openxmlformats.org/officeDocument/2006/customXml" ds:itemID="{325996C3-D908-4DAB-8984-C0D562560FD6}"/>
</file>

<file path=customXml/itemProps4.xml><?xml version="1.0" encoding="utf-8"?>
<ds:datastoreItem xmlns:ds="http://schemas.openxmlformats.org/officeDocument/2006/customXml" ds:itemID="{8EC882A9-328D-4442-9DC5-926EFAB20915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202122_1813 av Alexandra Anstrell (M) Den operativa förmågan för flygvapnet.docx</dc:title>
  <cp:revision>3</cp:revision>
  <cp:lastPrinted>2022-07-27T10:32:00Z</cp:lastPrinted>
  <dcterms:created xsi:type="dcterms:W3CDTF">2022-08-01T08:19:00Z</dcterms:created>
  <dcterms:modified xsi:type="dcterms:W3CDTF">2022-08-01T08:29:00Z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