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E0217" w:rsidP="00DA0661">
      <w:pPr>
        <w:pStyle w:val="Title"/>
      </w:pPr>
      <w:bookmarkStart w:id="0" w:name="Start"/>
      <w:bookmarkEnd w:id="0"/>
      <w:r>
        <w:t xml:space="preserve">Svar på fråga </w:t>
      </w:r>
      <w:r w:rsidRPr="005E0217">
        <w:t>2022/23:451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45A26FA432CC45A295D8A99D0938B64D"/>
          </w:placeholder>
          <w:dataBinding w:xpath="/ns0:DocumentInfo[1]/ns0:BaseInfo[1]/ns0:Extra3[1]" w:storeItemID="{BB4CE7A6-43AE-4F87-9899-04D8E4D5FFB2}" w:prefixMappings="xmlns:ns0='http://lp/documentinfo/RK' "/>
          <w:text/>
        </w:sdtPr>
        <w:sdtContent>
          <w:r w:rsidRPr="005E0217">
            <w:t>Tobias 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5A9C8497F7046EFBEFD1BC89C40E332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Pr="005E0217">
        <w:t>Ett uppdaterat tobakspolitiskt mål i ANDTS-strategin</w:t>
      </w:r>
    </w:p>
    <w:p w:rsidR="005E0217" w:rsidP="005E0217">
      <w:pPr>
        <w:pStyle w:val="BodyText"/>
      </w:pPr>
      <w:sdt>
        <w:sdtPr>
          <w:alias w:val="Frågeställare"/>
          <w:tag w:val="delete"/>
          <w:id w:val="-1635256365"/>
          <w:placeholder>
            <w:docPart w:val="2EA4934F99D1419A9E0A24BA3F562AEF"/>
          </w:placeholder>
          <w:dataBinding w:xpath="/ns0:DocumentInfo[1]/ns0:BaseInfo[1]/ns0:Extra3[1]" w:storeItemID="{BB4CE7A6-43AE-4F87-9899-04D8E4D5FFB2}" w:prefixMappings="xmlns:ns0='http://lp/documentinfo/RK' "/>
          <w:text/>
        </w:sdtPr>
        <w:sdtContent>
          <w:r>
            <w:t>Tobias Andersson</w:t>
          </w:r>
        </w:sdtContent>
      </w:sdt>
      <w:r>
        <w:t xml:space="preserve"> har frågat mig om jag avser att agera och uppdatera utredningsdirektiven avseende Sveriges tobakspolitiska mål inom ANDTS.</w:t>
      </w:r>
    </w:p>
    <w:p w:rsidR="00A55D37" w:rsidP="005E0217">
      <w:pPr>
        <w:pStyle w:val="BodyText"/>
      </w:pPr>
      <w:r>
        <w:t xml:space="preserve">Utredningen om lustgas och vissa frågor inom alkohol- och tobaksområdet (S 2022:14) har </w:t>
      </w:r>
      <w:r w:rsidR="008B3DFF">
        <w:t xml:space="preserve">bland annat </w:t>
      </w:r>
      <w:r>
        <w:t>i uppdrag att analysera om en förändring av det övergripande målet för ANDTS-politiken, i enlighet med riksdagens till</w:t>
      </w:r>
      <w:r w:rsidR="007916FE">
        <w:softHyphen/>
      </w:r>
      <w:r>
        <w:t xml:space="preserve">kännagivande, står i överensstämmelse med Sveriges åtaganden enligt Världshälsoorganisationens (WHO) ramkonvention om tobakskontroll </w:t>
      </w:r>
      <w:r w:rsidR="008B3DFF">
        <w:t>samt med</w:t>
      </w:r>
      <w:r>
        <w:t xml:space="preserve"> EU-rätten på tobaksområdet. </w:t>
      </w:r>
    </w:p>
    <w:p w:rsidR="00551A51" w:rsidP="005E0217">
      <w:pPr>
        <w:pStyle w:val="BodyText"/>
      </w:pPr>
      <w:r w:rsidRPr="005E0217">
        <w:t>Regeringen har den 23 februari 2023 beslutat att ändra uppdraget till Folkhälsomyndigheten, Socialstyrelsen och Statens beredning för medicinsk och social utvärdering att sammanställa och tillgängliggöra kunskap om olika tobaks- och nikotinprodukters skadeverkningar. Ändringen innebär att myndigheterna senast den 30 juni 2023 ska lämna en beskrivning av olika produkters skadeverkningar i relation till varandra, utifrån myndigheternas sammanställning av tillgänglig kunskap som vilar på vetenskaplig grund.</w:t>
      </w:r>
      <w:r>
        <w:t xml:space="preserve"> Utredningen </w:t>
      </w:r>
      <w:r w:rsidR="0006339B">
        <w:t xml:space="preserve">om lustgas och vissa frågor inom alkohol- och tobaksområdet </w:t>
      </w:r>
      <w:r>
        <w:t xml:space="preserve">ska beakta myndigheternas redovisning i sin analys. </w:t>
      </w:r>
    </w:p>
    <w:p w:rsidR="005A686A" w:rsidP="006A12F1">
      <w:pPr>
        <w:pStyle w:val="BodyText"/>
      </w:pPr>
      <w:r>
        <w:t xml:space="preserve">Jag ser fram emot att </w:t>
      </w:r>
      <w:r w:rsidR="008B3DFF">
        <w:t xml:space="preserve">ta </w:t>
      </w:r>
      <w:r>
        <w:t>del av resultaten av de båda uppdragen innan jag tar ställning till vilka åtgärder som är lämpliga att vidta.</w:t>
      </w:r>
    </w:p>
    <w:p w:rsidR="005E021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FEB1E4B7A7C41C2AC74950371A84AE5"/>
          </w:placeholder>
          <w:dataBinding w:xpath="/ns0:DocumentInfo[1]/ns0:BaseInfo[1]/ns0:HeaderDate[1]" w:storeItemID="{BB4CE7A6-43AE-4F87-9899-04D8E4D5FFB2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mars 2023</w:t>
          </w:r>
        </w:sdtContent>
      </w:sdt>
      <w:r w:rsidR="007916FE">
        <w:br/>
      </w:r>
      <w:r w:rsidR="007916FE">
        <w:br/>
      </w:r>
    </w:p>
    <w:sdt>
      <w:sdtPr>
        <w:alias w:val="Klicka på listpilen"/>
        <w:tag w:val="run-loadAllMinistersFromDep_delete"/>
        <w:id w:val="-122627287"/>
        <w:placeholder>
          <w:docPart w:val="049E97A795714339B46899B7D4A89C42"/>
        </w:placeholder>
        <w:dataBinding w:xpath="/ns0:DocumentInfo[1]/ns0:BaseInfo[1]/ns0:TopSender[1]" w:storeItemID="{BB4CE7A6-43AE-4F87-9899-04D8E4D5FFB2}" w:prefixMappings="xmlns:ns0='http://lp/documentinfo/RK' "/>
        <w:comboBox w:lastValue="Social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5E0217" w:rsidRPr="00DB48AB" w:rsidP="00DB48AB">
          <w:pPr>
            <w:pStyle w:val="BodyText"/>
          </w:pPr>
          <w:r>
            <w:rPr>
              <w:rStyle w:val="DefaultParagraphFont"/>
            </w:rPr>
            <w:t>Jakob Forssmed</w:t>
          </w:r>
        </w:p>
      </w:sdtContent>
    </w:sdt>
    <w:sectPr w:rsidSect="007916FE">
      <w:footerReference w:type="default" r:id="rId9"/>
      <w:headerReference w:type="first" r:id="rId10"/>
      <w:footerReference w:type="first" r:id="rId11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E021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E0217" w:rsidRPr="007D73AB" w:rsidP="00340DE0">
          <w:pPr>
            <w:pStyle w:val="Header"/>
          </w:pPr>
        </w:p>
      </w:tc>
      <w:tc>
        <w:tcPr>
          <w:tcW w:w="1134" w:type="dxa"/>
        </w:tcPr>
        <w:p w:rsidR="005E021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E021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E0217" w:rsidRPr="00710A6C" w:rsidP="00EE3C0F">
          <w:pPr>
            <w:pStyle w:val="Header"/>
            <w:rPr>
              <w:b/>
            </w:rPr>
          </w:pPr>
        </w:p>
        <w:p w:rsidR="005E0217" w:rsidP="00EE3C0F">
          <w:pPr>
            <w:pStyle w:val="Header"/>
          </w:pPr>
        </w:p>
        <w:p w:rsidR="005E0217" w:rsidP="00EE3C0F">
          <w:pPr>
            <w:pStyle w:val="Header"/>
          </w:pPr>
        </w:p>
        <w:p w:rsidR="005E0217" w:rsidP="00EE3C0F">
          <w:pPr>
            <w:pStyle w:val="Header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1F2457ACCCE042EEB095A86A7F193221"/>
            </w:placeholder>
            <w:dataBinding w:xpath="/ns0:DocumentInfo[1]/ns0:BaseInfo[1]/ns0:Dnr[1]" w:storeItemID="{BB4CE7A6-43AE-4F87-9899-04D8E4D5FFB2}" w:prefixMappings="xmlns:ns0='http://lp/documentinfo/RK' "/>
            <w:text/>
          </w:sdtPr>
          <w:sdtContent>
            <w:p w:rsidR="005E0217" w:rsidP="00EE3C0F">
              <w:pPr>
                <w:pStyle w:val="Header"/>
              </w:pPr>
              <w:r w:rsidRPr="00A55908">
                <w:rPr>
                  <w:rFonts w:eastAsia="Times New Roman"/>
                  <w:sz w:val="20"/>
                  <w:szCs w:val="20"/>
                </w:rPr>
                <w:t>S2023/01016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065CE3116CE440EAD8E76C5B9AAC8FB"/>
            </w:placeholder>
            <w:showingPlcHdr/>
            <w:dataBinding w:xpath="/ns0:DocumentInfo[1]/ns0:BaseInfo[1]/ns0:DocNumber[1]" w:storeItemID="{BB4CE7A6-43AE-4F87-9899-04D8E4D5FFB2}" w:prefixMappings="xmlns:ns0='http://lp/documentinfo/RK' "/>
            <w:text/>
          </w:sdtPr>
          <w:sdtContent>
            <w:p w:rsidR="005E021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E0217" w:rsidP="00EE3C0F">
          <w:pPr>
            <w:pStyle w:val="Header"/>
          </w:pPr>
        </w:p>
      </w:tc>
      <w:tc>
        <w:tcPr>
          <w:tcW w:w="1134" w:type="dxa"/>
        </w:tcPr>
        <w:p w:rsidR="005E0217" w:rsidP="0094502D">
          <w:pPr>
            <w:pStyle w:val="Header"/>
          </w:pPr>
        </w:p>
        <w:p w:rsidR="005E021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C243A14C936466EB0FA0BBABD17038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E0217" w:rsidRPr="005E0217" w:rsidP="00340DE0">
              <w:pPr>
                <w:pStyle w:val="Header"/>
                <w:rPr>
                  <w:b/>
                </w:rPr>
              </w:pPr>
              <w:r w:rsidRPr="005E0217">
                <w:rPr>
                  <w:b/>
                </w:rPr>
                <w:t>Socialdepartementet</w:t>
              </w:r>
            </w:p>
            <w:p w:rsidR="00147C3A" w:rsidP="00340DE0">
              <w:pPr>
                <w:pStyle w:val="Header"/>
              </w:pPr>
              <w:r w:rsidRPr="005E0217">
                <w:t>Socialministern</w:t>
              </w:r>
            </w:p>
            <w:p w:rsidR="00147C3A" w:rsidP="00340DE0">
              <w:pPr>
                <w:pStyle w:val="Header"/>
              </w:pPr>
            </w:p>
            <w:sdt>
              <w:sdtPr>
                <w:rPr>
                  <w:b/>
                </w:rPr>
                <w:alias w:val="SenderText"/>
                <w:tag w:val="ccRKShow_SenderText"/>
                <w:id w:val="1212002678"/>
                <w:placeholder>
                  <w:docPart w:val="E5E8719E72194D28931E21D877880C2D"/>
                </w:placeholder>
                <w:richText/>
              </w:sdtPr>
              <w:sdtEndPr>
                <w:rPr>
                  <w:b w:val="0"/>
                </w:rPr>
              </w:sdtEndPr>
              <w:sdtContent>
                <w:sdt>
                  <w:sdtPr>
                    <w:alias w:val="Gemensam beredning"/>
                    <w:tag w:val="customShowInfo"/>
                    <w:id w:val="1657348811"/>
                    <w:placeholder>
                      <w:docPart w:val="EBDA3CF042FF470888725BF2B26E2C55"/>
                    </w:placeholder>
                    <w:richText/>
                  </w:sdtPr>
                  <w:sdtContent>
                    <w:p w:rsidR="00B91665" w:rsidP="00B91665">
                      <w:pPr>
                        <w:pStyle w:val="Header"/>
                      </w:pPr>
                    </w:p>
                    <w:p w:rsidR="005E0217" w:rsidRPr="00340DE0" w:rsidP="00B91665">
                      <w:pPr>
                        <w:pStyle w:val="Header"/>
                      </w:pPr>
                    </w:p>
                  </w:sdtContent>
                </w:sdt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736A09E5005B461292DCD653A2DEE02F"/>
          </w:placeholder>
          <w:dataBinding w:xpath="/ns0:DocumentInfo[1]/ns0:BaseInfo[1]/ns0:Recipient[1]" w:storeItemID="{BB4CE7A6-43AE-4F87-9899-04D8E4D5FFB2}" w:prefixMappings="xmlns:ns0='http://lp/documentinfo/RK' "/>
          <w:text w:multiLine="1"/>
        </w:sdtPr>
        <w:sdtContent>
          <w:tc>
            <w:tcPr>
              <w:tcW w:w="3170" w:type="dxa"/>
            </w:tcPr>
            <w:p w:rsidR="005E021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E021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633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2457ACCCE042EEB095A86A7F193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53922-4F53-4FAA-85A9-B739EF1690E6}"/>
      </w:docPartPr>
      <w:docPartBody>
        <w:p w:rsidR="003F00ED" w:rsidP="00DC37F3">
          <w:pPr>
            <w:pStyle w:val="1F2457ACCCE042EEB095A86A7F1932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65CE3116CE440EAD8E76C5B9AAC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7411F-6286-45DD-A1E0-9464AE698665}"/>
      </w:docPartPr>
      <w:docPartBody>
        <w:p w:rsidR="003F00ED" w:rsidP="00DC37F3">
          <w:pPr>
            <w:pStyle w:val="4065CE3116CE440EAD8E76C5B9AAC8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243A14C936466EB0FA0BBABD170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BD035-D943-4B76-9327-5600A6D9F8B1}"/>
      </w:docPartPr>
      <w:docPartBody>
        <w:p w:rsidR="003F00ED" w:rsidP="00DC37F3">
          <w:pPr>
            <w:pStyle w:val="4C243A14C936466EB0FA0BBABD17038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6A09E5005B461292DCD653A2DEE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E95E8-1B5D-42FF-9E81-FA2D4F6195DC}"/>
      </w:docPartPr>
      <w:docPartBody>
        <w:p w:rsidR="003F00ED" w:rsidP="00DC37F3">
          <w:pPr>
            <w:pStyle w:val="736A09E5005B461292DCD653A2DEE0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A26FA432CC45A295D8A99D0938B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E020D-5C3D-4CB1-9AB2-3E2C9959C8EF}"/>
      </w:docPartPr>
      <w:docPartBody>
        <w:p w:rsidR="003F00ED" w:rsidP="00DC37F3">
          <w:pPr>
            <w:pStyle w:val="45A26FA432CC45A295D8A99D0938B64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5A9C8497F7046EFBEFD1BC89C40E3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573C6-7699-46C0-B116-949687DE3331}"/>
      </w:docPartPr>
      <w:docPartBody>
        <w:p w:rsidR="003F00ED" w:rsidP="00DC37F3">
          <w:pPr>
            <w:pStyle w:val="B5A9C8497F7046EFBEFD1BC89C40E33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EA4934F99D1419A9E0A24BA3F562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695A0-0C6F-4D6D-9240-26A91381777D}"/>
      </w:docPartPr>
      <w:docPartBody>
        <w:p w:rsidR="003F00ED" w:rsidP="00DC37F3">
          <w:pPr>
            <w:pStyle w:val="2EA4934F99D1419A9E0A24BA3F562AE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FEB1E4B7A7C41C2AC74950371A84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4C741B-EF4F-46F6-9DD1-CFF3FE4FBED7}"/>
      </w:docPartPr>
      <w:docPartBody>
        <w:p w:rsidR="003F00ED" w:rsidP="00DC37F3">
          <w:pPr>
            <w:pStyle w:val="DFEB1E4B7A7C41C2AC74950371A84AE5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49E97A795714339B46899B7D4A89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5CAAD-BD40-4850-A6E6-1224B12CF1AE}"/>
      </w:docPartPr>
      <w:docPartBody>
        <w:p w:rsidR="003F00ED" w:rsidP="00DC37F3">
          <w:pPr>
            <w:pStyle w:val="049E97A795714339B46899B7D4A89C4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5E8719E72194D28931E21D877880C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A33B5-8C5E-45D2-BEE1-701596A053ED}"/>
      </w:docPartPr>
      <w:docPartBody>
        <w:p w:rsidR="009F6842" w:rsidP="00386C20">
          <w:pPr>
            <w:pStyle w:val="E5E8719E72194D28931E21D877880C2D"/>
          </w:pPr>
          <w:r>
            <w:t xml:space="preserve">     </w:t>
          </w:r>
        </w:p>
      </w:docPartBody>
    </w:docPart>
    <w:docPart>
      <w:docPartPr>
        <w:name w:val="EBDA3CF042FF470888725BF2B26E2C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08F41-8EBF-4123-AA85-F75E51A8CCDF}"/>
      </w:docPartPr>
      <w:docPartBody>
        <w:p w:rsidR="009F6842" w:rsidP="00386C20">
          <w:pPr>
            <w:pStyle w:val="EBDA3CF042FF470888725BF2B26E2C5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7F3"/>
    <w:rPr>
      <w:noProof w:val="0"/>
      <w:color w:val="808080"/>
    </w:rPr>
  </w:style>
  <w:style w:type="paragraph" w:customStyle="1" w:styleId="1F2457ACCCE042EEB095A86A7F193221">
    <w:name w:val="1F2457ACCCE042EEB095A86A7F193221"/>
    <w:rsid w:val="00DC37F3"/>
  </w:style>
  <w:style w:type="paragraph" w:customStyle="1" w:styleId="736A09E5005B461292DCD653A2DEE02F">
    <w:name w:val="736A09E5005B461292DCD653A2DEE02F"/>
    <w:rsid w:val="00DC37F3"/>
  </w:style>
  <w:style w:type="paragraph" w:customStyle="1" w:styleId="4065CE3116CE440EAD8E76C5B9AAC8FB1">
    <w:name w:val="4065CE3116CE440EAD8E76C5B9AAC8FB1"/>
    <w:rsid w:val="00DC37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243A14C936466EB0FA0BBABD1703811">
    <w:name w:val="4C243A14C936466EB0FA0BBABD1703811"/>
    <w:rsid w:val="00DC37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A26FA432CC45A295D8A99D0938B64D">
    <w:name w:val="45A26FA432CC45A295D8A99D0938B64D"/>
    <w:rsid w:val="00DC37F3"/>
  </w:style>
  <w:style w:type="paragraph" w:customStyle="1" w:styleId="B5A9C8497F7046EFBEFD1BC89C40E332">
    <w:name w:val="B5A9C8497F7046EFBEFD1BC89C40E332"/>
    <w:rsid w:val="00DC37F3"/>
  </w:style>
  <w:style w:type="paragraph" w:customStyle="1" w:styleId="2EA4934F99D1419A9E0A24BA3F562AEF">
    <w:name w:val="2EA4934F99D1419A9E0A24BA3F562AEF"/>
    <w:rsid w:val="00DC37F3"/>
  </w:style>
  <w:style w:type="paragraph" w:customStyle="1" w:styleId="DFEB1E4B7A7C41C2AC74950371A84AE5">
    <w:name w:val="DFEB1E4B7A7C41C2AC74950371A84AE5"/>
    <w:rsid w:val="00DC37F3"/>
  </w:style>
  <w:style w:type="paragraph" w:customStyle="1" w:styleId="049E97A795714339B46899B7D4A89C42">
    <w:name w:val="049E97A795714339B46899B7D4A89C42"/>
    <w:rsid w:val="00DC37F3"/>
  </w:style>
  <w:style w:type="paragraph" w:customStyle="1" w:styleId="E5E8719E72194D28931E21D877880C2D">
    <w:name w:val="E5E8719E72194D28931E21D877880C2D"/>
    <w:rsid w:val="00386C20"/>
  </w:style>
  <w:style w:type="paragraph" w:customStyle="1" w:styleId="EBDA3CF042FF470888725BF2B26E2C55">
    <w:name w:val="EBDA3CF042FF470888725BF2B26E2C55"/>
    <w:rsid w:val="00386C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051e3707-c207-4a38-a350-dc0e75583bf4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2023-03-22T00:00:00</HeaderDate>
    <Office/>
    <Dnr>S2023/01016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51B691-F026-4C60-AFA9-D45E379A0634}"/>
</file>

<file path=customXml/itemProps2.xml><?xml version="1.0" encoding="utf-8"?>
<ds:datastoreItem xmlns:ds="http://schemas.openxmlformats.org/officeDocument/2006/customXml" ds:itemID="{113AB1DB-D2E1-4876-8DD9-10A3932B4DFE}"/>
</file>

<file path=customXml/itemProps3.xml><?xml version="1.0" encoding="utf-8"?>
<ds:datastoreItem xmlns:ds="http://schemas.openxmlformats.org/officeDocument/2006/customXml" ds:itemID="{BB4CE7A6-43AE-4F87-9899-04D8E4D5FFB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032BAA9-190A-4329-B285-FF13DEE5C44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451 Ett uppdaterat tobakspolitiskt mål i ANDTS-strategin.docx</dc:title>
  <cp:revision>13</cp:revision>
  <dcterms:created xsi:type="dcterms:W3CDTF">2023-03-15T09:39:00Z</dcterms:created>
  <dcterms:modified xsi:type="dcterms:W3CDTF">2023-03-22T08:17:00Z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b63d9127-47e9-429e-9571-b1343531e1ac</vt:lpwstr>
  </property>
</Properties>
</file>