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E0221" w14:textId="78943404" w:rsidR="00E83D25" w:rsidRDefault="00E83D25" w:rsidP="00B73770">
      <w:pPr>
        <w:pStyle w:val="Rubrik"/>
      </w:pPr>
      <w:bookmarkStart w:id="0" w:name="Start"/>
      <w:bookmarkEnd w:id="0"/>
      <w:r>
        <w:t xml:space="preserve">Svar på fråga 2020/21:1715 </w:t>
      </w:r>
      <w:proofErr w:type="gramStart"/>
      <w:r w:rsidR="003A01BD">
        <w:t>Svenska</w:t>
      </w:r>
      <w:proofErr w:type="gramEnd"/>
      <w:r w:rsidR="003A01BD">
        <w:t xml:space="preserve"> kraftnäts syn på energifrågan och fråga 2020/21:1782 Svenska kraftnäts syn på energifrågan </w:t>
      </w:r>
      <w:r w:rsidR="00A203FE">
        <w:t xml:space="preserve">båda </w:t>
      </w:r>
      <w:r>
        <w:t>av Lotta Olsson (M)</w:t>
      </w:r>
      <w:r>
        <w:br/>
      </w:r>
    </w:p>
    <w:p w14:paraId="4F9BF863" w14:textId="520B4560" w:rsidR="00E83D25" w:rsidRDefault="00AD0F62" w:rsidP="00B6159E">
      <w:pPr>
        <w:pStyle w:val="Brdtext"/>
      </w:pPr>
      <w:r>
        <w:t xml:space="preserve">Lotta Olsson har </w:t>
      </w:r>
      <w:r w:rsidR="000D317E">
        <w:t xml:space="preserve">i två </w:t>
      </w:r>
      <w:r w:rsidR="00A203FE">
        <w:t xml:space="preserve">identiska </w:t>
      </w:r>
      <w:r w:rsidR="000D317E">
        <w:t xml:space="preserve">riksdagsfrågor </w:t>
      </w:r>
      <w:r>
        <w:t xml:space="preserve">frågat mig om det finns i </w:t>
      </w:r>
      <w:proofErr w:type="gramStart"/>
      <w:r>
        <w:t>Svenska</w:t>
      </w:r>
      <w:proofErr w:type="gramEnd"/>
      <w:r>
        <w:t xml:space="preserve"> kraftnäts regleringsbrev någonting som anger att man ska försöka minska elenergiförbrukningen de dagar förbrukningen är hög för att minska effekten av elenergibrist, eller om jag avser att framgent förtydliga detta för att säkra att Svenska kraftnät inte uppmanar till minskad elkonsumtion på grund av exempelvis kyla.</w:t>
      </w:r>
      <w:r w:rsidR="000D317E">
        <w:t xml:space="preserve"> Jag väljer att svara på frågorna i ett sammanhang.</w:t>
      </w:r>
    </w:p>
    <w:p w14:paraId="5AB81B6F" w14:textId="1CEE1994" w:rsidR="00FA292A" w:rsidRDefault="00361B72" w:rsidP="00B73770">
      <w:pPr>
        <w:pStyle w:val="Brdtext"/>
      </w:pPr>
      <w:r>
        <w:t>Enligt regleringsbrevet för Affärsverket svenska kraftnät (Svenska kraftnät) ska myndigheten</w:t>
      </w:r>
      <w:r w:rsidRPr="00361B72">
        <w:t xml:space="preserve"> verka för att relevanta samhällsekonomiskt motiverade åtgärder vidtas för att säkerställa att Sverige har en god effekttillgång och att risken för effektbrist kan minskas på både kort och lång sikt.</w:t>
      </w:r>
      <w:r>
        <w:t xml:space="preserve"> </w:t>
      </w:r>
    </w:p>
    <w:p w14:paraId="5A67F3A4" w14:textId="5E45F4BA" w:rsidR="00361B72" w:rsidRDefault="00361B72" w:rsidP="00B73770">
      <w:pPr>
        <w:pStyle w:val="Brdtext"/>
      </w:pPr>
      <w:r>
        <w:t xml:space="preserve">Det finns flera åtgärder som bidrar till att minska risken för effektbrist. Förbrukarflexibilitet är en av dem. Svenska kraftnät har en viktig roll i att utveckla elmarknaden </w:t>
      </w:r>
      <w:r w:rsidR="0023454A">
        <w:t>för att skapa</w:t>
      </w:r>
      <w:r>
        <w:t xml:space="preserve"> incitament för </w:t>
      </w:r>
      <w:r w:rsidR="0023454A">
        <w:t xml:space="preserve">de förbrukare som har möjlighet </w:t>
      </w:r>
      <w:r>
        <w:t xml:space="preserve">att anpassa sin förbrukning så att effekttoppar minskas. </w:t>
      </w:r>
      <w:r w:rsidR="00134F10" w:rsidRPr="00134F10">
        <w:t>På det sättet kan risken för effektbrist minimeras på ett samhällsekonomiskt effektivt sätt</w:t>
      </w:r>
      <w:r w:rsidR="00134F10">
        <w:t>.</w:t>
      </w:r>
    </w:p>
    <w:p w14:paraId="2D94CE40" w14:textId="220C18AE" w:rsidR="00E83D25" w:rsidRDefault="00E83D25" w:rsidP="00B73770">
      <w:pPr>
        <w:pStyle w:val="Brdtext"/>
      </w:pPr>
      <w:r>
        <w:t xml:space="preserve">Stockholm den </w:t>
      </w:r>
      <w:sdt>
        <w:sdtPr>
          <w:id w:val="-1225218591"/>
          <w:placeholder>
            <w:docPart w:val="1A3B6C48726445BBA2764296DC0FFBAC"/>
          </w:placeholder>
          <w:dataBinding w:prefixMappings="xmlns:ns0='http://lp/documentinfo/RK' " w:xpath="/ns0:DocumentInfo[1]/ns0:BaseInfo[1]/ns0:HeaderDate[1]" w:storeItemID="{CC9396B4-52FB-499C-853A-67DB03BCA97A}"/>
          <w:date w:fullDate="2021-02-17T00:00:00Z">
            <w:dateFormat w:val="d MMMM yyyy"/>
            <w:lid w:val="sv-SE"/>
            <w:storeMappedDataAs w:val="dateTime"/>
            <w:calendar w:val="gregorian"/>
          </w:date>
        </w:sdtPr>
        <w:sdtEndPr/>
        <w:sdtContent>
          <w:r w:rsidR="00B6159E">
            <w:t>17 februari 2021</w:t>
          </w:r>
        </w:sdtContent>
      </w:sdt>
    </w:p>
    <w:p w14:paraId="40B93063" w14:textId="77777777" w:rsidR="00E83D25" w:rsidRDefault="00E83D25" w:rsidP="00B73770">
      <w:pPr>
        <w:pStyle w:val="Brdtextutanavstnd"/>
      </w:pPr>
    </w:p>
    <w:p w14:paraId="1B821637" w14:textId="77777777" w:rsidR="00E83D25" w:rsidRDefault="00E83D25" w:rsidP="00B73770">
      <w:pPr>
        <w:pStyle w:val="Brdtextutanavstnd"/>
      </w:pPr>
    </w:p>
    <w:p w14:paraId="18D49723" w14:textId="5596F8F3" w:rsidR="00E83D25" w:rsidRPr="00DB48AB" w:rsidRDefault="00E83D25" w:rsidP="00B73770">
      <w:pPr>
        <w:pStyle w:val="Brdtext"/>
      </w:pPr>
      <w:r>
        <w:t>Anders Ygeman</w:t>
      </w:r>
    </w:p>
    <w:sectPr w:rsidR="00E83D25"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B3216" w14:textId="77777777" w:rsidR="00B73770" w:rsidRDefault="00B73770" w:rsidP="00A87A54">
      <w:pPr>
        <w:spacing w:after="0" w:line="240" w:lineRule="auto"/>
      </w:pPr>
      <w:r>
        <w:separator/>
      </w:r>
    </w:p>
  </w:endnote>
  <w:endnote w:type="continuationSeparator" w:id="0">
    <w:p w14:paraId="085B6CE5" w14:textId="77777777" w:rsidR="00B73770" w:rsidRDefault="00B73770" w:rsidP="00A87A54">
      <w:pPr>
        <w:spacing w:after="0" w:line="240" w:lineRule="auto"/>
      </w:pPr>
      <w:r>
        <w:continuationSeparator/>
      </w:r>
    </w:p>
  </w:endnote>
  <w:endnote w:type="continuationNotice" w:id="1">
    <w:p w14:paraId="31BADBC3" w14:textId="77777777" w:rsidR="00F43220" w:rsidRDefault="00F432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B73770" w:rsidRPr="00347E11" w14:paraId="641F19E9" w14:textId="77777777" w:rsidTr="00B73770">
      <w:trPr>
        <w:trHeight w:val="227"/>
        <w:jc w:val="right"/>
      </w:trPr>
      <w:tc>
        <w:tcPr>
          <w:tcW w:w="708" w:type="dxa"/>
          <w:vAlign w:val="bottom"/>
        </w:tcPr>
        <w:p w14:paraId="759805B0" w14:textId="77777777" w:rsidR="00B73770" w:rsidRPr="00B62610" w:rsidRDefault="00B73770"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B73770" w:rsidRPr="00347E11" w14:paraId="4E345BE7" w14:textId="77777777" w:rsidTr="00B73770">
      <w:trPr>
        <w:trHeight w:val="850"/>
        <w:jc w:val="right"/>
      </w:trPr>
      <w:tc>
        <w:tcPr>
          <w:tcW w:w="708" w:type="dxa"/>
          <w:vAlign w:val="bottom"/>
        </w:tcPr>
        <w:p w14:paraId="1831EBEB" w14:textId="77777777" w:rsidR="00B73770" w:rsidRPr="00347E11" w:rsidRDefault="00B73770" w:rsidP="005606BC">
          <w:pPr>
            <w:pStyle w:val="Sidfot"/>
            <w:spacing w:line="276" w:lineRule="auto"/>
            <w:jc w:val="right"/>
          </w:pPr>
        </w:p>
      </w:tc>
    </w:tr>
  </w:tbl>
  <w:p w14:paraId="49B69C56" w14:textId="77777777" w:rsidR="00B73770" w:rsidRPr="005606BC" w:rsidRDefault="00B73770"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B73770" w:rsidRPr="00347E11" w14:paraId="778254C9" w14:textId="77777777" w:rsidTr="001F4302">
      <w:trPr>
        <w:trHeight w:val="510"/>
      </w:trPr>
      <w:tc>
        <w:tcPr>
          <w:tcW w:w="8525" w:type="dxa"/>
          <w:gridSpan w:val="2"/>
          <w:vAlign w:val="bottom"/>
        </w:tcPr>
        <w:p w14:paraId="50DE341E" w14:textId="77777777" w:rsidR="00B73770" w:rsidRPr="00347E11" w:rsidRDefault="00B73770" w:rsidP="00347E11">
          <w:pPr>
            <w:pStyle w:val="Sidfot"/>
            <w:rPr>
              <w:sz w:val="8"/>
            </w:rPr>
          </w:pPr>
        </w:p>
      </w:tc>
    </w:tr>
    <w:tr w:rsidR="00B73770" w:rsidRPr="00EE3C0F" w14:paraId="79A6843F" w14:textId="77777777" w:rsidTr="00C26068">
      <w:trPr>
        <w:trHeight w:val="227"/>
      </w:trPr>
      <w:tc>
        <w:tcPr>
          <w:tcW w:w="4074" w:type="dxa"/>
        </w:tcPr>
        <w:p w14:paraId="5DFBA6D1" w14:textId="77777777" w:rsidR="00B73770" w:rsidRPr="00F53AEA" w:rsidRDefault="00B73770" w:rsidP="00C26068">
          <w:pPr>
            <w:pStyle w:val="Sidfot"/>
            <w:spacing w:line="276" w:lineRule="auto"/>
          </w:pPr>
        </w:p>
      </w:tc>
      <w:tc>
        <w:tcPr>
          <w:tcW w:w="4451" w:type="dxa"/>
        </w:tcPr>
        <w:p w14:paraId="1A3B8D40" w14:textId="77777777" w:rsidR="00B73770" w:rsidRPr="00F53AEA" w:rsidRDefault="00B73770" w:rsidP="00F53AEA">
          <w:pPr>
            <w:pStyle w:val="Sidfot"/>
            <w:spacing w:line="276" w:lineRule="auto"/>
          </w:pPr>
        </w:p>
      </w:tc>
    </w:tr>
  </w:tbl>
  <w:p w14:paraId="042C6757" w14:textId="77777777" w:rsidR="00B73770" w:rsidRPr="00EE3C0F" w:rsidRDefault="00B73770">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999EC" w14:textId="77777777" w:rsidR="00B73770" w:rsidRDefault="00B73770" w:rsidP="00A87A54">
      <w:pPr>
        <w:spacing w:after="0" w:line="240" w:lineRule="auto"/>
      </w:pPr>
      <w:r>
        <w:separator/>
      </w:r>
    </w:p>
  </w:footnote>
  <w:footnote w:type="continuationSeparator" w:id="0">
    <w:p w14:paraId="53CC4B1D" w14:textId="77777777" w:rsidR="00B73770" w:rsidRDefault="00B73770" w:rsidP="00A87A54">
      <w:pPr>
        <w:spacing w:after="0" w:line="240" w:lineRule="auto"/>
      </w:pPr>
      <w:r>
        <w:continuationSeparator/>
      </w:r>
    </w:p>
  </w:footnote>
  <w:footnote w:type="continuationNotice" w:id="1">
    <w:p w14:paraId="134D80F5" w14:textId="77777777" w:rsidR="00F43220" w:rsidRDefault="00F432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73770" w14:paraId="617ADD8D" w14:textId="77777777" w:rsidTr="00C93EBA">
      <w:trPr>
        <w:trHeight w:val="227"/>
      </w:trPr>
      <w:tc>
        <w:tcPr>
          <w:tcW w:w="5534" w:type="dxa"/>
        </w:tcPr>
        <w:p w14:paraId="5B96B5B4" w14:textId="77777777" w:rsidR="00B73770" w:rsidRPr="007D73AB" w:rsidRDefault="00B73770">
          <w:pPr>
            <w:pStyle w:val="Sidhuvud"/>
          </w:pPr>
        </w:p>
      </w:tc>
      <w:tc>
        <w:tcPr>
          <w:tcW w:w="3170" w:type="dxa"/>
          <w:vAlign w:val="bottom"/>
        </w:tcPr>
        <w:p w14:paraId="3FC5A7DC" w14:textId="77777777" w:rsidR="00B73770" w:rsidRPr="007D73AB" w:rsidRDefault="00B73770" w:rsidP="00340DE0">
          <w:pPr>
            <w:pStyle w:val="Sidhuvud"/>
          </w:pPr>
        </w:p>
      </w:tc>
      <w:tc>
        <w:tcPr>
          <w:tcW w:w="1134" w:type="dxa"/>
        </w:tcPr>
        <w:p w14:paraId="1CC58B39" w14:textId="77777777" w:rsidR="00B73770" w:rsidRDefault="00B73770" w:rsidP="00B73770">
          <w:pPr>
            <w:pStyle w:val="Sidhuvud"/>
          </w:pPr>
        </w:p>
      </w:tc>
    </w:tr>
    <w:tr w:rsidR="00B73770" w14:paraId="1BE2C6AF" w14:textId="77777777" w:rsidTr="00C93EBA">
      <w:trPr>
        <w:trHeight w:val="1928"/>
      </w:trPr>
      <w:tc>
        <w:tcPr>
          <w:tcW w:w="5534" w:type="dxa"/>
        </w:tcPr>
        <w:p w14:paraId="41924DE1" w14:textId="77777777" w:rsidR="00B73770" w:rsidRPr="00340DE0" w:rsidRDefault="00B73770" w:rsidP="00340DE0">
          <w:pPr>
            <w:pStyle w:val="Sidhuvud"/>
          </w:pPr>
          <w:r>
            <w:rPr>
              <w:noProof/>
            </w:rPr>
            <w:drawing>
              <wp:inline distT="0" distB="0" distL="0" distR="0" wp14:anchorId="5131FD06" wp14:editId="05C4A4C0">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24C27A8B" w14:textId="77777777" w:rsidR="00B73770" w:rsidRPr="00710A6C" w:rsidRDefault="00B73770" w:rsidP="00EE3C0F">
          <w:pPr>
            <w:pStyle w:val="Sidhuvud"/>
            <w:rPr>
              <w:b/>
            </w:rPr>
          </w:pPr>
        </w:p>
        <w:p w14:paraId="53E3FD1D" w14:textId="77777777" w:rsidR="00B73770" w:rsidRDefault="00B73770" w:rsidP="00EE3C0F">
          <w:pPr>
            <w:pStyle w:val="Sidhuvud"/>
          </w:pPr>
        </w:p>
        <w:p w14:paraId="6C721A79" w14:textId="77777777" w:rsidR="00B73770" w:rsidRDefault="00B73770" w:rsidP="00EE3C0F">
          <w:pPr>
            <w:pStyle w:val="Sidhuvud"/>
          </w:pPr>
        </w:p>
        <w:p w14:paraId="706E8519" w14:textId="77777777" w:rsidR="00B73770" w:rsidRDefault="00B73770" w:rsidP="00EE3C0F">
          <w:pPr>
            <w:pStyle w:val="Sidhuvud"/>
          </w:pPr>
        </w:p>
        <w:sdt>
          <w:sdtPr>
            <w:alias w:val="Dnr"/>
            <w:tag w:val="ccRKShow_Dnr"/>
            <w:id w:val="-829283628"/>
            <w:placeholder>
              <w:docPart w:val="2486813065B04BDAB6E910640AEC74F5"/>
            </w:placeholder>
            <w:dataBinding w:prefixMappings="xmlns:ns0='http://lp/documentinfo/RK' " w:xpath="/ns0:DocumentInfo[1]/ns0:BaseInfo[1]/ns0:Dnr[1]" w:storeItemID="{CC9396B4-52FB-499C-853A-67DB03BCA97A}"/>
            <w:text/>
          </w:sdtPr>
          <w:sdtEndPr/>
          <w:sdtContent>
            <w:p w14:paraId="5AF4F4B6" w14:textId="1C3D1534" w:rsidR="00B73770" w:rsidRDefault="00B73770" w:rsidP="00EE3C0F">
              <w:pPr>
                <w:pStyle w:val="Sidhuvud"/>
              </w:pPr>
              <w:r>
                <w:t>I2021/00451</w:t>
              </w:r>
            </w:p>
          </w:sdtContent>
        </w:sdt>
        <w:sdt>
          <w:sdtPr>
            <w:alias w:val="DocNumber"/>
            <w:tag w:val="DocNumber"/>
            <w:id w:val="1726028884"/>
            <w:placeholder>
              <w:docPart w:val="1300706B4AEE4FF4B29CD6F815247B3B"/>
            </w:placeholder>
            <w:dataBinding w:prefixMappings="xmlns:ns0='http://lp/documentinfo/RK' " w:xpath="/ns0:DocumentInfo[1]/ns0:BaseInfo[1]/ns0:DocNumber[1]" w:storeItemID="{CC9396B4-52FB-499C-853A-67DB03BCA97A}"/>
            <w:text/>
          </w:sdtPr>
          <w:sdtEndPr/>
          <w:sdtContent>
            <w:p w14:paraId="025CC1DD" w14:textId="7DA6B9AC" w:rsidR="00B73770" w:rsidRDefault="003A01BD" w:rsidP="00EE3C0F">
              <w:pPr>
                <w:pStyle w:val="Sidhuvud"/>
              </w:pPr>
              <w:r w:rsidRPr="003A01BD">
                <w:t>I2021/00489</w:t>
              </w:r>
            </w:p>
          </w:sdtContent>
        </w:sdt>
        <w:p w14:paraId="3B85E34C" w14:textId="77777777" w:rsidR="00B73770" w:rsidRDefault="00B73770" w:rsidP="00EE3C0F">
          <w:pPr>
            <w:pStyle w:val="Sidhuvud"/>
          </w:pPr>
        </w:p>
      </w:tc>
      <w:tc>
        <w:tcPr>
          <w:tcW w:w="1134" w:type="dxa"/>
        </w:tcPr>
        <w:p w14:paraId="1A6DB44E" w14:textId="77777777" w:rsidR="00B73770" w:rsidRDefault="00B73770" w:rsidP="0094502D">
          <w:pPr>
            <w:pStyle w:val="Sidhuvud"/>
          </w:pPr>
        </w:p>
        <w:p w14:paraId="7DAAC8B5" w14:textId="77777777" w:rsidR="00B73770" w:rsidRPr="0094502D" w:rsidRDefault="00B73770" w:rsidP="00EC71A6">
          <w:pPr>
            <w:pStyle w:val="Sidhuvud"/>
          </w:pPr>
        </w:p>
      </w:tc>
    </w:tr>
    <w:tr w:rsidR="00B73770" w14:paraId="29F773DA" w14:textId="77777777" w:rsidTr="00C93EBA">
      <w:trPr>
        <w:trHeight w:val="2268"/>
      </w:trPr>
      <w:sdt>
        <w:sdtPr>
          <w:rPr>
            <w:b/>
          </w:rPr>
          <w:alias w:val="SenderText"/>
          <w:tag w:val="ccRKShow_SenderText"/>
          <w:id w:val="1374046025"/>
          <w:placeholder>
            <w:docPart w:val="602DFC64DDBB4F58AA9425DB6B91926D"/>
          </w:placeholder>
        </w:sdtPr>
        <w:sdtEndPr>
          <w:rPr>
            <w:b w:val="0"/>
          </w:rPr>
        </w:sdtEndPr>
        <w:sdtContent>
          <w:tc>
            <w:tcPr>
              <w:tcW w:w="5534" w:type="dxa"/>
              <w:tcMar>
                <w:right w:w="1134" w:type="dxa"/>
              </w:tcMar>
            </w:tcPr>
            <w:p w14:paraId="6BD68F09" w14:textId="77777777" w:rsidR="00B73770" w:rsidRPr="00934C13" w:rsidRDefault="00B73770" w:rsidP="00340DE0">
              <w:pPr>
                <w:pStyle w:val="Sidhuvud"/>
                <w:rPr>
                  <w:b/>
                </w:rPr>
              </w:pPr>
              <w:r w:rsidRPr="00934C13">
                <w:rPr>
                  <w:b/>
                </w:rPr>
                <w:t>Infrastrukturdepartementet</w:t>
              </w:r>
            </w:p>
            <w:p w14:paraId="65ECF606" w14:textId="77777777" w:rsidR="00B73770" w:rsidRPr="00340DE0" w:rsidRDefault="00B73770" w:rsidP="00340DE0">
              <w:pPr>
                <w:pStyle w:val="Sidhuvud"/>
              </w:pPr>
              <w:r w:rsidRPr="00934C13">
                <w:t>Energi- och digitaliseringsministern</w:t>
              </w:r>
            </w:p>
          </w:tc>
        </w:sdtContent>
      </w:sdt>
      <w:sdt>
        <w:sdtPr>
          <w:alias w:val="Recipient"/>
          <w:tag w:val="ccRKShow_Recipient"/>
          <w:id w:val="-28344517"/>
          <w:placeholder>
            <w:docPart w:val="8DD23FB07CDB420B943B2D5D1A95221A"/>
          </w:placeholder>
          <w:dataBinding w:prefixMappings="xmlns:ns0='http://lp/documentinfo/RK' " w:xpath="/ns0:DocumentInfo[1]/ns0:BaseInfo[1]/ns0:Recipient[1]" w:storeItemID="{CC9396B4-52FB-499C-853A-67DB03BCA97A}"/>
          <w:text w:multiLine="1"/>
        </w:sdtPr>
        <w:sdtEndPr/>
        <w:sdtContent>
          <w:tc>
            <w:tcPr>
              <w:tcW w:w="3170" w:type="dxa"/>
            </w:tcPr>
            <w:p w14:paraId="4EA724D6" w14:textId="77777777" w:rsidR="00B73770" w:rsidRDefault="00B73770" w:rsidP="00547B89">
              <w:pPr>
                <w:pStyle w:val="Sidhuvud"/>
              </w:pPr>
              <w:r>
                <w:t>Till riksdagen</w:t>
              </w:r>
            </w:p>
          </w:tc>
        </w:sdtContent>
      </w:sdt>
      <w:tc>
        <w:tcPr>
          <w:tcW w:w="1134" w:type="dxa"/>
        </w:tcPr>
        <w:p w14:paraId="7D3D0BB7" w14:textId="77777777" w:rsidR="00B73770" w:rsidRDefault="00B73770" w:rsidP="003E6020">
          <w:pPr>
            <w:pStyle w:val="Sidhuvud"/>
          </w:pPr>
        </w:p>
      </w:tc>
    </w:tr>
  </w:tbl>
  <w:p w14:paraId="15243C27" w14:textId="77777777" w:rsidR="00B73770" w:rsidRDefault="00B7377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1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7E"/>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4F10"/>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454A"/>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09D1"/>
    <w:rsid w:val="00292420"/>
    <w:rsid w:val="00296B7A"/>
    <w:rsid w:val="002974DC"/>
    <w:rsid w:val="002A0CB3"/>
    <w:rsid w:val="002A39EF"/>
    <w:rsid w:val="002A422F"/>
    <w:rsid w:val="002A67C3"/>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1B72"/>
    <w:rsid w:val="00364F2E"/>
    <w:rsid w:val="00365461"/>
    <w:rsid w:val="00367EDA"/>
    <w:rsid w:val="00370311"/>
    <w:rsid w:val="00380663"/>
    <w:rsid w:val="003853E3"/>
    <w:rsid w:val="0038587E"/>
    <w:rsid w:val="00392ED4"/>
    <w:rsid w:val="00393680"/>
    <w:rsid w:val="00394D4C"/>
    <w:rsid w:val="00395D9F"/>
    <w:rsid w:val="00397242"/>
    <w:rsid w:val="003A01BD"/>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D7B71"/>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51DB"/>
    <w:rsid w:val="0090605F"/>
    <w:rsid w:val="0091053B"/>
    <w:rsid w:val="00912158"/>
    <w:rsid w:val="00912945"/>
    <w:rsid w:val="009144EE"/>
    <w:rsid w:val="00915D4C"/>
    <w:rsid w:val="009279B2"/>
    <w:rsid w:val="00934C13"/>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03FE"/>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0F62"/>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159E"/>
    <w:rsid w:val="00B640A8"/>
    <w:rsid w:val="00B64962"/>
    <w:rsid w:val="00B66AC0"/>
    <w:rsid w:val="00B71634"/>
    <w:rsid w:val="00B73091"/>
    <w:rsid w:val="00B73770"/>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39CA"/>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64D3"/>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3D25"/>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220"/>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292A"/>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 w:val="52E8DA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135F08"/>
  <w15:docId w15:val="{9EAD42A5-EEC0-40B3-A50A-AAE4B8B3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BF39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86813065B04BDAB6E910640AEC74F5"/>
        <w:category>
          <w:name w:val="Allmänt"/>
          <w:gallery w:val="placeholder"/>
        </w:category>
        <w:types>
          <w:type w:val="bbPlcHdr"/>
        </w:types>
        <w:behaviors>
          <w:behavior w:val="content"/>
        </w:behaviors>
        <w:guid w:val="{A4EA9A12-5264-4ED0-9681-9466D9C8A584}"/>
      </w:docPartPr>
      <w:docPartBody>
        <w:p w:rsidR="00170BD7" w:rsidRDefault="00170BD7" w:rsidP="00170BD7">
          <w:pPr>
            <w:pStyle w:val="2486813065B04BDAB6E910640AEC74F5"/>
          </w:pPr>
          <w:r>
            <w:rPr>
              <w:rStyle w:val="Platshllartext"/>
            </w:rPr>
            <w:t xml:space="preserve"> </w:t>
          </w:r>
        </w:p>
      </w:docPartBody>
    </w:docPart>
    <w:docPart>
      <w:docPartPr>
        <w:name w:val="1300706B4AEE4FF4B29CD6F815247B3B"/>
        <w:category>
          <w:name w:val="Allmänt"/>
          <w:gallery w:val="placeholder"/>
        </w:category>
        <w:types>
          <w:type w:val="bbPlcHdr"/>
        </w:types>
        <w:behaviors>
          <w:behavior w:val="content"/>
        </w:behaviors>
        <w:guid w:val="{DE393E33-854D-4BD6-AAA1-8DEF5D98719A}"/>
      </w:docPartPr>
      <w:docPartBody>
        <w:p w:rsidR="00170BD7" w:rsidRDefault="00170BD7" w:rsidP="00170BD7">
          <w:pPr>
            <w:pStyle w:val="1300706B4AEE4FF4B29CD6F815247B3B1"/>
          </w:pPr>
          <w:r>
            <w:rPr>
              <w:rStyle w:val="Platshllartext"/>
            </w:rPr>
            <w:t xml:space="preserve"> </w:t>
          </w:r>
        </w:p>
      </w:docPartBody>
    </w:docPart>
    <w:docPart>
      <w:docPartPr>
        <w:name w:val="602DFC64DDBB4F58AA9425DB6B91926D"/>
        <w:category>
          <w:name w:val="Allmänt"/>
          <w:gallery w:val="placeholder"/>
        </w:category>
        <w:types>
          <w:type w:val="bbPlcHdr"/>
        </w:types>
        <w:behaviors>
          <w:behavior w:val="content"/>
        </w:behaviors>
        <w:guid w:val="{62598B00-C83F-4195-BF00-20F803ECB4C6}"/>
      </w:docPartPr>
      <w:docPartBody>
        <w:p w:rsidR="00170BD7" w:rsidRDefault="00170BD7" w:rsidP="00170BD7">
          <w:pPr>
            <w:pStyle w:val="602DFC64DDBB4F58AA9425DB6B91926D1"/>
          </w:pPr>
          <w:r>
            <w:rPr>
              <w:rStyle w:val="Platshllartext"/>
            </w:rPr>
            <w:t xml:space="preserve"> </w:t>
          </w:r>
        </w:p>
      </w:docPartBody>
    </w:docPart>
    <w:docPart>
      <w:docPartPr>
        <w:name w:val="8DD23FB07CDB420B943B2D5D1A95221A"/>
        <w:category>
          <w:name w:val="Allmänt"/>
          <w:gallery w:val="placeholder"/>
        </w:category>
        <w:types>
          <w:type w:val="bbPlcHdr"/>
        </w:types>
        <w:behaviors>
          <w:behavior w:val="content"/>
        </w:behaviors>
        <w:guid w:val="{A62A56DC-DEDF-4F9D-84C4-7FAEB5668772}"/>
      </w:docPartPr>
      <w:docPartBody>
        <w:p w:rsidR="00170BD7" w:rsidRDefault="00170BD7" w:rsidP="00170BD7">
          <w:pPr>
            <w:pStyle w:val="8DD23FB07CDB420B943B2D5D1A95221A"/>
          </w:pPr>
          <w:r>
            <w:rPr>
              <w:rStyle w:val="Platshllartext"/>
            </w:rPr>
            <w:t xml:space="preserve"> </w:t>
          </w:r>
        </w:p>
      </w:docPartBody>
    </w:docPart>
    <w:docPart>
      <w:docPartPr>
        <w:name w:val="1A3B6C48726445BBA2764296DC0FFBAC"/>
        <w:category>
          <w:name w:val="Allmänt"/>
          <w:gallery w:val="placeholder"/>
        </w:category>
        <w:types>
          <w:type w:val="bbPlcHdr"/>
        </w:types>
        <w:behaviors>
          <w:behavior w:val="content"/>
        </w:behaviors>
        <w:guid w:val="{4F8F651F-8A76-40E7-B068-4AB1985EDF68}"/>
      </w:docPartPr>
      <w:docPartBody>
        <w:p w:rsidR="00170BD7" w:rsidRDefault="00170BD7" w:rsidP="00170BD7">
          <w:pPr>
            <w:pStyle w:val="1A3B6C48726445BBA2764296DC0FFBA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D7"/>
    <w:rsid w:val="00170B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F2D83D6BE544A4AA98D007ABCD3AECE">
    <w:name w:val="6F2D83D6BE544A4AA98D007ABCD3AECE"/>
    <w:rsid w:val="00170BD7"/>
  </w:style>
  <w:style w:type="character" w:styleId="Platshllartext">
    <w:name w:val="Placeholder Text"/>
    <w:basedOn w:val="Standardstycketeckensnitt"/>
    <w:uiPriority w:val="99"/>
    <w:semiHidden/>
    <w:rsid w:val="00170BD7"/>
    <w:rPr>
      <w:noProof w:val="0"/>
      <w:color w:val="808080"/>
    </w:rPr>
  </w:style>
  <w:style w:type="paragraph" w:customStyle="1" w:styleId="F333D724E8A0459C8C290E43CD28691D">
    <w:name w:val="F333D724E8A0459C8C290E43CD28691D"/>
    <w:rsid w:val="00170BD7"/>
  </w:style>
  <w:style w:type="paragraph" w:customStyle="1" w:styleId="32CAD5315146422DA9E3091F119B570D">
    <w:name w:val="32CAD5315146422DA9E3091F119B570D"/>
    <w:rsid w:val="00170BD7"/>
  </w:style>
  <w:style w:type="paragraph" w:customStyle="1" w:styleId="0046B85804734882AAF3E6EB7F25E5BD">
    <w:name w:val="0046B85804734882AAF3E6EB7F25E5BD"/>
    <w:rsid w:val="00170BD7"/>
  </w:style>
  <w:style w:type="paragraph" w:customStyle="1" w:styleId="2486813065B04BDAB6E910640AEC74F5">
    <w:name w:val="2486813065B04BDAB6E910640AEC74F5"/>
    <w:rsid w:val="00170BD7"/>
  </w:style>
  <w:style w:type="paragraph" w:customStyle="1" w:styleId="1300706B4AEE4FF4B29CD6F815247B3B">
    <w:name w:val="1300706B4AEE4FF4B29CD6F815247B3B"/>
    <w:rsid w:val="00170BD7"/>
  </w:style>
  <w:style w:type="paragraph" w:customStyle="1" w:styleId="41F23245560C46639FC892E74103811D">
    <w:name w:val="41F23245560C46639FC892E74103811D"/>
    <w:rsid w:val="00170BD7"/>
  </w:style>
  <w:style w:type="paragraph" w:customStyle="1" w:styleId="F4C09C31901244518776E7FF7F4FBF66">
    <w:name w:val="F4C09C31901244518776E7FF7F4FBF66"/>
    <w:rsid w:val="00170BD7"/>
  </w:style>
  <w:style w:type="paragraph" w:customStyle="1" w:styleId="14D0C9880F354D50ACD78CD8E257E84F">
    <w:name w:val="14D0C9880F354D50ACD78CD8E257E84F"/>
    <w:rsid w:val="00170BD7"/>
  </w:style>
  <w:style w:type="paragraph" w:customStyle="1" w:styleId="602DFC64DDBB4F58AA9425DB6B91926D">
    <w:name w:val="602DFC64DDBB4F58AA9425DB6B91926D"/>
    <w:rsid w:val="00170BD7"/>
  </w:style>
  <w:style w:type="paragraph" w:customStyle="1" w:styleId="8DD23FB07CDB420B943B2D5D1A95221A">
    <w:name w:val="8DD23FB07CDB420B943B2D5D1A95221A"/>
    <w:rsid w:val="00170BD7"/>
  </w:style>
  <w:style w:type="paragraph" w:customStyle="1" w:styleId="1300706B4AEE4FF4B29CD6F815247B3B1">
    <w:name w:val="1300706B4AEE4FF4B29CD6F815247B3B1"/>
    <w:rsid w:val="00170BD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02DFC64DDBB4F58AA9425DB6B91926D1">
    <w:name w:val="602DFC64DDBB4F58AA9425DB6B91926D1"/>
    <w:rsid w:val="00170BD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BC84F02716B4E4682AED8D45A15048C">
    <w:name w:val="1BC84F02716B4E4682AED8D45A15048C"/>
    <w:rsid w:val="00170BD7"/>
  </w:style>
  <w:style w:type="paragraph" w:customStyle="1" w:styleId="85DB621BFE8549D9B56B17AE460A1539">
    <w:name w:val="85DB621BFE8549D9B56B17AE460A1539"/>
    <w:rsid w:val="00170BD7"/>
  </w:style>
  <w:style w:type="paragraph" w:customStyle="1" w:styleId="42B20EC5CAD24E98AA283E82EEB59362">
    <w:name w:val="42B20EC5CAD24E98AA283E82EEB59362"/>
    <w:rsid w:val="00170BD7"/>
  </w:style>
  <w:style w:type="paragraph" w:customStyle="1" w:styleId="3D74533701564902ABB295F7CF66EA28">
    <w:name w:val="3D74533701564902ABB295F7CF66EA28"/>
    <w:rsid w:val="00170BD7"/>
  </w:style>
  <w:style w:type="paragraph" w:customStyle="1" w:styleId="4D076219D33B498A9566661875945275">
    <w:name w:val="4D076219D33B498A9566661875945275"/>
    <w:rsid w:val="00170BD7"/>
  </w:style>
  <w:style w:type="paragraph" w:customStyle="1" w:styleId="1A3B6C48726445BBA2764296DC0FFBAC">
    <w:name w:val="1A3B6C48726445BBA2764296DC0FFBAC"/>
    <w:rsid w:val="00170BD7"/>
  </w:style>
  <w:style w:type="paragraph" w:customStyle="1" w:styleId="2D0939E429C44FD99BC013C0B7027406">
    <w:name w:val="2D0939E429C44FD99BC013C0B7027406"/>
    <w:rsid w:val="00170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2021-02-17T00:00:00</HeaderDate>
    <Office/>
    <Dnr>I2021/00451</Dnr>
    <ParagrafNr/>
    <DocumentTitle/>
    <VisitingAddress/>
    <Extra1/>
    <Extra2/>
    <Extra3>Lotta Olsson</Extra3>
    <Number/>
    <Recipient>Till riksdagen</Recipient>
    <SenderText/>
    <DocNumber>I2021/00489</DocNumber>
    <Doclanguage>1053</Doclanguage>
    <Appendix/>
    <LogotypeName>RK_LOGO_SV_BW.emf</LogotypeName>
  </BaseInfo>
</DocumentInfo>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8ed5ba08-5d48-41cd-a700-88b0142e9a8a</RD_Svarsid>
  </documentManagement>
</p:properties>
</file>

<file path=customXml/itemProps1.xml><?xml version="1.0" encoding="utf-8"?>
<ds:datastoreItem xmlns:ds="http://schemas.openxmlformats.org/officeDocument/2006/customXml" ds:itemID="{2DD3B590-658A-4D3E-8C26-6B12E712420B}"/>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1B0B6522-DEFA-4D7E-AE80-DEB8A3910F21}"/>
</file>

<file path=customXml/itemProps4.xml><?xml version="1.0" encoding="utf-8"?>
<ds:datastoreItem xmlns:ds="http://schemas.openxmlformats.org/officeDocument/2006/customXml" ds:itemID="{B3500DBB-ECE1-4A16-9B11-E3CAC3657EC6}">
  <ds:schemaRefs>
    <ds:schemaRef ds:uri="Microsoft.SharePoint.Taxonomy.ContentTypeSync"/>
  </ds:schemaRefs>
</ds:datastoreItem>
</file>

<file path=customXml/itemProps5.xml><?xml version="1.0" encoding="utf-8"?>
<ds:datastoreItem xmlns:ds="http://schemas.openxmlformats.org/officeDocument/2006/customXml" ds:itemID="{B1ACB4DF-0A8F-410C-B7CF-F0484A32DB3F}">
  <ds:schemaRefs>
    <ds:schemaRef ds:uri="http://schemas.microsoft.com/office/2006/metadata/customXsn"/>
  </ds:schemaRefs>
</ds:datastoreItem>
</file>

<file path=customXml/itemProps6.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7.xml><?xml version="1.0" encoding="utf-8"?>
<ds:datastoreItem xmlns:ds="http://schemas.openxmlformats.org/officeDocument/2006/customXml" ds:itemID="{CC9396B4-52FB-499C-853A-67DB03BCA97A}"/>
</file>

<file path=customXml/itemProps8.xml><?xml version="1.0" encoding="utf-8"?>
<ds:datastoreItem xmlns:ds="http://schemas.openxmlformats.org/officeDocument/2006/customXml" ds:itemID="{A77ECA11-C65D-4778-8A69-098BEDDC894D}"/>
</file>

<file path=docProps/app.xml><?xml version="1.0" encoding="utf-8"?>
<Properties xmlns="http://schemas.openxmlformats.org/officeDocument/2006/extended-properties" xmlns:vt="http://schemas.openxmlformats.org/officeDocument/2006/docPropsVTypes">
  <Template>RK Basmall</Template>
  <TotalTime>0</TotalTime>
  <Pages>1</Pages>
  <Words>211</Words>
  <Characters>1121</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 21 1715 och 1782 av Lotta Olsson (M) Svenska kraftnäts syn på energifrågan.docx</dc:title>
  <dc:subject/>
  <dc:creator>Eva Centeno López</dc:creator>
  <cp:keywords/>
  <dc:description/>
  <cp:lastModifiedBy>Christina Rasmussen</cp:lastModifiedBy>
  <cp:revision>2</cp:revision>
  <dcterms:created xsi:type="dcterms:W3CDTF">2021-02-17T10:50:00Z</dcterms:created>
  <dcterms:modified xsi:type="dcterms:W3CDTF">2021-02-17T10:50:00Z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743edd57-1ddf-4788-a21f-7e26a4de0d3a</vt:lpwstr>
  </property>
</Properties>
</file>