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CF704" w14:textId="77777777" w:rsidR="00F836C1" w:rsidRDefault="00F836C1" w:rsidP="00DA0661">
      <w:pPr>
        <w:pStyle w:val="Rubrik"/>
      </w:pPr>
      <w:bookmarkStart w:id="0" w:name="Start"/>
      <w:bookmarkStart w:id="1" w:name="_GoBack"/>
      <w:bookmarkEnd w:id="0"/>
      <w:bookmarkEnd w:id="1"/>
      <w:r>
        <w:t>Svar på fråga 2018/19:618 av Mikael Larsson (C)</w:t>
      </w:r>
      <w:r>
        <w:br/>
        <w:t>Nya Isbrytare</w:t>
      </w:r>
    </w:p>
    <w:p w14:paraId="579D4D89" w14:textId="77777777" w:rsidR="00F836C1" w:rsidRDefault="00F836C1" w:rsidP="002749F7">
      <w:pPr>
        <w:pStyle w:val="Brdtext"/>
      </w:pPr>
      <w:r>
        <w:t>Mikael Larsson har frågat mig hur jag ser på behovet av nya isbrytare och hur finansiering av dessa ska ske.</w:t>
      </w:r>
    </w:p>
    <w:p w14:paraId="48B46EFD" w14:textId="77777777" w:rsidR="00BA1331" w:rsidRDefault="00200B28" w:rsidP="00200B28">
      <w:pPr>
        <w:pStyle w:val="Brdtext"/>
      </w:pPr>
      <w:r w:rsidRPr="00200B28">
        <w:t xml:space="preserve">Sjöfartsverket ansvarar </w:t>
      </w:r>
      <w:r>
        <w:t xml:space="preserve">för </w:t>
      </w:r>
      <w:r w:rsidR="002461A2">
        <w:t xml:space="preserve">rikets </w:t>
      </w:r>
      <w:r>
        <w:t>isbrytning och leder verksamheten</w:t>
      </w:r>
      <w:r w:rsidR="00136E82">
        <w:t>.</w:t>
      </w:r>
      <w:r>
        <w:t xml:space="preserve"> </w:t>
      </w:r>
      <w:r w:rsidRPr="00200B28">
        <w:t>Sjöfartsverket har fem egna isbrytare: Ale, Atle, Frej, Oden och Ymer</w:t>
      </w:r>
      <w:r w:rsidR="002461A2">
        <w:t xml:space="preserve"> samt andra fartyg med isbrytande förmåga</w:t>
      </w:r>
      <w:r w:rsidRPr="00200B28">
        <w:t xml:space="preserve">. </w:t>
      </w:r>
      <w:r>
        <w:t>Det finns också</w:t>
      </w:r>
      <w:r w:rsidRPr="00200B28">
        <w:t xml:space="preserve"> sedan lång tid tillbaka ett väl utvecklat samarbete med främst Finland när det gäller att använda de gemensamma isbrytarresurserna </w:t>
      </w:r>
      <w:r>
        <w:t>på ett</w:t>
      </w:r>
      <w:r w:rsidRPr="00200B28">
        <w:t xml:space="preserve"> kostnadseffektiv</w:t>
      </w:r>
      <w:r>
        <w:t>t</w:t>
      </w:r>
      <w:r w:rsidRPr="00200B28">
        <w:t xml:space="preserve"> sätt i Östersjöregionen.</w:t>
      </w:r>
      <w:r>
        <w:t xml:space="preserve"> </w:t>
      </w:r>
    </w:p>
    <w:p w14:paraId="4D12C12B" w14:textId="77777777" w:rsidR="005B2364" w:rsidRDefault="005B2364" w:rsidP="00200B28">
      <w:pPr>
        <w:pStyle w:val="Brdtext"/>
      </w:pPr>
      <w:r>
        <w:t>S</w:t>
      </w:r>
      <w:r w:rsidRPr="005B2364">
        <w:t>vensk industri</w:t>
      </w:r>
      <w:r w:rsidR="00136E82">
        <w:t>s</w:t>
      </w:r>
      <w:r w:rsidRPr="005B2364">
        <w:t xml:space="preserve"> </w:t>
      </w:r>
      <w:r w:rsidR="00592136">
        <w:t>konkurrenskraft</w:t>
      </w:r>
      <w:r w:rsidRPr="005B2364">
        <w:t xml:space="preserve"> är beroende av a</w:t>
      </w:r>
      <w:r>
        <w:t xml:space="preserve">tt sjöfarten fungerar året runt och </w:t>
      </w:r>
      <w:r w:rsidR="00200B28" w:rsidRPr="00200B28">
        <w:t>att isbrytningsverksamheten bedrivs på ett effektivt</w:t>
      </w:r>
      <w:r w:rsidR="00006B4D">
        <w:t xml:space="preserve"> </w:t>
      </w:r>
      <w:r w:rsidR="00200B28" w:rsidRPr="00200B28">
        <w:t xml:space="preserve">sätt även under de svåraste vinterförhållanden. </w:t>
      </w:r>
    </w:p>
    <w:p w14:paraId="63895F9E" w14:textId="77777777" w:rsidR="00006B4D" w:rsidRDefault="003D55AF" w:rsidP="00200B28">
      <w:pPr>
        <w:pStyle w:val="Brdtext"/>
      </w:pPr>
      <w:r>
        <w:t xml:space="preserve">Det är riktigt som Mikael Larsson påstår att flertalet av Sjöfartsverkets isbrytare är byggda på 1970-talet och börjar bli </w:t>
      </w:r>
      <w:proofErr w:type="spellStart"/>
      <w:r>
        <w:t>åldersstigna</w:t>
      </w:r>
      <w:proofErr w:type="spellEnd"/>
      <w:r>
        <w:t xml:space="preserve"> och slitna. </w:t>
      </w:r>
      <w:r w:rsidR="00A845F7">
        <w:t xml:space="preserve">Det är viktigt att Sjöfartsverket kan bedriva en effektiv isbrytningsverksamhet och det </w:t>
      </w:r>
      <w:r w:rsidR="00D84AA2">
        <w:t>var därför regeringen i senaste budgetpropositionen ställde sig bakom Sjöfartsverkets investeringsplan</w:t>
      </w:r>
      <w:r w:rsidR="002C1B99">
        <w:t xml:space="preserve"> på 30 miljoner kronor</w:t>
      </w:r>
      <w:r w:rsidR="00D84AA2">
        <w:t xml:space="preserve"> för 2019 </w:t>
      </w:r>
      <w:r w:rsidR="00006B4D">
        <w:t xml:space="preserve">vilket inneburit att </w:t>
      </w:r>
      <w:r w:rsidR="00D84AA2">
        <w:t xml:space="preserve">Sjöfartsverket påbörjat arbetet med </w:t>
      </w:r>
      <w:r w:rsidR="00006B4D">
        <w:t xml:space="preserve">en </w:t>
      </w:r>
      <w:proofErr w:type="spellStart"/>
      <w:r w:rsidR="00006B4D">
        <w:t>designfas</w:t>
      </w:r>
      <w:proofErr w:type="spellEnd"/>
      <w:r w:rsidR="00006B4D">
        <w:t>.</w:t>
      </w:r>
    </w:p>
    <w:p w14:paraId="282617CD" w14:textId="77777777" w:rsidR="00F836C1" w:rsidRDefault="00F836C1" w:rsidP="007A04C0">
      <w:pPr>
        <w:pStyle w:val="Brdtext"/>
      </w:pPr>
      <w:r>
        <w:t xml:space="preserve">Stockholm den </w:t>
      </w:r>
      <w:sdt>
        <w:sdtPr>
          <w:id w:val="-1225218591"/>
          <w:placeholder>
            <w:docPart w:val="340A968139164AC696CDE51497C4CC34"/>
          </w:placeholder>
          <w:dataBinding w:prefixMappings="xmlns:ns0='http://lp/documentinfo/RK' " w:xpath="/ns0:DocumentInfo[1]/ns0:BaseInfo[1]/ns0:HeaderDate[1]" w:storeItemID="{1B99DA95-E4C0-4B48-93EC-165E980A1404}"/>
          <w:date w:fullDate="2019-05-1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D84AA2">
            <w:t>13 maj 2019</w:t>
          </w:r>
        </w:sdtContent>
      </w:sdt>
    </w:p>
    <w:p w14:paraId="586BE06C" w14:textId="77777777" w:rsidR="00F836C1" w:rsidRDefault="00F836C1" w:rsidP="004E7A8F">
      <w:pPr>
        <w:pStyle w:val="Brdtextutanavstnd"/>
      </w:pPr>
    </w:p>
    <w:p w14:paraId="3D8D7DFB" w14:textId="77777777" w:rsidR="00B7052D" w:rsidRDefault="00F836C1" w:rsidP="00B7052D">
      <w:pPr>
        <w:pStyle w:val="Brdtext"/>
      </w:pPr>
      <w:r>
        <w:t>Tomas Eneroth</w:t>
      </w:r>
    </w:p>
    <w:sectPr w:rsidR="00B7052D" w:rsidSect="00C93A7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5614B" w14:textId="77777777" w:rsidR="00C93A7E" w:rsidRDefault="00C93A7E" w:rsidP="00A87A54">
      <w:pPr>
        <w:spacing w:after="0" w:line="240" w:lineRule="auto"/>
      </w:pPr>
      <w:r>
        <w:separator/>
      </w:r>
    </w:p>
  </w:endnote>
  <w:endnote w:type="continuationSeparator" w:id="0">
    <w:p w14:paraId="2AD7D68B" w14:textId="77777777" w:rsidR="00C93A7E" w:rsidRDefault="00C93A7E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7F49A" w14:textId="77777777" w:rsidR="006700F0" w:rsidRDefault="006700F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5389064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5F7244D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F56835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2A3059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E06DB53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6080DD0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818D52B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5C7A6D5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777B0D4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AD9C8A8" w14:textId="77777777" w:rsidTr="00C26068">
      <w:trPr>
        <w:trHeight w:val="227"/>
      </w:trPr>
      <w:tc>
        <w:tcPr>
          <w:tcW w:w="4074" w:type="dxa"/>
        </w:tcPr>
        <w:p w14:paraId="17580FED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867A2B5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FF392C5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0CDA6" w14:textId="77777777" w:rsidR="00C93A7E" w:rsidRDefault="00C93A7E" w:rsidP="00A87A54">
      <w:pPr>
        <w:spacing w:after="0" w:line="240" w:lineRule="auto"/>
      </w:pPr>
      <w:r>
        <w:separator/>
      </w:r>
    </w:p>
  </w:footnote>
  <w:footnote w:type="continuationSeparator" w:id="0">
    <w:p w14:paraId="394D36E2" w14:textId="77777777" w:rsidR="00C93A7E" w:rsidRDefault="00C93A7E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F0178" w14:textId="77777777" w:rsidR="006700F0" w:rsidRDefault="006700F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26F53" w14:textId="77777777" w:rsidR="006700F0" w:rsidRDefault="006700F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C93A7E" w14:paraId="4688DFB5" w14:textId="77777777" w:rsidTr="00C93EBA">
      <w:trPr>
        <w:trHeight w:val="227"/>
      </w:trPr>
      <w:tc>
        <w:tcPr>
          <w:tcW w:w="5534" w:type="dxa"/>
        </w:tcPr>
        <w:p w14:paraId="2D0559E2" w14:textId="77777777" w:rsidR="00C93A7E" w:rsidRPr="007D73AB" w:rsidRDefault="00C93A7E">
          <w:pPr>
            <w:pStyle w:val="Sidhuvud"/>
          </w:pPr>
        </w:p>
      </w:tc>
      <w:tc>
        <w:tcPr>
          <w:tcW w:w="3170" w:type="dxa"/>
          <w:vAlign w:val="bottom"/>
        </w:tcPr>
        <w:p w14:paraId="4155EE5F" w14:textId="77777777" w:rsidR="00C93A7E" w:rsidRPr="007D73AB" w:rsidRDefault="00C93A7E" w:rsidP="00340DE0">
          <w:pPr>
            <w:pStyle w:val="Sidhuvud"/>
          </w:pPr>
        </w:p>
      </w:tc>
      <w:tc>
        <w:tcPr>
          <w:tcW w:w="1134" w:type="dxa"/>
        </w:tcPr>
        <w:p w14:paraId="18A67FFE" w14:textId="77777777" w:rsidR="00C93A7E" w:rsidRDefault="00C93A7E" w:rsidP="005A703A">
          <w:pPr>
            <w:pStyle w:val="Sidhuvud"/>
          </w:pPr>
        </w:p>
      </w:tc>
    </w:tr>
    <w:tr w:rsidR="00C93A7E" w14:paraId="18FC1BBA" w14:textId="77777777" w:rsidTr="00C93EBA">
      <w:trPr>
        <w:trHeight w:val="1928"/>
      </w:trPr>
      <w:tc>
        <w:tcPr>
          <w:tcW w:w="5534" w:type="dxa"/>
        </w:tcPr>
        <w:p w14:paraId="0BFAF195" w14:textId="77777777" w:rsidR="00C93A7E" w:rsidRPr="00340DE0" w:rsidRDefault="00C93A7E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79441C9" wp14:editId="0DACBA6D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51297E7" w14:textId="77777777" w:rsidR="00C93A7E" w:rsidRPr="00710A6C" w:rsidRDefault="00C93A7E" w:rsidP="00EE3C0F">
          <w:pPr>
            <w:pStyle w:val="Sidhuvud"/>
            <w:rPr>
              <w:b/>
            </w:rPr>
          </w:pPr>
        </w:p>
        <w:p w14:paraId="255A4A4B" w14:textId="77777777" w:rsidR="00C93A7E" w:rsidRDefault="00C93A7E" w:rsidP="00EE3C0F">
          <w:pPr>
            <w:pStyle w:val="Sidhuvud"/>
          </w:pPr>
        </w:p>
        <w:p w14:paraId="13E0DCC4" w14:textId="77777777" w:rsidR="00C93A7E" w:rsidRDefault="00C93A7E" w:rsidP="00EE3C0F">
          <w:pPr>
            <w:pStyle w:val="Sidhuvud"/>
          </w:pPr>
        </w:p>
        <w:p w14:paraId="3482038D" w14:textId="77777777" w:rsidR="00C93A7E" w:rsidRDefault="00C93A7E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8576E0562C0A4BBB84AF26167DE78BFB"/>
            </w:placeholder>
            <w:dataBinding w:prefixMappings="xmlns:ns0='http://lp/documentinfo/RK' " w:xpath="/ns0:DocumentInfo[1]/ns0:BaseInfo[1]/ns0:Dnr[1]" w:storeItemID="{1B99DA95-E4C0-4B48-93EC-165E980A1404}"/>
            <w:text/>
          </w:sdtPr>
          <w:sdtEndPr/>
          <w:sdtContent>
            <w:p w14:paraId="7ACF0279" w14:textId="77777777" w:rsidR="00C93A7E" w:rsidRDefault="00C93A7E" w:rsidP="00EE3C0F">
              <w:pPr>
                <w:pStyle w:val="Sidhuvud"/>
              </w:pPr>
              <w:r>
                <w:t xml:space="preserve">N2019/01488/US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10DB2ADF12D40B3BECC157F507033F6"/>
            </w:placeholder>
            <w:showingPlcHdr/>
            <w:dataBinding w:prefixMappings="xmlns:ns0='http://lp/documentinfo/RK' " w:xpath="/ns0:DocumentInfo[1]/ns0:BaseInfo[1]/ns0:DocNumber[1]" w:storeItemID="{1B99DA95-E4C0-4B48-93EC-165E980A1404}"/>
            <w:text/>
          </w:sdtPr>
          <w:sdtEndPr/>
          <w:sdtContent>
            <w:p w14:paraId="729EDC62" w14:textId="77777777" w:rsidR="00C93A7E" w:rsidRDefault="00C93A7E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3798254" w14:textId="77777777" w:rsidR="00C93A7E" w:rsidRDefault="00C93A7E" w:rsidP="00EE3C0F">
          <w:pPr>
            <w:pStyle w:val="Sidhuvud"/>
          </w:pPr>
        </w:p>
      </w:tc>
      <w:tc>
        <w:tcPr>
          <w:tcW w:w="1134" w:type="dxa"/>
        </w:tcPr>
        <w:p w14:paraId="7789AB8D" w14:textId="77777777" w:rsidR="00C93A7E" w:rsidRDefault="00C93A7E" w:rsidP="0094502D">
          <w:pPr>
            <w:pStyle w:val="Sidhuvud"/>
          </w:pPr>
        </w:p>
        <w:p w14:paraId="778734A8" w14:textId="77777777" w:rsidR="00C93A7E" w:rsidRPr="0094502D" w:rsidRDefault="00C93A7E" w:rsidP="00EC71A6">
          <w:pPr>
            <w:pStyle w:val="Sidhuvud"/>
          </w:pPr>
        </w:p>
      </w:tc>
    </w:tr>
    <w:tr w:rsidR="00C93A7E" w14:paraId="2CB567D3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68DF23BBAC8442FBB0A1C3E31A660B81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1AC06A71" w14:textId="77777777" w:rsidR="00F836C1" w:rsidRPr="00F836C1" w:rsidRDefault="00F836C1" w:rsidP="00340DE0">
              <w:pPr>
                <w:pStyle w:val="Sidhuvud"/>
                <w:rPr>
                  <w:b/>
                </w:rPr>
              </w:pPr>
              <w:r w:rsidRPr="00F836C1">
                <w:rPr>
                  <w:b/>
                </w:rPr>
                <w:t>Näringsdepartementet</w:t>
              </w:r>
            </w:p>
            <w:p w14:paraId="62C0298B" w14:textId="77777777" w:rsidR="00C93A7E" w:rsidRPr="00340DE0" w:rsidRDefault="00F836C1" w:rsidP="00340DE0">
              <w:pPr>
                <w:pStyle w:val="Sidhuvud"/>
              </w:pPr>
              <w:r w:rsidRPr="00F836C1">
                <w:t>Infrastrukturministern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0DAC09E9C272403EB49955DAE31D6086"/>
          </w:placeholder>
          <w:dataBinding w:prefixMappings="xmlns:ns0='http://lp/documentinfo/RK' " w:xpath="/ns0:DocumentInfo[1]/ns0:BaseInfo[1]/ns0:Recipient[1]" w:storeItemID="{1B99DA95-E4C0-4B48-93EC-165E980A1404}"/>
          <w:text w:multiLine="1"/>
        </w:sdtPr>
        <w:sdtEndPr/>
        <w:sdtContent>
          <w:tc>
            <w:tcPr>
              <w:tcW w:w="3170" w:type="dxa"/>
            </w:tcPr>
            <w:p w14:paraId="0106B80E" w14:textId="77777777" w:rsidR="00C93A7E" w:rsidRDefault="00C93A7E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9CF9C8B" w14:textId="77777777" w:rsidR="00C93A7E" w:rsidRDefault="00C93A7E" w:rsidP="003E6020">
          <w:pPr>
            <w:pStyle w:val="Sidhuvud"/>
          </w:pPr>
        </w:p>
      </w:tc>
    </w:tr>
  </w:tbl>
  <w:p w14:paraId="465CDB40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A7E"/>
    <w:rsid w:val="00000290"/>
    <w:rsid w:val="0000412C"/>
    <w:rsid w:val="00004D5C"/>
    <w:rsid w:val="00005F68"/>
    <w:rsid w:val="00006B4D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0DD4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36E82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0B28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461A2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059"/>
    <w:rsid w:val="002A39EF"/>
    <w:rsid w:val="002A6820"/>
    <w:rsid w:val="002B6849"/>
    <w:rsid w:val="002C1B9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55A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2713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2136"/>
    <w:rsid w:val="00595EDE"/>
    <w:rsid w:val="00596E2B"/>
    <w:rsid w:val="005A0CBA"/>
    <w:rsid w:val="005A2022"/>
    <w:rsid w:val="005A3272"/>
    <w:rsid w:val="005A5193"/>
    <w:rsid w:val="005B115A"/>
    <w:rsid w:val="005B2364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04C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072D8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5F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052D"/>
    <w:rsid w:val="00B71634"/>
    <w:rsid w:val="00B73091"/>
    <w:rsid w:val="00B75139"/>
    <w:rsid w:val="00B77221"/>
    <w:rsid w:val="00B80840"/>
    <w:rsid w:val="00B815FC"/>
    <w:rsid w:val="00B82A05"/>
    <w:rsid w:val="00B84409"/>
    <w:rsid w:val="00B84E2D"/>
    <w:rsid w:val="00B927C9"/>
    <w:rsid w:val="00B96EFA"/>
    <w:rsid w:val="00BA1331"/>
    <w:rsid w:val="00BB17B0"/>
    <w:rsid w:val="00BB28BF"/>
    <w:rsid w:val="00BB2F42"/>
    <w:rsid w:val="00BB4AC0"/>
    <w:rsid w:val="00BB5683"/>
    <w:rsid w:val="00BB7A1A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3A7E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84AA2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E73D2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56835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36C1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E5A5D1F"/>
  <w15:docId w15:val="{81B369B5-3E51-4349-9E53-23584BAA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576E0562C0A4BBB84AF26167DE78B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A8D3FF-7EC2-4888-B84A-1FCA51B63319}"/>
      </w:docPartPr>
      <w:docPartBody>
        <w:p w:rsidR="00D758E7" w:rsidRDefault="00BC4889" w:rsidP="00BC4889">
          <w:pPr>
            <w:pStyle w:val="8576E0562C0A4BBB84AF26167DE78BF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10DB2ADF12D40B3BECC157F507033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1F9E74-4C2F-4A40-81D3-8A1601DF186E}"/>
      </w:docPartPr>
      <w:docPartBody>
        <w:p w:rsidR="00D758E7" w:rsidRDefault="00BC4889" w:rsidP="00BC4889">
          <w:pPr>
            <w:pStyle w:val="610DB2ADF12D40B3BECC157F507033F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8DF23BBAC8442FBB0A1C3E31A660B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8D6B73-7DD2-492D-BDB3-011CCC5FC41D}"/>
      </w:docPartPr>
      <w:docPartBody>
        <w:p w:rsidR="00D758E7" w:rsidRDefault="00BC4889" w:rsidP="00BC4889">
          <w:pPr>
            <w:pStyle w:val="68DF23BBAC8442FBB0A1C3E31A660B8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DAC09E9C272403EB49955DAE31D60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78CB3A-C212-4441-B6AD-63A70632103F}"/>
      </w:docPartPr>
      <w:docPartBody>
        <w:p w:rsidR="00D758E7" w:rsidRDefault="00BC4889" w:rsidP="00BC4889">
          <w:pPr>
            <w:pStyle w:val="0DAC09E9C272403EB49955DAE31D608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40A968139164AC696CDE51497C4CC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7856FF-A6CF-474B-BEAF-DC83F9A5A381}"/>
      </w:docPartPr>
      <w:docPartBody>
        <w:p w:rsidR="00D758E7" w:rsidRDefault="00BC4889" w:rsidP="00BC4889">
          <w:pPr>
            <w:pStyle w:val="340A968139164AC696CDE51497C4CC34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889"/>
    <w:rsid w:val="00BC4889"/>
    <w:rsid w:val="00D7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BC4D2CEA3D34D7D8C00F76472B65A04">
    <w:name w:val="6BC4D2CEA3D34D7D8C00F76472B65A04"/>
    <w:rsid w:val="00BC4889"/>
  </w:style>
  <w:style w:type="character" w:styleId="Platshllartext">
    <w:name w:val="Placeholder Text"/>
    <w:basedOn w:val="Standardstycketeckensnitt"/>
    <w:uiPriority w:val="99"/>
    <w:semiHidden/>
    <w:rsid w:val="00BC4889"/>
    <w:rPr>
      <w:noProof w:val="0"/>
      <w:color w:val="808080"/>
    </w:rPr>
  </w:style>
  <w:style w:type="paragraph" w:customStyle="1" w:styleId="06059376227D4F2683A91EEEA59D52F2">
    <w:name w:val="06059376227D4F2683A91EEEA59D52F2"/>
    <w:rsid w:val="00BC4889"/>
  </w:style>
  <w:style w:type="paragraph" w:customStyle="1" w:styleId="B1D19FEF2AF142CC83EF2A5455185A8F">
    <w:name w:val="B1D19FEF2AF142CC83EF2A5455185A8F"/>
    <w:rsid w:val="00BC4889"/>
  </w:style>
  <w:style w:type="paragraph" w:customStyle="1" w:styleId="6F3CA613E12E4A2BBEEB182FEA76D36B">
    <w:name w:val="6F3CA613E12E4A2BBEEB182FEA76D36B"/>
    <w:rsid w:val="00BC4889"/>
  </w:style>
  <w:style w:type="paragraph" w:customStyle="1" w:styleId="8576E0562C0A4BBB84AF26167DE78BFB">
    <w:name w:val="8576E0562C0A4BBB84AF26167DE78BFB"/>
    <w:rsid w:val="00BC4889"/>
  </w:style>
  <w:style w:type="paragraph" w:customStyle="1" w:styleId="610DB2ADF12D40B3BECC157F507033F6">
    <w:name w:val="610DB2ADF12D40B3BECC157F507033F6"/>
    <w:rsid w:val="00BC4889"/>
  </w:style>
  <w:style w:type="paragraph" w:customStyle="1" w:styleId="0C6C25314D8B435493DA9A9EDC106A8A">
    <w:name w:val="0C6C25314D8B435493DA9A9EDC106A8A"/>
    <w:rsid w:val="00BC4889"/>
  </w:style>
  <w:style w:type="paragraph" w:customStyle="1" w:styleId="35940AB81FC04AAB9B42E451EDC18AD3">
    <w:name w:val="35940AB81FC04AAB9B42E451EDC18AD3"/>
    <w:rsid w:val="00BC4889"/>
  </w:style>
  <w:style w:type="paragraph" w:customStyle="1" w:styleId="A3C96C6749844E88AE42F44F6B7039AB">
    <w:name w:val="A3C96C6749844E88AE42F44F6B7039AB"/>
    <w:rsid w:val="00BC4889"/>
  </w:style>
  <w:style w:type="paragraph" w:customStyle="1" w:styleId="68DF23BBAC8442FBB0A1C3E31A660B81">
    <w:name w:val="68DF23BBAC8442FBB0A1C3E31A660B81"/>
    <w:rsid w:val="00BC4889"/>
  </w:style>
  <w:style w:type="paragraph" w:customStyle="1" w:styleId="0DAC09E9C272403EB49955DAE31D6086">
    <w:name w:val="0DAC09E9C272403EB49955DAE31D6086"/>
    <w:rsid w:val="00BC4889"/>
  </w:style>
  <w:style w:type="paragraph" w:customStyle="1" w:styleId="638C0329246543ECB91B501571B93908">
    <w:name w:val="638C0329246543ECB91B501571B93908"/>
    <w:rsid w:val="00BC4889"/>
  </w:style>
  <w:style w:type="paragraph" w:customStyle="1" w:styleId="CEAD1C69E841423E9D36A78EC4AB8166">
    <w:name w:val="CEAD1C69E841423E9D36A78EC4AB8166"/>
    <w:rsid w:val="00BC4889"/>
  </w:style>
  <w:style w:type="paragraph" w:customStyle="1" w:styleId="133DAFBFBCC9439582A0AAE0ED2A193F">
    <w:name w:val="133DAFBFBCC9439582A0AAE0ED2A193F"/>
    <w:rsid w:val="00BC4889"/>
  </w:style>
  <w:style w:type="paragraph" w:customStyle="1" w:styleId="E8F54925ABAB41D9A8B2FBE4F000B846">
    <w:name w:val="E8F54925ABAB41D9A8B2FBE4F000B846"/>
    <w:rsid w:val="00BC4889"/>
  </w:style>
  <w:style w:type="paragraph" w:customStyle="1" w:styleId="51C263ECB8364D4692BA3032894E9EF3">
    <w:name w:val="51C263ECB8364D4692BA3032894E9EF3"/>
    <w:rsid w:val="00BC4889"/>
  </w:style>
  <w:style w:type="paragraph" w:customStyle="1" w:styleId="340A968139164AC696CDE51497C4CC34">
    <w:name w:val="340A968139164AC696CDE51497C4CC34"/>
    <w:rsid w:val="00BC4889"/>
  </w:style>
  <w:style w:type="paragraph" w:customStyle="1" w:styleId="7338C4EB0DDC449A8FEB1DCDF3BD7679">
    <w:name w:val="7338C4EB0DDC449A8FEB1DCDF3BD7679"/>
    <w:rsid w:val="00BC48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260a6368-b398-4f7f-a606-6e93ea3a7302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>/dep/i/t-gem/Nya TE Riksdagen</xsnScope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Infrastrukturministern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2019-05-13T00:00:00</HeaderDate>
    <Office/>
    <Dnr>N2019/01488/US </Dnr>
    <ParagrafNr/>
    <DocumentTitle/>
    <VisitingAddress/>
    <Extra1/>
    <Extra2/>
    <Extra3>Mikael Larsson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B5CE9-2C8C-486B-9328-DB0EEB142787}"/>
</file>

<file path=customXml/itemProps2.xml><?xml version="1.0" encoding="utf-8"?>
<ds:datastoreItem xmlns:ds="http://schemas.openxmlformats.org/officeDocument/2006/customXml" ds:itemID="{8DA26443-7070-4030-8680-DB2322D8726B}"/>
</file>

<file path=customXml/itemProps3.xml><?xml version="1.0" encoding="utf-8"?>
<ds:datastoreItem xmlns:ds="http://schemas.openxmlformats.org/officeDocument/2006/customXml" ds:itemID="{44697AD6-A454-4C94-BDC9-F0A5263A9DBF}"/>
</file>

<file path=customXml/itemProps4.xml><?xml version="1.0" encoding="utf-8"?>
<ds:datastoreItem xmlns:ds="http://schemas.openxmlformats.org/officeDocument/2006/customXml" ds:itemID="{C967E300-784E-466D-B9B5-B601C8B7D0BA}"/>
</file>

<file path=customXml/itemProps5.xml><?xml version="1.0" encoding="utf-8"?>
<ds:datastoreItem xmlns:ds="http://schemas.openxmlformats.org/officeDocument/2006/customXml" ds:itemID="{15C2C613-9106-4BE3-B0CB-E22C90085C0E}"/>
</file>

<file path=customXml/itemProps6.xml><?xml version="1.0" encoding="utf-8"?>
<ds:datastoreItem xmlns:ds="http://schemas.openxmlformats.org/officeDocument/2006/customXml" ds:itemID="{8DA26443-7070-4030-8680-DB2322D8726B}"/>
</file>

<file path=customXml/itemProps7.xml><?xml version="1.0" encoding="utf-8"?>
<ds:datastoreItem xmlns:ds="http://schemas.openxmlformats.org/officeDocument/2006/customXml" ds:itemID="{1B99DA95-E4C0-4B48-93EC-165E980A1404}"/>
</file>

<file path=customXml/itemProps8.xml><?xml version="1.0" encoding="utf-8"?>
<ds:datastoreItem xmlns:ds="http://schemas.openxmlformats.org/officeDocument/2006/customXml" ds:itemID="{AB8A0EE2-E0EB-4DEB-88CE-E4FDEEA02AC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193</Words>
  <Characters>1029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Oldenburg</dc:creator>
  <cp:keywords/>
  <dc:description/>
  <cp:lastModifiedBy>Helene Lassi</cp:lastModifiedBy>
  <cp:revision>2</cp:revision>
  <cp:lastPrinted>2019-05-13T13:25:00Z</cp:lastPrinted>
  <dcterms:created xsi:type="dcterms:W3CDTF">2019-05-13T13:34:00Z</dcterms:created>
  <dcterms:modified xsi:type="dcterms:W3CDTF">2019-05-13T13:34:00Z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</Properties>
</file>