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09823" w14:textId="27087E0E" w:rsidR="002C43B2" w:rsidRDefault="002C43B2" w:rsidP="00DA0661">
      <w:pPr>
        <w:pStyle w:val="Rubrik"/>
      </w:pPr>
      <w:bookmarkStart w:id="0" w:name="Start"/>
      <w:bookmarkEnd w:id="0"/>
      <w:r>
        <w:t>Svar på fråga 2020/21:2579 av Staffan Eklöf (SD)</w:t>
      </w:r>
      <w:r>
        <w:br/>
      </w:r>
      <w:r w:rsidRPr="002C43B2">
        <w:t>Möjligheten för fler att delta i gudstjänster</w:t>
      </w:r>
    </w:p>
    <w:p w14:paraId="1B848564" w14:textId="479DA64B" w:rsidR="002C43B2" w:rsidRDefault="002C43B2" w:rsidP="002C43B2">
      <w:pPr>
        <w:pStyle w:val="Brdtext"/>
      </w:pPr>
      <w:r>
        <w:t>Staffan Eklöf har frågat mig om det inte är lämpligt att ta initiativ till en omprövning av pandemireglerna för att möjliggöra att fler än åtta personer ska kunna delta i en gudstjänst om det kan göras på ett säkert sätt.</w:t>
      </w:r>
    </w:p>
    <w:p w14:paraId="0627B640" w14:textId="0921556F" w:rsidR="00E9668A" w:rsidRDefault="00E82ACB" w:rsidP="00E9668A">
      <w:pPr>
        <w:pStyle w:val="Brdtext"/>
      </w:pPr>
      <w:r>
        <w:t xml:space="preserve">Så som jag svarat på fråga </w:t>
      </w:r>
      <w:r w:rsidRPr="00E82ACB">
        <w:t>2020/21:2354 av Mikael Oskarsson (KD)</w:t>
      </w:r>
      <w:r>
        <w:t xml:space="preserve"> vill jag</w:t>
      </w:r>
      <w:r w:rsidR="00E9668A">
        <w:t xml:space="preserve"> börja med att säga att regeringen har största respekt för de värden som blir lidande när möjligheterna till religiösa sammankomster inskränks. Religions</w:t>
      </w:r>
      <w:r w:rsidR="007B7057">
        <w:softHyphen/>
      </w:r>
      <w:r w:rsidR="00E9668A">
        <w:t xml:space="preserve">friheten står sig stark i Sverige och är en viktig del av vår demokrati. </w:t>
      </w:r>
    </w:p>
    <w:p w14:paraId="3C8766B4" w14:textId="7FD179FD" w:rsidR="00E9668A" w:rsidRDefault="00E9668A" w:rsidP="00E9668A">
      <w:pPr>
        <w:pStyle w:val="Brdtext"/>
      </w:pPr>
      <w:r>
        <w:t>Med detta sagt är s</w:t>
      </w:r>
      <w:r w:rsidRPr="009365BF">
        <w:t xml:space="preserve">ammankomster </w:t>
      </w:r>
      <w:r>
        <w:t xml:space="preserve">som samlar flera personer är </w:t>
      </w:r>
      <w:r w:rsidRPr="009365BF">
        <w:t>ofta risk</w:t>
      </w:r>
      <w:r w:rsidR="007B7057">
        <w:softHyphen/>
      </w:r>
      <w:r w:rsidRPr="009365BF">
        <w:t xml:space="preserve">fyllda </w:t>
      </w:r>
      <w:r>
        <w:t xml:space="preserve">sett ur smittskyddssynpunkt, </w:t>
      </w:r>
      <w:r w:rsidRPr="000E65C0">
        <w:t>eftersom de kan innebära att för varandra okända personer samlas och tillbringar en längre tid tillsammans i varandras fysiska närhet. För många sammankomster och tillställningar är också själva syftet att människor ska komma samman och delta tillsammans i ett arrange</w:t>
      </w:r>
      <w:r w:rsidR="007B7057">
        <w:softHyphen/>
      </w:r>
      <w:r w:rsidRPr="000E65C0">
        <w:t>mang under en bestämd tid på en viss plats. Det innebär risk för trängsel och smittspridning.</w:t>
      </w:r>
      <w:r>
        <w:t xml:space="preserve"> </w:t>
      </w:r>
    </w:p>
    <w:p w14:paraId="530539B2" w14:textId="77777777" w:rsidR="007B7057" w:rsidRDefault="00E9668A" w:rsidP="00E9668A">
      <w:pPr>
        <w:pStyle w:val="Brdtext"/>
      </w:pPr>
      <w:bookmarkStart w:id="1" w:name="_Hlk68017874"/>
      <w:r>
        <w:t xml:space="preserve">Vid religiösa sammankomster samlas många människor normalt i inomhusmiljö under en begränsad tid. En religiös sammankomst är därför inte direkt jämförbar med en butik, ett museum eller en konsthall där besökare kommer och går under ofta långa öppettider. </w:t>
      </w:r>
      <w:r w:rsidRPr="00461387">
        <w:t>Med ett fast deltagartak begränsas det totala antalet personer som möts i ett läge med oroande smittspridning. Att</w:t>
      </w:r>
      <w:r>
        <w:t xml:space="preserve"> samlas</w:t>
      </w:r>
      <w:r w:rsidRPr="00461387">
        <w:t xml:space="preserve"> fler innebär en större risk än om man är färre som s</w:t>
      </w:r>
      <w:r>
        <w:t>amlas</w:t>
      </w:r>
      <w:r w:rsidRPr="00461387">
        <w:t>.</w:t>
      </w:r>
      <w:r>
        <w:t xml:space="preserve"> </w:t>
      </w:r>
      <w:r w:rsidRPr="00B32AE0">
        <w:t xml:space="preserve">Regeringen har remitterat ett förslag på mer träffsäkra </w:t>
      </w:r>
    </w:p>
    <w:p w14:paraId="6A549597" w14:textId="77777777" w:rsidR="007B7057" w:rsidRDefault="007B7057">
      <w:r>
        <w:br w:type="page"/>
      </w:r>
    </w:p>
    <w:p w14:paraId="317BDCBC" w14:textId="0A834E04" w:rsidR="00E9668A" w:rsidRDefault="00E9668A" w:rsidP="00E9668A">
      <w:pPr>
        <w:pStyle w:val="Brdtext"/>
      </w:pPr>
      <w:r w:rsidRPr="00B32AE0">
        <w:lastRenderedPageBreak/>
        <w:t>regler som ska möjliggöra att sammankomster ska kunna hållas men på ett smittskyddssäkert sätt.</w:t>
      </w:r>
      <w:r>
        <w:t xml:space="preserve"> Dessa mer träffsäkra regler ska träda i kraft när smittläget tillåter.</w:t>
      </w:r>
    </w:p>
    <w:bookmarkEnd w:id="1"/>
    <w:p w14:paraId="45FE0E11" w14:textId="27526CCA" w:rsidR="002C43B2" w:rsidRDefault="002C43B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BC714E5D4CE421299EB237E5A4E0592"/>
          </w:placeholder>
          <w:dataBinding w:prefixMappings="xmlns:ns0='http://lp/documentinfo/RK' " w:xpath="/ns0:DocumentInfo[1]/ns0:BaseInfo[1]/ns0:HeaderDate[1]" w:storeItemID="{921830CD-2026-4268-81B2-01A6C37CA797}"/>
          <w:date w:fullDate="2021-04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28 april 2021</w:t>
          </w:r>
        </w:sdtContent>
      </w:sdt>
    </w:p>
    <w:p w14:paraId="3E6E799E" w14:textId="77777777" w:rsidR="002C43B2" w:rsidRDefault="002C43B2" w:rsidP="004E7A8F">
      <w:pPr>
        <w:pStyle w:val="Brdtextutanavstnd"/>
      </w:pPr>
    </w:p>
    <w:p w14:paraId="2F3C7B44" w14:textId="77777777" w:rsidR="002C43B2" w:rsidRDefault="002C43B2" w:rsidP="004E7A8F">
      <w:pPr>
        <w:pStyle w:val="Brdtextutanavstnd"/>
      </w:pPr>
    </w:p>
    <w:p w14:paraId="3E51A383" w14:textId="77777777" w:rsidR="002C43B2" w:rsidRDefault="002C43B2" w:rsidP="004E7A8F">
      <w:pPr>
        <w:pStyle w:val="Brdtextutanavstnd"/>
      </w:pPr>
    </w:p>
    <w:p w14:paraId="5CFAC130" w14:textId="4148629E" w:rsidR="002C43B2" w:rsidRDefault="002C43B2" w:rsidP="00422A41">
      <w:pPr>
        <w:pStyle w:val="Brdtext"/>
      </w:pPr>
      <w:r>
        <w:t>Lena Hallengren</w:t>
      </w:r>
    </w:p>
    <w:p w14:paraId="7DD944DD" w14:textId="1B99C8E3" w:rsidR="002C43B2" w:rsidRPr="00DB48AB" w:rsidRDefault="002C43B2" w:rsidP="00DB48AB">
      <w:pPr>
        <w:pStyle w:val="Brdtext"/>
      </w:pPr>
    </w:p>
    <w:sectPr w:rsidR="002C43B2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C1F46" w14:textId="77777777" w:rsidR="00060BB0" w:rsidRDefault="00060BB0" w:rsidP="00A87A54">
      <w:pPr>
        <w:spacing w:after="0" w:line="240" w:lineRule="auto"/>
      </w:pPr>
      <w:r>
        <w:separator/>
      </w:r>
    </w:p>
  </w:endnote>
  <w:endnote w:type="continuationSeparator" w:id="0">
    <w:p w14:paraId="68B77A25" w14:textId="77777777" w:rsidR="00060BB0" w:rsidRDefault="00060BB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7F2CE" w14:textId="77777777" w:rsidR="0088080D" w:rsidRDefault="008808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07C0A0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03526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1CE20B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198E67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BCB1E1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E2F09A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C9D6B6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1E54093" w14:textId="77777777" w:rsidTr="00C26068">
      <w:trPr>
        <w:trHeight w:val="227"/>
      </w:trPr>
      <w:tc>
        <w:tcPr>
          <w:tcW w:w="4074" w:type="dxa"/>
        </w:tcPr>
        <w:p w14:paraId="1D91B8B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A67F9C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2EB0AC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2C09F" w14:textId="77777777" w:rsidR="00060BB0" w:rsidRDefault="00060BB0" w:rsidP="00A87A54">
      <w:pPr>
        <w:spacing w:after="0" w:line="240" w:lineRule="auto"/>
      </w:pPr>
      <w:r>
        <w:separator/>
      </w:r>
    </w:p>
  </w:footnote>
  <w:footnote w:type="continuationSeparator" w:id="0">
    <w:p w14:paraId="1C150644" w14:textId="77777777" w:rsidR="00060BB0" w:rsidRDefault="00060BB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CFF9" w14:textId="77777777" w:rsidR="0088080D" w:rsidRDefault="008808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44CEA" w14:textId="77777777" w:rsidR="0088080D" w:rsidRDefault="0088080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C43B2" w14:paraId="304EC47E" w14:textId="77777777" w:rsidTr="00C93EBA">
      <w:trPr>
        <w:trHeight w:val="227"/>
      </w:trPr>
      <w:tc>
        <w:tcPr>
          <w:tcW w:w="5534" w:type="dxa"/>
        </w:tcPr>
        <w:p w14:paraId="7E12104D" w14:textId="77777777" w:rsidR="002C43B2" w:rsidRPr="007D73AB" w:rsidRDefault="002C43B2">
          <w:pPr>
            <w:pStyle w:val="Sidhuvud"/>
          </w:pPr>
        </w:p>
      </w:tc>
      <w:tc>
        <w:tcPr>
          <w:tcW w:w="3170" w:type="dxa"/>
          <w:vAlign w:val="bottom"/>
        </w:tcPr>
        <w:p w14:paraId="160866EA" w14:textId="77777777" w:rsidR="002C43B2" w:rsidRPr="007D73AB" w:rsidRDefault="002C43B2" w:rsidP="00340DE0">
          <w:pPr>
            <w:pStyle w:val="Sidhuvud"/>
          </w:pPr>
        </w:p>
      </w:tc>
      <w:tc>
        <w:tcPr>
          <w:tcW w:w="1134" w:type="dxa"/>
        </w:tcPr>
        <w:p w14:paraId="5B60EC1C" w14:textId="77777777" w:rsidR="002C43B2" w:rsidRDefault="002C43B2" w:rsidP="005A703A">
          <w:pPr>
            <w:pStyle w:val="Sidhuvud"/>
          </w:pPr>
        </w:p>
      </w:tc>
    </w:tr>
    <w:tr w:rsidR="002C43B2" w14:paraId="69ADC3CB" w14:textId="77777777" w:rsidTr="00C93EBA">
      <w:trPr>
        <w:trHeight w:val="1928"/>
      </w:trPr>
      <w:tc>
        <w:tcPr>
          <w:tcW w:w="5534" w:type="dxa"/>
        </w:tcPr>
        <w:p w14:paraId="58D4D2D7" w14:textId="77777777" w:rsidR="002C43B2" w:rsidRPr="00340DE0" w:rsidRDefault="002C43B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DBCD48" wp14:editId="7D5EFE0C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7A95D5D" w14:textId="77777777" w:rsidR="002C43B2" w:rsidRPr="00710A6C" w:rsidRDefault="002C43B2" w:rsidP="00EE3C0F">
          <w:pPr>
            <w:pStyle w:val="Sidhuvud"/>
            <w:rPr>
              <w:b/>
            </w:rPr>
          </w:pPr>
        </w:p>
        <w:p w14:paraId="376FC221" w14:textId="77777777" w:rsidR="002C43B2" w:rsidRDefault="002C43B2" w:rsidP="00EE3C0F">
          <w:pPr>
            <w:pStyle w:val="Sidhuvud"/>
          </w:pPr>
        </w:p>
        <w:p w14:paraId="557743E1" w14:textId="77777777" w:rsidR="002C43B2" w:rsidRDefault="002C43B2" w:rsidP="00EE3C0F">
          <w:pPr>
            <w:pStyle w:val="Sidhuvud"/>
          </w:pPr>
        </w:p>
        <w:p w14:paraId="5B73EB0C" w14:textId="77777777" w:rsidR="002C43B2" w:rsidRDefault="002C43B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1DAD318E1CF4CF0BD5CE28AD6D02D07"/>
            </w:placeholder>
            <w:dataBinding w:prefixMappings="xmlns:ns0='http://lp/documentinfo/RK' " w:xpath="/ns0:DocumentInfo[1]/ns0:BaseInfo[1]/ns0:Dnr[1]" w:storeItemID="{921830CD-2026-4268-81B2-01A6C37CA797}"/>
            <w:text/>
          </w:sdtPr>
          <w:sdtEndPr/>
          <w:sdtContent>
            <w:p w14:paraId="090D232C" w14:textId="03D08A62" w:rsidR="002C43B2" w:rsidRDefault="002C43B2" w:rsidP="00EE3C0F">
              <w:pPr>
                <w:pStyle w:val="Sidhuvud"/>
              </w:pPr>
              <w:r>
                <w:t xml:space="preserve">S2021/03635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A754A754C484722BB88B7F89613FF92"/>
            </w:placeholder>
            <w:showingPlcHdr/>
            <w:dataBinding w:prefixMappings="xmlns:ns0='http://lp/documentinfo/RK' " w:xpath="/ns0:DocumentInfo[1]/ns0:BaseInfo[1]/ns0:DocNumber[1]" w:storeItemID="{921830CD-2026-4268-81B2-01A6C37CA797}"/>
            <w:text/>
          </w:sdtPr>
          <w:sdtEndPr/>
          <w:sdtContent>
            <w:p w14:paraId="580B1378" w14:textId="77777777" w:rsidR="002C43B2" w:rsidRDefault="002C43B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BF6BD2F" w14:textId="77777777" w:rsidR="002C43B2" w:rsidRDefault="002C43B2" w:rsidP="00EE3C0F">
          <w:pPr>
            <w:pStyle w:val="Sidhuvud"/>
          </w:pPr>
        </w:p>
      </w:tc>
      <w:tc>
        <w:tcPr>
          <w:tcW w:w="1134" w:type="dxa"/>
        </w:tcPr>
        <w:p w14:paraId="03C47EB5" w14:textId="77777777" w:rsidR="002C43B2" w:rsidRDefault="002C43B2" w:rsidP="0094502D">
          <w:pPr>
            <w:pStyle w:val="Sidhuvud"/>
          </w:pPr>
        </w:p>
        <w:p w14:paraId="243D95EF" w14:textId="77777777" w:rsidR="002C43B2" w:rsidRPr="0094502D" w:rsidRDefault="002C43B2" w:rsidP="00EC71A6">
          <w:pPr>
            <w:pStyle w:val="Sidhuvud"/>
          </w:pPr>
        </w:p>
      </w:tc>
    </w:tr>
    <w:tr w:rsidR="002C43B2" w14:paraId="5670A4B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DEBFFBE81304E54886B4435808CBA7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B6D1A84" w14:textId="77777777" w:rsidR="002C43B2" w:rsidRPr="002C43B2" w:rsidRDefault="002C43B2" w:rsidP="00340DE0">
              <w:pPr>
                <w:pStyle w:val="Sidhuvud"/>
                <w:rPr>
                  <w:b/>
                </w:rPr>
              </w:pPr>
              <w:r w:rsidRPr="002C43B2">
                <w:rPr>
                  <w:b/>
                </w:rPr>
                <w:t>Socialdepartementet</w:t>
              </w:r>
            </w:p>
            <w:p w14:paraId="059C9A00" w14:textId="77777777" w:rsidR="00E9668A" w:rsidRDefault="002C43B2" w:rsidP="00340DE0">
              <w:pPr>
                <w:pStyle w:val="Sidhuvud"/>
              </w:pPr>
              <w:r w:rsidRPr="002C43B2">
                <w:t>Socialministern</w:t>
              </w:r>
            </w:p>
            <w:p w14:paraId="4A3D3802" w14:textId="5AA72BF0" w:rsidR="002C43B2" w:rsidRPr="00340DE0" w:rsidRDefault="002C43B2" w:rsidP="00E9668A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C2E91B042BA472092F684A0555C3540"/>
          </w:placeholder>
          <w:dataBinding w:prefixMappings="xmlns:ns0='http://lp/documentinfo/RK' " w:xpath="/ns0:DocumentInfo[1]/ns0:BaseInfo[1]/ns0:Recipient[1]" w:storeItemID="{921830CD-2026-4268-81B2-01A6C37CA797}"/>
          <w:text w:multiLine="1"/>
        </w:sdtPr>
        <w:sdtEndPr/>
        <w:sdtContent>
          <w:tc>
            <w:tcPr>
              <w:tcW w:w="3170" w:type="dxa"/>
            </w:tcPr>
            <w:p w14:paraId="299A88D5" w14:textId="77777777" w:rsidR="002C43B2" w:rsidRDefault="002C43B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88020A2" w14:textId="77777777" w:rsidR="002C43B2" w:rsidRDefault="002C43B2" w:rsidP="003E6020">
          <w:pPr>
            <w:pStyle w:val="Sidhuvud"/>
          </w:pPr>
        </w:p>
      </w:tc>
    </w:tr>
  </w:tbl>
  <w:p w14:paraId="3A6CE83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B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0BB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3B2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5745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7057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080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6448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ACB"/>
    <w:rsid w:val="00E82DF1"/>
    <w:rsid w:val="00E90CAA"/>
    <w:rsid w:val="00E93339"/>
    <w:rsid w:val="00E96532"/>
    <w:rsid w:val="00E9668A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2BF52"/>
  <w15:docId w15:val="{56EE972C-B109-46FA-8B66-BBBAADA9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DAD318E1CF4CF0BD5CE28AD6D02D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AE9ED-225F-4807-B135-784B712C0579}"/>
      </w:docPartPr>
      <w:docPartBody>
        <w:p w:rsidR="003779D5" w:rsidRDefault="004E322F" w:rsidP="004E322F">
          <w:pPr>
            <w:pStyle w:val="51DAD318E1CF4CF0BD5CE28AD6D02D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754A754C484722BB88B7F89613FF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B22D18-1E2D-47B0-9795-355CCAF2F752}"/>
      </w:docPartPr>
      <w:docPartBody>
        <w:p w:rsidR="003779D5" w:rsidRDefault="004E322F" w:rsidP="004E322F">
          <w:pPr>
            <w:pStyle w:val="6A754A754C484722BB88B7F89613FF9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DEBFFBE81304E54886B4435808CBA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4D6266-A873-4222-9284-4482A3C59FC5}"/>
      </w:docPartPr>
      <w:docPartBody>
        <w:p w:rsidR="003779D5" w:rsidRDefault="004E322F" w:rsidP="004E322F">
          <w:pPr>
            <w:pStyle w:val="6DEBFFBE81304E54886B4435808CBA7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C2E91B042BA472092F684A0555C35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D7584-3596-4F22-9B19-FD6E33B7923C}"/>
      </w:docPartPr>
      <w:docPartBody>
        <w:p w:rsidR="003779D5" w:rsidRDefault="004E322F" w:rsidP="004E322F">
          <w:pPr>
            <w:pStyle w:val="8C2E91B042BA472092F684A0555C35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C714E5D4CE421299EB237E5A4E0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82D6A-4925-4297-907C-E4C73C47D9E2}"/>
      </w:docPartPr>
      <w:docPartBody>
        <w:p w:rsidR="003779D5" w:rsidRDefault="004E322F" w:rsidP="004E322F">
          <w:pPr>
            <w:pStyle w:val="7BC714E5D4CE421299EB237E5A4E059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2F"/>
    <w:rsid w:val="003779D5"/>
    <w:rsid w:val="004E322F"/>
    <w:rsid w:val="00D5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531830562C648229174617EBA0C9138">
    <w:name w:val="2531830562C648229174617EBA0C9138"/>
    <w:rsid w:val="004E322F"/>
  </w:style>
  <w:style w:type="character" w:styleId="Platshllartext">
    <w:name w:val="Placeholder Text"/>
    <w:basedOn w:val="Standardstycketeckensnitt"/>
    <w:uiPriority w:val="99"/>
    <w:semiHidden/>
    <w:rsid w:val="004E322F"/>
    <w:rPr>
      <w:noProof w:val="0"/>
      <w:color w:val="808080"/>
    </w:rPr>
  </w:style>
  <w:style w:type="paragraph" w:customStyle="1" w:styleId="C010CCC470554854B5B2D4F11A4F72AE">
    <w:name w:val="C010CCC470554854B5B2D4F11A4F72AE"/>
    <w:rsid w:val="004E322F"/>
  </w:style>
  <w:style w:type="paragraph" w:customStyle="1" w:styleId="E5DD143A7B0844DAA58F04ED5B2B0372">
    <w:name w:val="E5DD143A7B0844DAA58F04ED5B2B0372"/>
    <w:rsid w:val="004E322F"/>
  </w:style>
  <w:style w:type="paragraph" w:customStyle="1" w:styleId="0F9B74C2D4EF4EE198A63BBC1BD4D9FF">
    <w:name w:val="0F9B74C2D4EF4EE198A63BBC1BD4D9FF"/>
    <w:rsid w:val="004E322F"/>
  </w:style>
  <w:style w:type="paragraph" w:customStyle="1" w:styleId="51DAD318E1CF4CF0BD5CE28AD6D02D07">
    <w:name w:val="51DAD318E1CF4CF0BD5CE28AD6D02D07"/>
    <w:rsid w:val="004E322F"/>
  </w:style>
  <w:style w:type="paragraph" w:customStyle="1" w:styleId="6A754A754C484722BB88B7F89613FF92">
    <w:name w:val="6A754A754C484722BB88B7F89613FF92"/>
    <w:rsid w:val="004E322F"/>
  </w:style>
  <w:style w:type="paragraph" w:customStyle="1" w:styleId="32027C7B255045B3906FE1EDC604D8A4">
    <w:name w:val="32027C7B255045B3906FE1EDC604D8A4"/>
    <w:rsid w:val="004E322F"/>
  </w:style>
  <w:style w:type="paragraph" w:customStyle="1" w:styleId="D6020E682FCA4E378B105606572B24D9">
    <w:name w:val="D6020E682FCA4E378B105606572B24D9"/>
    <w:rsid w:val="004E322F"/>
  </w:style>
  <w:style w:type="paragraph" w:customStyle="1" w:styleId="EFC858B231154E10AE1305196CBF00C6">
    <w:name w:val="EFC858B231154E10AE1305196CBF00C6"/>
    <w:rsid w:val="004E322F"/>
  </w:style>
  <w:style w:type="paragraph" w:customStyle="1" w:styleId="6DEBFFBE81304E54886B4435808CBA72">
    <w:name w:val="6DEBFFBE81304E54886B4435808CBA72"/>
    <w:rsid w:val="004E322F"/>
  </w:style>
  <w:style w:type="paragraph" w:customStyle="1" w:styleId="8C2E91B042BA472092F684A0555C3540">
    <w:name w:val="8C2E91B042BA472092F684A0555C3540"/>
    <w:rsid w:val="004E322F"/>
  </w:style>
  <w:style w:type="paragraph" w:customStyle="1" w:styleId="6A754A754C484722BB88B7F89613FF921">
    <w:name w:val="6A754A754C484722BB88B7F89613FF921"/>
    <w:rsid w:val="004E32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DEBFFBE81304E54886B4435808CBA721">
    <w:name w:val="6DEBFFBE81304E54886B4435808CBA721"/>
    <w:rsid w:val="004E322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C7298AC2B4F4999B3DEFCA89F6BCB2C">
    <w:name w:val="3C7298AC2B4F4999B3DEFCA89F6BCB2C"/>
    <w:rsid w:val="004E322F"/>
  </w:style>
  <w:style w:type="paragraph" w:customStyle="1" w:styleId="8254AD35BCB34F02B125B1BBEFBCA6F5">
    <w:name w:val="8254AD35BCB34F02B125B1BBEFBCA6F5"/>
    <w:rsid w:val="004E322F"/>
  </w:style>
  <w:style w:type="paragraph" w:customStyle="1" w:styleId="034B18C4610C49A5812645E589045C29">
    <w:name w:val="034B18C4610C49A5812645E589045C29"/>
    <w:rsid w:val="004E322F"/>
  </w:style>
  <w:style w:type="paragraph" w:customStyle="1" w:styleId="C9D80978003940E9BA57E16431540B52">
    <w:name w:val="C9D80978003940E9BA57E16431540B52"/>
    <w:rsid w:val="004E322F"/>
  </w:style>
  <w:style w:type="paragraph" w:customStyle="1" w:styleId="D156D3545C894A95A1678F31AD41B92D">
    <w:name w:val="D156D3545C894A95A1678F31AD41B92D"/>
    <w:rsid w:val="004E322F"/>
  </w:style>
  <w:style w:type="paragraph" w:customStyle="1" w:styleId="7BC714E5D4CE421299EB237E5A4E0592">
    <w:name w:val="7BC714E5D4CE421299EB237E5A4E0592"/>
    <w:rsid w:val="004E322F"/>
  </w:style>
  <w:style w:type="paragraph" w:customStyle="1" w:styleId="5A7B28402A7B4BAA89268710C84134BB">
    <w:name w:val="5A7B28402A7B4BAA89268710C84134BB"/>
    <w:rsid w:val="004E3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6838e5f6-dfae-4f7a-8983-c7a837773e4a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PANP3H6M3MHX-1495422866-4867</_dlc_DocId>
    <_dlc_DocIdUrl xmlns="a68c6c55-4fbb-48c7-bd04-03a904b43046">
      <Url>https://dhs.sp.regeringskansliet.se/dep/s/FS_fragor/_layouts/15/DocIdRedir.aspx?ID=PANP3H6M3MHX-1495422866-4867</Url>
      <Description>PANP3H6M3MHX-1495422866-4867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2021-04-28T00:00:00</HeaderDate>
    <Office/>
    <Dnr>S2021/03635 </Dnr>
    <ParagrafNr/>
    <DocumentTitle/>
    <VisitingAddress/>
    <Extra1/>
    <Extra2/>
    <Extra3>Staffan Eklöf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74A68CA-2832-45C6-AB49-4BC0880F80E4}"/>
</file>

<file path=customXml/itemProps2.xml><?xml version="1.0" encoding="utf-8"?>
<ds:datastoreItem xmlns:ds="http://schemas.openxmlformats.org/officeDocument/2006/customXml" ds:itemID="{2AE747AE-DC91-484F-9AA2-A320A7CC5051}"/>
</file>

<file path=customXml/itemProps3.xml><?xml version="1.0" encoding="utf-8"?>
<ds:datastoreItem xmlns:ds="http://schemas.openxmlformats.org/officeDocument/2006/customXml" ds:itemID="{FD73BF7B-8038-4187-9FE4-2FFF8780C1E5}"/>
</file>

<file path=customXml/itemProps4.xml><?xml version="1.0" encoding="utf-8"?>
<ds:datastoreItem xmlns:ds="http://schemas.openxmlformats.org/officeDocument/2006/customXml" ds:itemID="{2AE747AE-DC91-484F-9AA2-A320A7CC5051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DF34B26-EB77-4FED-8DD3-D9C0DF5AB59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7C85A3A-061B-4586-9B04-05C04FA96BEA}"/>
</file>

<file path=customXml/itemProps8.xml><?xml version="1.0" encoding="utf-8"?>
<ds:datastoreItem xmlns:ds="http://schemas.openxmlformats.org/officeDocument/2006/customXml" ds:itemID="{921830CD-2026-4268-81B2-01A6C37CA79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2579 Möjligheten för fler att delta i gudstjänster.docx</dc:title>
  <dc:subject/>
  <dc:creator>Paula Ericson</dc:creator>
  <cp:keywords/>
  <dc:description/>
  <cp:lastModifiedBy>Maria Zetterström</cp:lastModifiedBy>
  <cp:revision>9</cp:revision>
  <dcterms:created xsi:type="dcterms:W3CDTF">2021-04-20T07:53:00Z</dcterms:created>
  <dcterms:modified xsi:type="dcterms:W3CDTF">2021-04-28T06:33:00Z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1759b5b9-3a4a-4d20-9c22-bca90ef51885</vt:lpwstr>
  </property>
</Properties>
</file>