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FBF8F" w14:textId="77777777" w:rsidR="0014649E" w:rsidRDefault="0014649E" w:rsidP="00C77808">
      <w:pPr>
        <w:pStyle w:val="Rubrik"/>
        <w:spacing w:after="300"/>
      </w:pPr>
      <w:bookmarkStart w:id="0" w:name="Start"/>
      <w:bookmarkEnd w:id="0"/>
      <w:r>
        <w:t>Svar på fråga 20</w:t>
      </w:r>
      <w:r w:rsidR="008574DD">
        <w:t>17</w:t>
      </w:r>
      <w:r>
        <w:t>/</w:t>
      </w:r>
      <w:r w:rsidR="008574DD">
        <w:t>18</w:t>
      </w:r>
      <w:r>
        <w:t>:</w:t>
      </w:r>
      <w:r w:rsidR="008574DD">
        <w:t>1258</w:t>
      </w:r>
      <w:r>
        <w:t xml:space="preserve"> av </w:t>
      </w:r>
      <w:r w:rsidR="008574DD">
        <w:t>Lotta Finstorp (M)</w:t>
      </w:r>
      <w:r>
        <w:br/>
      </w:r>
      <w:r w:rsidR="008574DD">
        <w:t>Utredningen av företrädaransvaret</w:t>
      </w:r>
    </w:p>
    <w:p w14:paraId="3104C983" w14:textId="77777777" w:rsidR="000443DD" w:rsidRDefault="00D81002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25A8650819A34A9B87EB925192505677"/>
          </w:placeholder>
          <w:dataBinding w:prefixMappings="xmlns:ns0='http://lp/documentinfo/RK' " w:xpath="/ns0:DocumentInfo[1]/ns0:BaseInfo[1]/ns0:Extra3[1]" w:storeItemID="{D17D0786-B322-4196-A5BB-78D935693513}"/>
          <w:text/>
        </w:sdtPr>
        <w:sdtEndPr/>
        <w:sdtContent>
          <w:r w:rsidR="00F01668">
            <w:t>Lotta Finstorp</w:t>
          </w:r>
        </w:sdtContent>
      </w:sdt>
      <w:r w:rsidR="00F01668">
        <w:t xml:space="preserve"> </w:t>
      </w:r>
      <w:r w:rsidR="000443DD">
        <w:t xml:space="preserve">har frågat mig när jag avser att utvidga utredningens direktiv </w:t>
      </w:r>
      <w:r w:rsidR="00C5548B">
        <w:t xml:space="preserve">enligt riksdagens vilja </w:t>
      </w:r>
      <w:r w:rsidR="000443DD">
        <w:t>om det skatterättsliga företrädaransvaret till att utreda hela företrädaransvaret.</w:t>
      </w:r>
    </w:p>
    <w:p w14:paraId="1FB36409" w14:textId="77777777" w:rsidR="005613C0" w:rsidRDefault="00DA6155" w:rsidP="002749F7">
      <w:pPr>
        <w:pStyle w:val="Brdtext"/>
      </w:pPr>
      <w:r>
        <w:t>Efter</w:t>
      </w:r>
      <w:r w:rsidR="00996748">
        <w:t xml:space="preserve"> ett tillkännagivande från</w:t>
      </w:r>
      <w:r>
        <w:t xml:space="preserve"> riksdagen (bet. 2014/15:SkU20, rskr. 2014/15:169) </w:t>
      </w:r>
      <w:r w:rsidR="003F32C3">
        <w:t xml:space="preserve">uppdrogs åt Statskontoret att se över bestämmelserna om hel eller delvis befrielse från företrädaransvar samt bestämmelserna om anstånd som är till fördel för det allmänna. Statskontoret </w:t>
      </w:r>
      <w:r w:rsidR="00D41DE1">
        <w:t xml:space="preserve">ska bl.a. analysera och redogöra för om det finns behov av att ändra bestämmelserna i syfte att stärka rättssäkerheten och öka förutsägbarheten. Statskontoret </w:t>
      </w:r>
      <w:r w:rsidR="004657C6">
        <w:t>ska även analysera om tillämpningen av bestämmelserna har blivit för hård</w:t>
      </w:r>
      <w:r w:rsidR="00425C06">
        <w:t>.</w:t>
      </w:r>
      <w:r w:rsidR="00AF20B3">
        <w:t xml:space="preserve"> </w:t>
      </w:r>
    </w:p>
    <w:p w14:paraId="40115EA6" w14:textId="77777777" w:rsidR="00B05ABF" w:rsidRDefault="00B05ABF" w:rsidP="002749F7">
      <w:pPr>
        <w:pStyle w:val="Brdtext"/>
      </w:pPr>
      <w:r>
        <w:t xml:space="preserve">Riksdagen har i ett senare tillkännagivande </w:t>
      </w:r>
      <w:r w:rsidR="003A4D43">
        <w:t>(bet. 2017/18:SkU12, rskr. 2017/18:202)</w:t>
      </w:r>
      <w:r w:rsidR="00F4764B">
        <w:t xml:space="preserve"> fört fram som sin mening att regeringen bör ge ett utökat uppdrag till Statskontoret att utreda hela företrädaransvaret</w:t>
      </w:r>
      <w:r w:rsidR="004871C2">
        <w:t xml:space="preserve">, inklusive </w:t>
      </w:r>
      <w:r w:rsidR="00DC3905">
        <w:t>de subjektiva rekvisiten,</w:t>
      </w:r>
      <w:r w:rsidR="00F4764B">
        <w:t xml:space="preserve"> </w:t>
      </w:r>
      <w:r w:rsidR="00CB56C1">
        <w:t>och inte bara begränsade delar.</w:t>
      </w:r>
    </w:p>
    <w:p w14:paraId="7568D4AD" w14:textId="4E2EAB8B" w:rsidR="00CB56C1" w:rsidRDefault="0032430C" w:rsidP="002749F7">
      <w:pPr>
        <w:pStyle w:val="Brdtext"/>
      </w:pPr>
      <w:r>
        <w:t>Statskontoret ska redovisa sitt uppdrag</w:t>
      </w:r>
      <w:r w:rsidR="005613C0">
        <w:t xml:space="preserve"> senast den 31 maj 2018. </w:t>
      </w:r>
      <w:r w:rsidR="00CB56C1">
        <w:t xml:space="preserve">Jag ser nu fram mot att ta del av </w:t>
      </w:r>
      <w:r w:rsidR="005C35F3">
        <w:t>den redovisningen</w:t>
      </w:r>
      <w:r w:rsidR="00F07430">
        <w:t>.</w:t>
      </w:r>
      <w:r w:rsidR="00CB56C1">
        <w:t xml:space="preserve"> Det är först i skedet därefter som det kan finnas anledning att överväga ytterligare åtgärder som rör företrädar</w:t>
      </w:r>
      <w:r w:rsidR="003C164D">
        <w:t>-</w:t>
      </w:r>
      <w:r w:rsidR="00CB56C1">
        <w:t xml:space="preserve">ansvaret i stort. </w:t>
      </w:r>
      <w:bookmarkStart w:id="1" w:name="_GoBack"/>
      <w:bookmarkEnd w:id="1"/>
    </w:p>
    <w:p w14:paraId="51B3F0E6" w14:textId="77777777" w:rsidR="00C77808" w:rsidRDefault="00C77808" w:rsidP="006A12F1">
      <w:pPr>
        <w:pStyle w:val="Brdtext"/>
      </w:pPr>
      <w:r>
        <w:t>Stockholm den 16 maj 2018</w:t>
      </w:r>
    </w:p>
    <w:p w14:paraId="7F2D91B9" w14:textId="77777777" w:rsidR="00C77808" w:rsidRDefault="00C77808" w:rsidP="00C77808">
      <w:pPr>
        <w:pStyle w:val="Brdtext"/>
        <w:spacing w:line="240" w:lineRule="auto"/>
        <w:contextualSpacing/>
      </w:pPr>
    </w:p>
    <w:p w14:paraId="123C752C" w14:textId="77777777" w:rsidR="00C77808" w:rsidRDefault="00C77808" w:rsidP="00C77808">
      <w:pPr>
        <w:pStyle w:val="Brdtext"/>
        <w:spacing w:line="240" w:lineRule="auto"/>
        <w:contextualSpacing/>
      </w:pPr>
    </w:p>
    <w:p w14:paraId="3467E257" w14:textId="77777777" w:rsidR="00C77808" w:rsidRDefault="00C77808" w:rsidP="00C77808">
      <w:pPr>
        <w:pStyle w:val="Brdtext"/>
        <w:spacing w:line="240" w:lineRule="auto"/>
        <w:contextualSpacing/>
      </w:pPr>
      <w:r>
        <w:t>Magdalena Andersson</w:t>
      </w:r>
    </w:p>
    <w:sectPr w:rsidR="00C77808" w:rsidSect="0014649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FEA66" w14:textId="77777777" w:rsidR="0014649E" w:rsidRDefault="0014649E" w:rsidP="00A87A54">
      <w:pPr>
        <w:spacing w:after="0" w:line="240" w:lineRule="auto"/>
      </w:pPr>
      <w:r>
        <w:separator/>
      </w:r>
    </w:p>
  </w:endnote>
  <w:endnote w:type="continuationSeparator" w:id="0">
    <w:p w14:paraId="517032FB" w14:textId="77777777" w:rsidR="0014649E" w:rsidRDefault="0014649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43DE51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FA1FB99" w14:textId="6519C55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613C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8100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E7336E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58B5CC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50F0CD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9E682F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0495FA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D2ECD73" w14:textId="77777777" w:rsidTr="00C26068">
      <w:trPr>
        <w:trHeight w:val="227"/>
      </w:trPr>
      <w:tc>
        <w:tcPr>
          <w:tcW w:w="4074" w:type="dxa"/>
        </w:tcPr>
        <w:p w14:paraId="4B3A677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AA0FDA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78C84F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545C0" w14:textId="77777777" w:rsidR="0014649E" w:rsidRDefault="0014649E" w:rsidP="00A87A54">
      <w:pPr>
        <w:spacing w:after="0" w:line="240" w:lineRule="auto"/>
      </w:pPr>
      <w:r>
        <w:separator/>
      </w:r>
    </w:p>
  </w:footnote>
  <w:footnote w:type="continuationSeparator" w:id="0">
    <w:p w14:paraId="64E1D11B" w14:textId="77777777" w:rsidR="0014649E" w:rsidRDefault="0014649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4649E" w14:paraId="52ECECF0" w14:textId="77777777" w:rsidTr="00C93EBA">
      <w:trPr>
        <w:trHeight w:val="227"/>
      </w:trPr>
      <w:tc>
        <w:tcPr>
          <w:tcW w:w="5534" w:type="dxa"/>
        </w:tcPr>
        <w:p w14:paraId="20D2079A" w14:textId="77777777" w:rsidR="0014649E" w:rsidRPr="007D73AB" w:rsidRDefault="0014649E">
          <w:pPr>
            <w:pStyle w:val="Sidhuvud"/>
          </w:pPr>
        </w:p>
      </w:tc>
      <w:tc>
        <w:tcPr>
          <w:tcW w:w="3170" w:type="dxa"/>
          <w:vAlign w:val="bottom"/>
        </w:tcPr>
        <w:p w14:paraId="347A7530" w14:textId="77777777" w:rsidR="0014649E" w:rsidRPr="007D73AB" w:rsidRDefault="0014649E" w:rsidP="00340DE0">
          <w:pPr>
            <w:pStyle w:val="Sidhuvud"/>
          </w:pPr>
        </w:p>
      </w:tc>
      <w:tc>
        <w:tcPr>
          <w:tcW w:w="1134" w:type="dxa"/>
        </w:tcPr>
        <w:p w14:paraId="58EE8EE6" w14:textId="77777777" w:rsidR="0014649E" w:rsidRDefault="0014649E" w:rsidP="005A703A">
          <w:pPr>
            <w:pStyle w:val="Sidhuvud"/>
          </w:pPr>
        </w:p>
      </w:tc>
    </w:tr>
    <w:tr w:rsidR="0014649E" w14:paraId="37C93595" w14:textId="77777777" w:rsidTr="00C93EBA">
      <w:trPr>
        <w:trHeight w:val="1928"/>
      </w:trPr>
      <w:tc>
        <w:tcPr>
          <w:tcW w:w="5534" w:type="dxa"/>
        </w:tcPr>
        <w:p w14:paraId="664A95CB" w14:textId="77777777" w:rsidR="0014649E" w:rsidRPr="00340DE0" w:rsidRDefault="0014649E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6616815" w14:textId="77777777" w:rsidR="0014649E" w:rsidRPr="00710A6C" w:rsidRDefault="0014649E" w:rsidP="00EE3C0F">
          <w:pPr>
            <w:pStyle w:val="Sidhuvud"/>
            <w:rPr>
              <w:b/>
            </w:rPr>
          </w:pPr>
        </w:p>
        <w:p w14:paraId="71E2D793" w14:textId="77777777" w:rsidR="0014649E" w:rsidRDefault="0014649E" w:rsidP="00EE3C0F">
          <w:pPr>
            <w:pStyle w:val="Sidhuvud"/>
          </w:pPr>
        </w:p>
        <w:p w14:paraId="26751C76" w14:textId="77777777" w:rsidR="0014649E" w:rsidRDefault="0014649E" w:rsidP="00EE3C0F">
          <w:pPr>
            <w:pStyle w:val="Sidhuvud"/>
          </w:pPr>
        </w:p>
        <w:p w14:paraId="75D1B0A8" w14:textId="77777777" w:rsidR="0014649E" w:rsidRDefault="0014649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6C66BF1A7DD4CFE8E03669425E33BED"/>
            </w:placeholder>
            <w:dataBinding w:prefixMappings="xmlns:ns0='http://lp/documentinfo/RK' " w:xpath="/ns0:DocumentInfo[1]/ns0:BaseInfo[1]/ns0:Dnr[1]" w:storeItemID="{D17D0786-B322-4196-A5BB-78D935693513}"/>
            <w:text/>
          </w:sdtPr>
          <w:sdtEndPr/>
          <w:sdtContent>
            <w:p w14:paraId="08731C6A" w14:textId="77777777" w:rsidR="0014649E" w:rsidRDefault="0014649E" w:rsidP="00EE3C0F">
              <w:pPr>
                <w:pStyle w:val="Sidhuvud"/>
              </w:pPr>
              <w:r>
                <w:t>Fi2018/01908/S3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A6FAAF3D1A846F1A1C9D71A4C8F6723"/>
            </w:placeholder>
            <w:showingPlcHdr/>
            <w:dataBinding w:prefixMappings="xmlns:ns0='http://lp/documentinfo/RK' " w:xpath="/ns0:DocumentInfo[1]/ns0:BaseInfo[1]/ns0:DocNumber[1]" w:storeItemID="{D17D0786-B322-4196-A5BB-78D935693513}"/>
            <w:text/>
          </w:sdtPr>
          <w:sdtEndPr/>
          <w:sdtContent>
            <w:p w14:paraId="4315B9E4" w14:textId="77777777" w:rsidR="0014649E" w:rsidRDefault="0014649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3894030" w14:textId="77777777" w:rsidR="0014649E" w:rsidRDefault="0014649E" w:rsidP="00EE3C0F">
          <w:pPr>
            <w:pStyle w:val="Sidhuvud"/>
          </w:pPr>
        </w:p>
      </w:tc>
      <w:tc>
        <w:tcPr>
          <w:tcW w:w="1134" w:type="dxa"/>
        </w:tcPr>
        <w:p w14:paraId="33703B8B" w14:textId="77777777" w:rsidR="0014649E" w:rsidRDefault="0014649E" w:rsidP="0094502D">
          <w:pPr>
            <w:pStyle w:val="Sidhuvud"/>
          </w:pPr>
        </w:p>
        <w:p w14:paraId="73A90F9F" w14:textId="77777777" w:rsidR="0014649E" w:rsidRPr="0094502D" w:rsidRDefault="0014649E" w:rsidP="00EC71A6">
          <w:pPr>
            <w:pStyle w:val="Sidhuvud"/>
          </w:pPr>
        </w:p>
      </w:tc>
    </w:tr>
    <w:tr w:rsidR="0014649E" w14:paraId="1D88FE3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24C973981B048C69A99362B2B01CB3F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D19617B" w14:textId="77777777" w:rsidR="0014649E" w:rsidRDefault="0014649E" w:rsidP="00340DE0">
              <w:pPr>
                <w:pStyle w:val="Sidhuvud"/>
                <w:rPr>
                  <w:b/>
                </w:rPr>
              </w:pPr>
              <w:r w:rsidRPr="0014649E">
                <w:rPr>
                  <w:b/>
                </w:rPr>
                <w:t>Finansdepartementet</w:t>
              </w:r>
            </w:p>
            <w:p w14:paraId="11BD890C" w14:textId="77777777" w:rsidR="00857759" w:rsidRDefault="00857759" w:rsidP="00340DE0">
              <w:pPr>
                <w:pStyle w:val="Sidhuvud"/>
              </w:pPr>
              <w:r>
                <w:t>Finansministern</w:t>
              </w:r>
            </w:p>
            <w:p w14:paraId="09B942AA" w14:textId="36160085" w:rsidR="0014649E" w:rsidRPr="0014649E" w:rsidRDefault="0014649E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7C257244FD94C809CF49A6C9328CDFA"/>
          </w:placeholder>
          <w:dataBinding w:prefixMappings="xmlns:ns0='http://lp/documentinfo/RK' " w:xpath="/ns0:DocumentInfo[1]/ns0:BaseInfo[1]/ns0:Recipient[1]" w:storeItemID="{D17D0786-B322-4196-A5BB-78D935693513}"/>
          <w:text w:multiLine="1"/>
        </w:sdtPr>
        <w:sdtEndPr/>
        <w:sdtContent>
          <w:tc>
            <w:tcPr>
              <w:tcW w:w="3170" w:type="dxa"/>
            </w:tcPr>
            <w:p w14:paraId="233F3998" w14:textId="77777777" w:rsidR="0014649E" w:rsidRDefault="0014649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B913AC9" w14:textId="77777777" w:rsidR="0014649E" w:rsidRDefault="0014649E" w:rsidP="003E6020">
          <w:pPr>
            <w:pStyle w:val="Sidhuvud"/>
          </w:pPr>
        </w:p>
      </w:tc>
    </w:tr>
  </w:tbl>
  <w:p w14:paraId="2B8CA17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5D9574D2"/>
    <w:multiLevelType w:val="hybridMultilevel"/>
    <w:tmpl w:val="D3B42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9E"/>
    <w:rsid w:val="00000290"/>
    <w:rsid w:val="00000444"/>
    <w:rsid w:val="00004D5C"/>
    <w:rsid w:val="00005F68"/>
    <w:rsid w:val="00006CA7"/>
    <w:rsid w:val="00012B00"/>
    <w:rsid w:val="00014EF6"/>
    <w:rsid w:val="00017197"/>
    <w:rsid w:val="0001725B"/>
    <w:rsid w:val="000203B0"/>
    <w:rsid w:val="000242B1"/>
    <w:rsid w:val="00025992"/>
    <w:rsid w:val="00026711"/>
    <w:rsid w:val="0002708E"/>
    <w:rsid w:val="0003679E"/>
    <w:rsid w:val="00041EDC"/>
    <w:rsid w:val="0004352E"/>
    <w:rsid w:val="000443DD"/>
    <w:rsid w:val="00053CAA"/>
    <w:rsid w:val="00057FE0"/>
    <w:rsid w:val="000620FD"/>
    <w:rsid w:val="00063DCB"/>
    <w:rsid w:val="00066BC9"/>
    <w:rsid w:val="0007033C"/>
    <w:rsid w:val="00072FFC"/>
    <w:rsid w:val="0007349B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13C0"/>
    <w:rsid w:val="000B56A9"/>
    <w:rsid w:val="000B7408"/>
    <w:rsid w:val="000C2393"/>
    <w:rsid w:val="000C61D1"/>
    <w:rsid w:val="000D31A9"/>
    <w:rsid w:val="000E12D9"/>
    <w:rsid w:val="000E59A9"/>
    <w:rsid w:val="000E638A"/>
    <w:rsid w:val="000E6472"/>
    <w:rsid w:val="000F00B8"/>
    <w:rsid w:val="000F08F7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649E"/>
    <w:rsid w:val="00156680"/>
    <w:rsid w:val="0016590D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6621"/>
    <w:rsid w:val="001C71A9"/>
    <w:rsid w:val="001D42CA"/>
    <w:rsid w:val="001D56BB"/>
    <w:rsid w:val="001E0C26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3443"/>
    <w:rsid w:val="002B6849"/>
    <w:rsid w:val="002C450F"/>
    <w:rsid w:val="002C5B48"/>
    <w:rsid w:val="002D0257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2F6D4F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430C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2BB5"/>
    <w:rsid w:val="003542C5"/>
    <w:rsid w:val="00356E0A"/>
    <w:rsid w:val="00365461"/>
    <w:rsid w:val="00370311"/>
    <w:rsid w:val="0038050A"/>
    <w:rsid w:val="00380663"/>
    <w:rsid w:val="003853E3"/>
    <w:rsid w:val="0038587E"/>
    <w:rsid w:val="00390C38"/>
    <w:rsid w:val="00392B3A"/>
    <w:rsid w:val="00392ED4"/>
    <w:rsid w:val="00393680"/>
    <w:rsid w:val="00394D4C"/>
    <w:rsid w:val="003A0577"/>
    <w:rsid w:val="003A1315"/>
    <w:rsid w:val="003A2E73"/>
    <w:rsid w:val="003A3071"/>
    <w:rsid w:val="003A4D43"/>
    <w:rsid w:val="003A5969"/>
    <w:rsid w:val="003A5C58"/>
    <w:rsid w:val="003B0C81"/>
    <w:rsid w:val="003C164D"/>
    <w:rsid w:val="003C7BE0"/>
    <w:rsid w:val="003D0DD3"/>
    <w:rsid w:val="003D17EF"/>
    <w:rsid w:val="003D3535"/>
    <w:rsid w:val="003D648B"/>
    <w:rsid w:val="003D7B03"/>
    <w:rsid w:val="003E5A50"/>
    <w:rsid w:val="003E6020"/>
    <w:rsid w:val="003F1F1F"/>
    <w:rsid w:val="003F299F"/>
    <w:rsid w:val="003F32C3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5C06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57C6"/>
    <w:rsid w:val="004660C8"/>
    <w:rsid w:val="00471183"/>
    <w:rsid w:val="00472EBA"/>
    <w:rsid w:val="004745D7"/>
    <w:rsid w:val="00474676"/>
    <w:rsid w:val="0047511B"/>
    <w:rsid w:val="00480EC3"/>
    <w:rsid w:val="00481B55"/>
    <w:rsid w:val="0048317E"/>
    <w:rsid w:val="00485601"/>
    <w:rsid w:val="004865B8"/>
    <w:rsid w:val="00486C0D"/>
    <w:rsid w:val="004871C2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0083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6E99"/>
    <w:rsid w:val="00547B89"/>
    <w:rsid w:val="005606BC"/>
    <w:rsid w:val="005613C0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35F3"/>
    <w:rsid w:val="005D03FC"/>
    <w:rsid w:val="005D07C2"/>
    <w:rsid w:val="005D4077"/>
    <w:rsid w:val="005E2F29"/>
    <w:rsid w:val="005E400D"/>
    <w:rsid w:val="005E4026"/>
    <w:rsid w:val="005E4E79"/>
    <w:rsid w:val="005E5CE7"/>
    <w:rsid w:val="005F08C5"/>
    <w:rsid w:val="00605718"/>
    <w:rsid w:val="00605C66"/>
    <w:rsid w:val="00611698"/>
    <w:rsid w:val="006175D7"/>
    <w:rsid w:val="006208E5"/>
    <w:rsid w:val="0062665C"/>
    <w:rsid w:val="006273E4"/>
    <w:rsid w:val="00631F82"/>
    <w:rsid w:val="00633B59"/>
    <w:rsid w:val="006358C8"/>
    <w:rsid w:val="00636047"/>
    <w:rsid w:val="0064133A"/>
    <w:rsid w:val="00647FD7"/>
    <w:rsid w:val="00650080"/>
    <w:rsid w:val="00651988"/>
    <w:rsid w:val="00651F17"/>
    <w:rsid w:val="00654B4D"/>
    <w:rsid w:val="0065559D"/>
    <w:rsid w:val="00660D84"/>
    <w:rsid w:val="0066133A"/>
    <w:rsid w:val="0066378C"/>
    <w:rsid w:val="006663A8"/>
    <w:rsid w:val="00666BFD"/>
    <w:rsid w:val="006700F0"/>
    <w:rsid w:val="00670A48"/>
    <w:rsid w:val="00672F6F"/>
    <w:rsid w:val="00674C2F"/>
    <w:rsid w:val="00674C8B"/>
    <w:rsid w:val="00691AEE"/>
    <w:rsid w:val="00694FFC"/>
    <w:rsid w:val="0069523C"/>
    <w:rsid w:val="006962CA"/>
    <w:rsid w:val="00696A95"/>
    <w:rsid w:val="006A09DA"/>
    <w:rsid w:val="006A1835"/>
    <w:rsid w:val="006B0C22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4D9F"/>
    <w:rsid w:val="007171AB"/>
    <w:rsid w:val="007213D0"/>
    <w:rsid w:val="00732599"/>
    <w:rsid w:val="00743E09"/>
    <w:rsid w:val="00744FCC"/>
    <w:rsid w:val="00750C93"/>
    <w:rsid w:val="00754E24"/>
    <w:rsid w:val="007556F7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249C"/>
    <w:rsid w:val="007D73AB"/>
    <w:rsid w:val="007D790E"/>
    <w:rsid w:val="007E2712"/>
    <w:rsid w:val="007E4A9C"/>
    <w:rsid w:val="007E5516"/>
    <w:rsid w:val="007E7EE2"/>
    <w:rsid w:val="007F06CA"/>
    <w:rsid w:val="007F5872"/>
    <w:rsid w:val="0080228F"/>
    <w:rsid w:val="00804C1B"/>
    <w:rsid w:val="0080778B"/>
    <w:rsid w:val="008178E6"/>
    <w:rsid w:val="008219E4"/>
    <w:rsid w:val="0082249C"/>
    <w:rsid w:val="00830B7B"/>
    <w:rsid w:val="00832661"/>
    <w:rsid w:val="008349AA"/>
    <w:rsid w:val="008375D5"/>
    <w:rsid w:val="00841486"/>
    <w:rsid w:val="00842BC9"/>
    <w:rsid w:val="008431AF"/>
    <w:rsid w:val="00843F1A"/>
    <w:rsid w:val="0084476E"/>
    <w:rsid w:val="008504F6"/>
    <w:rsid w:val="008573B9"/>
    <w:rsid w:val="008574DD"/>
    <w:rsid w:val="0085775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AD1"/>
    <w:rsid w:val="008D4DC4"/>
    <w:rsid w:val="008D7CAF"/>
    <w:rsid w:val="008E02EE"/>
    <w:rsid w:val="008E65A8"/>
    <w:rsid w:val="008E77D6"/>
    <w:rsid w:val="009036E7"/>
    <w:rsid w:val="009042E1"/>
    <w:rsid w:val="0091053B"/>
    <w:rsid w:val="00912945"/>
    <w:rsid w:val="00915D4C"/>
    <w:rsid w:val="00922D8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96748"/>
    <w:rsid w:val="009A0866"/>
    <w:rsid w:val="009A4D0A"/>
    <w:rsid w:val="009B2F70"/>
    <w:rsid w:val="009C1C1D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26AA9"/>
    <w:rsid w:val="00A26DD6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329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1AFA"/>
    <w:rsid w:val="00AF20B3"/>
    <w:rsid w:val="00AF4853"/>
    <w:rsid w:val="00B00C90"/>
    <w:rsid w:val="00B0234E"/>
    <w:rsid w:val="00B05ABF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095"/>
    <w:rsid w:val="00B815FC"/>
    <w:rsid w:val="00B82A05"/>
    <w:rsid w:val="00B84409"/>
    <w:rsid w:val="00B84E2D"/>
    <w:rsid w:val="00B927C9"/>
    <w:rsid w:val="00B96EFA"/>
    <w:rsid w:val="00BB4AC0"/>
    <w:rsid w:val="00BB5356"/>
    <w:rsid w:val="00BB5683"/>
    <w:rsid w:val="00BC112B"/>
    <w:rsid w:val="00BC17DF"/>
    <w:rsid w:val="00BC73F1"/>
    <w:rsid w:val="00BD0826"/>
    <w:rsid w:val="00BD15AB"/>
    <w:rsid w:val="00BD181D"/>
    <w:rsid w:val="00BE0567"/>
    <w:rsid w:val="00BE302F"/>
    <w:rsid w:val="00BE3210"/>
    <w:rsid w:val="00BE350E"/>
    <w:rsid w:val="00BE4BF7"/>
    <w:rsid w:val="00BE6F08"/>
    <w:rsid w:val="00BF27B2"/>
    <w:rsid w:val="00BF4F06"/>
    <w:rsid w:val="00BF534E"/>
    <w:rsid w:val="00BF5717"/>
    <w:rsid w:val="00C01585"/>
    <w:rsid w:val="00C11ADF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548B"/>
    <w:rsid w:val="00C63EC4"/>
    <w:rsid w:val="00C64CD9"/>
    <w:rsid w:val="00C670F8"/>
    <w:rsid w:val="00C76D49"/>
    <w:rsid w:val="00C77808"/>
    <w:rsid w:val="00C80AD4"/>
    <w:rsid w:val="00C83439"/>
    <w:rsid w:val="00C86B78"/>
    <w:rsid w:val="00C9061B"/>
    <w:rsid w:val="00C93EBA"/>
    <w:rsid w:val="00C9734A"/>
    <w:rsid w:val="00CA0BD8"/>
    <w:rsid w:val="00CA72BB"/>
    <w:rsid w:val="00CA7FF5"/>
    <w:rsid w:val="00CB07E5"/>
    <w:rsid w:val="00CB0AA0"/>
    <w:rsid w:val="00CB1E7C"/>
    <w:rsid w:val="00CB2EA1"/>
    <w:rsid w:val="00CB2F84"/>
    <w:rsid w:val="00CB3E75"/>
    <w:rsid w:val="00CB43F1"/>
    <w:rsid w:val="00CB56C1"/>
    <w:rsid w:val="00CB6A8A"/>
    <w:rsid w:val="00CB6EDE"/>
    <w:rsid w:val="00CC41BA"/>
    <w:rsid w:val="00CC5274"/>
    <w:rsid w:val="00CD09EF"/>
    <w:rsid w:val="00CD17C1"/>
    <w:rsid w:val="00CD1C6C"/>
    <w:rsid w:val="00CD37F1"/>
    <w:rsid w:val="00CD6169"/>
    <w:rsid w:val="00CD6D76"/>
    <w:rsid w:val="00CE09DA"/>
    <w:rsid w:val="00CE20BC"/>
    <w:rsid w:val="00CF1FD8"/>
    <w:rsid w:val="00CF3D52"/>
    <w:rsid w:val="00CF45F2"/>
    <w:rsid w:val="00CF4FDC"/>
    <w:rsid w:val="00D00E9E"/>
    <w:rsid w:val="00D01304"/>
    <w:rsid w:val="00D021D2"/>
    <w:rsid w:val="00D061BB"/>
    <w:rsid w:val="00D07BE1"/>
    <w:rsid w:val="00D116C0"/>
    <w:rsid w:val="00D13015"/>
    <w:rsid w:val="00D13433"/>
    <w:rsid w:val="00D13D8A"/>
    <w:rsid w:val="00D20DA7"/>
    <w:rsid w:val="00D279D8"/>
    <w:rsid w:val="00D27C8E"/>
    <w:rsid w:val="00D3026A"/>
    <w:rsid w:val="00D33492"/>
    <w:rsid w:val="00D4141B"/>
    <w:rsid w:val="00D4145D"/>
    <w:rsid w:val="00D41DE1"/>
    <w:rsid w:val="00D431CF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1002"/>
    <w:rsid w:val="00D84704"/>
    <w:rsid w:val="00D921FD"/>
    <w:rsid w:val="00D93714"/>
    <w:rsid w:val="00D95424"/>
    <w:rsid w:val="00DA4084"/>
    <w:rsid w:val="00DA5C0D"/>
    <w:rsid w:val="00DA6155"/>
    <w:rsid w:val="00DB32BC"/>
    <w:rsid w:val="00DB418D"/>
    <w:rsid w:val="00DB4865"/>
    <w:rsid w:val="00DB714B"/>
    <w:rsid w:val="00DC10F6"/>
    <w:rsid w:val="00DC3905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6151"/>
    <w:rsid w:val="00E77778"/>
    <w:rsid w:val="00E77B7E"/>
    <w:rsid w:val="00E82DF1"/>
    <w:rsid w:val="00E93339"/>
    <w:rsid w:val="00E96532"/>
    <w:rsid w:val="00E973A0"/>
    <w:rsid w:val="00EA1688"/>
    <w:rsid w:val="00EA2752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E78C3"/>
    <w:rsid w:val="00EF21FE"/>
    <w:rsid w:val="00EF2A7F"/>
    <w:rsid w:val="00EF4803"/>
    <w:rsid w:val="00EF5127"/>
    <w:rsid w:val="00F01668"/>
    <w:rsid w:val="00F01707"/>
    <w:rsid w:val="00F03B2C"/>
    <w:rsid w:val="00F03EAC"/>
    <w:rsid w:val="00F0493F"/>
    <w:rsid w:val="00F04B7C"/>
    <w:rsid w:val="00F07430"/>
    <w:rsid w:val="00F14024"/>
    <w:rsid w:val="00F15DB1"/>
    <w:rsid w:val="00F24297"/>
    <w:rsid w:val="00F25761"/>
    <w:rsid w:val="00F259D7"/>
    <w:rsid w:val="00F26958"/>
    <w:rsid w:val="00F32D05"/>
    <w:rsid w:val="00F35263"/>
    <w:rsid w:val="00F403BF"/>
    <w:rsid w:val="00F41804"/>
    <w:rsid w:val="00F4342F"/>
    <w:rsid w:val="00F4513A"/>
    <w:rsid w:val="00F45227"/>
    <w:rsid w:val="00F4764B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6CA6"/>
    <w:rsid w:val="00FA7644"/>
    <w:rsid w:val="00FB15B9"/>
    <w:rsid w:val="00FC069A"/>
    <w:rsid w:val="00FC08A9"/>
    <w:rsid w:val="00FD0B7B"/>
    <w:rsid w:val="00FE1DCC"/>
    <w:rsid w:val="00FF0538"/>
    <w:rsid w:val="00FF5B88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21CE44"/>
  <w15:docId w15:val="{49E75158-D7F0-4F09-A019-99CA76C2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C66BF1A7DD4CFE8E03669425E33B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0453C-E037-406C-9C53-42ADC2F48037}"/>
      </w:docPartPr>
      <w:docPartBody>
        <w:p w:rsidR="00F644F1" w:rsidRDefault="007378B7" w:rsidP="007378B7">
          <w:pPr>
            <w:pStyle w:val="B6C66BF1A7DD4CFE8E03669425E33B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6FAAF3D1A846F1A1C9D71A4C8F6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187B8-8D2C-4FD9-9E3E-D4DDF0777333}"/>
      </w:docPartPr>
      <w:docPartBody>
        <w:p w:rsidR="00F644F1" w:rsidRDefault="007378B7" w:rsidP="007378B7">
          <w:pPr>
            <w:pStyle w:val="2A6FAAF3D1A846F1A1C9D71A4C8F67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4C973981B048C69A99362B2B01C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BBBE2C-F1B1-4BDE-BDB0-D45B02B84441}"/>
      </w:docPartPr>
      <w:docPartBody>
        <w:p w:rsidR="00F644F1" w:rsidRDefault="007378B7" w:rsidP="007378B7">
          <w:pPr>
            <w:pStyle w:val="C24C973981B048C69A99362B2B01CB3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C257244FD94C809CF49A6C9328CD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E9F9FE-ECA5-4C6E-860D-9C45DE729544}"/>
      </w:docPartPr>
      <w:docPartBody>
        <w:p w:rsidR="00F644F1" w:rsidRDefault="007378B7" w:rsidP="007378B7">
          <w:pPr>
            <w:pStyle w:val="17C257244FD94C809CF49A6C9328CD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A8650819A34A9B87EB925192505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78EAE0-92D5-4996-BA6E-F59716B3E88C}"/>
      </w:docPartPr>
      <w:docPartBody>
        <w:p w:rsidR="007C1A56" w:rsidRDefault="00F644F1" w:rsidP="00F644F1">
          <w:pPr>
            <w:pStyle w:val="25A8650819A34A9B87EB92519250567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B7"/>
    <w:rsid w:val="007378B7"/>
    <w:rsid w:val="007C1A56"/>
    <w:rsid w:val="00F6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39DEDEE007D442FB4EC0498449EE3D0">
    <w:name w:val="A39DEDEE007D442FB4EC0498449EE3D0"/>
    <w:rsid w:val="007378B7"/>
  </w:style>
  <w:style w:type="character" w:styleId="Platshllartext">
    <w:name w:val="Placeholder Text"/>
    <w:basedOn w:val="Standardstycketeckensnitt"/>
    <w:uiPriority w:val="99"/>
    <w:semiHidden/>
    <w:rsid w:val="00F644F1"/>
    <w:rPr>
      <w:noProof w:val="0"/>
      <w:color w:val="808080"/>
    </w:rPr>
  </w:style>
  <w:style w:type="paragraph" w:customStyle="1" w:styleId="9EF26B9E234D4F028CF868A7990711F6">
    <w:name w:val="9EF26B9E234D4F028CF868A7990711F6"/>
    <w:rsid w:val="007378B7"/>
  </w:style>
  <w:style w:type="paragraph" w:customStyle="1" w:styleId="BAD95B46630A4B2DA08B43F9E69BB4DD">
    <w:name w:val="BAD95B46630A4B2DA08B43F9E69BB4DD"/>
    <w:rsid w:val="007378B7"/>
  </w:style>
  <w:style w:type="paragraph" w:customStyle="1" w:styleId="AABE27AB6F0C42E1AC3C3CBEE4D0129B">
    <w:name w:val="AABE27AB6F0C42E1AC3C3CBEE4D0129B"/>
    <w:rsid w:val="007378B7"/>
  </w:style>
  <w:style w:type="paragraph" w:customStyle="1" w:styleId="B6C66BF1A7DD4CFE8E03669425E33BED">
    <w:name w:val="B6C66BF1A7DD4CFE8E03669425E33BED"/>
    <w:rsid w:val="007378B7"/>
  </w:style>
  <w:style w:type="paragraph" w:customStyle="1" w:styleId="2A6FAAF3D1A846F1A1C9D71A4C8F6723">
    <w:name w:val="2A6FAAF3D1A846F1A1C9D71A4C8F6723"/>
    <w:rsid w:val="007378B7"/>
  </w:style>
  <w:style w:type="paragraph" w:customStyle="1" w:styleId="385E55C41FC1446EA443A7FA36296698">
    <w:name w:val="385E55C41FC1446EA443A7FA36296698"/>
    <w:rsid w:val="007378B7"/>
  </w:style>
  <w:style w:type="paragraph" w:customStyle="1" w:styleId="5C49AEEF5F234CACB97B6DE07AE2D73A">
    <w:name w:val="5C49AEEF5F234CACB97B6DE07AE2D73A"/>
    <w:rsid w:val="007378B7"/>
  </w:style>
  <w:style w:type="paragraph" w:customStyle="1" w:styleId="B72CBC7BE7C541BEB22282DD82831CA4">
    <w:name w:val="B72CBC7BE7C541BEB22282DD82831CA4"/>
    <w:rsid w:val="007378B7"/>
  </w:style>
  <w:style w:type="paragraph" w:customStyle="1" w:styleId="C24C973981B048C69A99362B2B01CB3F">
    <w:name w:val="C24C973981B048C69A99362B2B01CB3F"/>
    <w:rsid w:val="007378B7"/>
  </w:style>
  <w:style w:type="paragraph" w:customStyle="1" w:styleId="17C257244FD94C809CF49A6C9328CDFA">
    <w:name w:val="17C257244FD94C809CF49A6C9328CDFA"/>
    <w:rsid w:val="007378B7"/>
  </w:style>
  <w:style w:type="paragraph" w:customStyle="1" w:styleId="A5AB9A9F559E43568D3BD1F0A6F4CBDF">
    <w:name w:val="A5AB9A9F559E43568D3BD1F0A6F4CBDF"/>
    <w:rsid w:val="007378B7"/>
  </w:style>
  <w:style w:type="paragraph" w:customStyle="1" w:styleId="AA1C417481FB4EF1A2C7A623529C915E">
    <w:name w:val="AA1C417481FB4EF1A2C7A623529C915E"/>
    <w:rsid w:val="007378B7"/>
  </w:style>
  <w:style w:type="paragraph" w:customStyle="1" w:styleId="CD70075E256049E3B864500152DC3BCF">
    <w:name w:val="CD70075E256049E3B864500152DC3BCF"/>
    <w:rsid w:val="007378B7"/>
  </w:style>
  <w:style w:type="paragraph" w:customStyle="1" w:styleId="12154F877EDD481183C9F96D87AF01AC">
    <w:name w:val="12154F877EDD481183C9F96D87AF01AC"/>
    <w:rsid w:val="007378B7"/>
  </w:style>
  <w:style w:type="paragraph" w:customStyle="1" w:styleId="25A8650819A34A9B87EB925192505677">
    <w:name w:val="25A8650819A34A9B87EB925192505677"/>
    <w:rsid w:val="00F644F1"/>
  </w:style>
  <w:style w:type="paragraph" w:customStyle="1" w:styleId="BEB16AF42AEA4FE09128D6CE9ECA84BB">
    <w:name w:val="BEB16AF42AEA4FE09128D6CE9ECA84BB"/>
    <w:rsid w:val="00F644F1"/>
  </w:style>
  <w:style w:type="paragraph" w:customStyle="1" w:styleId="8E784A16329445AEA2EBE8AAEAF2735B">
    <w:name w:val="8E784A16329445AEA2EBE8AAEAF2735B"/>
    <w:rsid w:val="00F64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2de7eff4-24f1-4f0d-ae1c-16a2dfa3afd1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Magdalena Andersson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2018-05-16T00:00:00</HeaderDate>
    <Office/>
    <Dnr>Fi2018/01908/S3</Dnr>
    <ParagrafNr/>
    <DocumentTitle/>
    <VisitingAddress/>
    <Extra1/>
    <Extra2/>
    <Extra3>Lotta Finstorp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C5E2-0B9D-4EE0-8DBC-ADB3B0C50F27}"/>
</file>

<file path=customXml/itemProps2.xml><?xml version="1.0" encoding="utf-8"?>
<ds:datastoreItem xmlns:ds="http://schemas.openxmlformats.org/officeDocument/2006/customXml" ds:itemID="{617324A9-151C-48CB-B702-C379F1567453}"/>
</file>

<file path=customXml/itemProps3.xml><?xml version="1.0" encoding="utf-8"?>
<ds:datastoreItem xmlns:ds="http://schemas.openxmlformats.org/officeDocument/2006/customXml" ds:itemID="{245B9C59-894D-4BF2-83D3-8F2ED894BD8C}"/>
</file>

<file path=customXml/itemProps4.xml><?xml version="1.0" encoding="utf-8"?>
<ds:datastoreItem xmlns:ds="http://schemas.openxmlformats.org/officeDocument/2006/customXml" ds:itemID="{AFBD696D-D4DD-464D-92BD-FABA7EA6B0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7324A9-151C-48CB-B702-C379F156745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E0E8019-2FF7-4BB8-A735-30F2AAE3188A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D17D0786-B322-4196-A5BB-78D935693513}"/>
</file>

<file path=customXml/itemProps8.xml><?xml version="1.0" encoding="utf-8"?>
<ds:datastoreItem xmlns:ds="http://schemas.openxmlformats.org/officeDocument/2006/customXml" ds:itemID="{FAD724F4-3157-4B09-BB55-80D0115AC2B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Bembli</dc:creator>
  <cp:keywords/>
  <dc:description/>
  <cp:lastModifiedBy>Susanne Eriksson</cp:lastModifiedBy>
  <cp:revision>106</cp:revision>
  <cp:lastPrinted>2018-05-15T14:18:00Z</cp:lastPrinted>
  <dcterms:created xsi:type="dcterms:W3CDTF">2018-05-04T12:12:00Z</dcterms:created>
  <dcterms:modified xsi:type="dcterms:W3CDTF">2018-05-15T14:19:00Z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e8f8598b-02eb-4ac2-b34f-74214291b9c6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186500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