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D4807" w14:textId="77777777" w:rsidR="00BF1B71" w:rsidRDefault="00FF5471" w:rsidP="00C62951">
      <w:pPr>
        <w:pStyle w:val="Rubrik"/>
      </w:pPr>
      <w:bookmarkStart w:id="0" w:name="Start"/>
      <w:bookmarkEnd w:id="0"/>
      <w:r>
        <w:t xml:space="preserve">Svar på fråga 2020/21:2543 av Björn Söder (SD) </w:t>
      </w:r>
    </w:p>
    <w:p w14:paraId="6D4BB22C" w14:textId="77777777" w:rsidR="00BF1B71" w:rsidRDefault="00FF5471" w:rsidP="00C62951">
      <w:pPr>
        <w:pStyle w:val="Rubrik"/>
      </w:pPr>
      <w:r>
        <w:t>Avveckling av den svenska insatsen i Afghanistan</w:t>
      </w:r>
      <w:r w:rsidR="00C62951">
        <w:t xml:space="preserve"> samt fråga 2020/21:2558 av </w:t>
      </w:r>
      <w:sdt>
        <w:sdtPr>
          <w:alias w:val="Frågeställare"/>
          <w:tag w:val="delete"/>
          <w:id w:val="-211816850"/>
          <w:placeholder>
            <w:docPart w:val="B5D487F08B14450996E6E09D4821E1AE"/>
          </w:placeholder>
          <w:dataBinding w:prefixMappings="xmlns:ns0='http://lp/documentinfo/RK' " w:xpath="/ns0:DocumentInfo[1]/ns0:BaseInfo[1]/ns0:Extra3[1]" w:storeItemID="{56519F0D-BD43-4A81-A7CC-D1FB8FBCC486}"/>
          <w:text/>
        </w:sdtPr>
        <w:sdtEndPr/>
        <w:sdtContent>
          <w:r w:rsidR="00C62951">
            <w:t xml:space="preserve">Alexandra </w:t>
          </w:r>
          <w:proofErr w:type="spellStart"/>
          <w:r w:rsidR="00C62951">
            <w:t>Anstrell</w:t>
          </w:r>
          <w:proofErr w:type="spellEnd"/>
        </w:sdtContent>
      </w:sdt>
      <w:r w:rsidR="00C62951">
        <w:t xml:space="preserve"> (</w:t>
      </w:r>
      <w:sdt>
        <w:sdtPr>
          <w:alias w:val="Parti"/>
          <w:tag w:val="Parti_delete"/>
          <w:id w:val="1620417071"/>
          <w:placeholder>
            <w:docPart w:val="CACB42C207F24CAD9670B00513462D5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C62951">
            <w:t>M</w:t>
          </w:r>
        </w:sdtContent>
      </w:sdt>
      <w:r w:rsidR="00C62951">
        <w:t xml:space="preserve">) </w:t>
      </w:r>
    </w:p>
    <w:p w14:paraId="1F079235" w14:textId="7B50FECB" w:rsidR="00C62951" w:rsidRDefault="00C62951" w:rsidP="00C62951">
      <w:pPr>
        <w:pStyle w:val="Rubrik"/>
      </w:pPr>
      <w:r>
        <w:t>Sveriges militära insats i Afghanistan</w:t>
      </w:r>
    </w:p>
    <w:p w14:paraId="06E90536" w14:textId="2F5146F8" w:rsidR="00C62951" w:rsidRDefault="00FF5471" w:rsidP="00C62951">
      <w:pPr>
        <w:pStyle w:val="Brdtext"/>
      </w:pPr>
      <w:r w:rsidRPr="00D31F89">
        <w:t>Björn Söder har frågat mig om jag avser ta initiativ till att avveckla den svenska insatsen inom RSM.</w:t>
      </w:r>
      <w:r w:rsidR="00C62951" w:rsidRPr="00C62951">
        <w:t xml:space="preserve"> </w:t>
      </w:r>
      <w:sdt>
        <w:sdtPr>
          <w:alias w:val="Frågeställare"/>
          <w:tag w:val="delete"/>
          <w:id w:val="-1635256365"/>
          <w:placeholder>
            <w:docPart w:val="AE7D3FFDE6694CA99B1B00FA71E194D1"/>
          </w:placeholder>
          <w:dataBinding w:prefixMappings="xmlns:ns0='http://lp/documentinfo/RK' " w:xpath="/ns0:DocumentInfo[1]/ns0:BaseInfo[1]/ns0:Extra3[1]" w:storeItemID="{56519F0D-BD43-4A81-A7CC-D1FB8FBCC486}"/>
          <w:text/>
        </w:sdtPr>
        <w:sdtEndPr/>
        <w:sdtContent>
          <w:r w:rsidR="00C62951">
            <w:t xml:space="preserve">Alexandra </w:t>
          </w:r>
          <w:proofErr w:type="spellStart"/>
          <w:r w:rsidR="00C62951">
            <w:t>Anstrell</w:t>
          </w:r>
          <w:proofErr w:type="spellEnd"/>
        </w:sdtContent>
      </w:sdt>
      <w:r w:rsidR="00C62951">
        <w:t xml:space="preserve"> har frågat mig hur det amerikanska tillbakadragandet påverkar den svenska insatsen i Afghanistan.</w:t>
      </w:r>
      <w:r w:rsidR="00D13B54" w:rsidRPr="00D13B54">
        <w:t xml:space="preserve"> </w:t>
      </w:r>
      <w:r w:rsidR="00D13B54">
        <w:t>Jag besvarar frågorna samlat.</w:t>
      </w:r>
    </w:p>
    <w:p w14:paraId="3075B72F" w14:textId="0F108951" w:rsidR="00FF5471" w:rsidRPr="00D31F89" w:rsidRDefault="00C62951" w:rsidP="00FF5471">
      <w:pPr>
        <w:pStyle w:val="Brdtext"/>
      </w:pPr>
      <w:r>
        <w:rPr>
          <w:rFonts w:eastAsia="Times New Roman"/>
        </w:rPr>
        <w:t xml:space="preserve">Grundläggande för </w:t>
      </w:r>
      <w:r w:rsidR="00D85396">
        <w:rPr>
          <w:rFonts w:eastAsia="Times New Roman"/>
        </w:rPr>
        <w:t xml:space="preserve">den </w:t>
      </w:r>
      <w:proofErr w:type="spellStart"/>
      <w:r w:rsidR="00D85396">
        <w:rPr>
          <w:rFonts w:eastAsia="Times New Roman"/>
        </w:rPr>
        <w:t>Nato-ledda</w:t>
      </w:r>
      <w:proofErr w:type="spellEnd"/>
      <w:r w:rsidR="00D85396">
        <w:rPr>
          <w:rFonts w:eastAsia="Times New Roman"/>
        </w:rPr>
        <w:t xml:space="preserve"> internationella </w:t>
      </w:r>
      <w:r>
        <w:rPr>
          <w:rFonts w:eastAsia="Times New Roman"/>
        </w:rPr>
        <w:t xml:space="preserve">militära </w:t>
      </w:r>
      <w:r w:rsidR="00D85396">
        <w:rPr>
          <w:rFonts w:eastAsia="Times New Roman"/>
        </w:rPr>
        <w:t>närvaron</w:t>
      </w:r>
      <w:r>
        <w:rPr>
          <w:rFonts w:eastAsia="Times New Roman"/>
        </w:rPr>
        <w:t xml:space="preserve"> i Afghanistan har varit att vi gick in tillsammans, genomför justeringar tillsammans och drar oss ur tillsammans. </w:t>
      </w:r>
      <w:r w:rsidR="00FF5471" w:rsidRPr="00D31F89">
        <w:t>Att</w:t>
      </w:r>
      <w:r w:rsidR="00E5729B">
        <w:t xml:space="preserve"> Natos </w:t>
      </w:r>
      <w:r w:rsidR="00D31F89">
        <w:t>militära</w:t>
      </w:r>
      <w:r w:rsidR="00FF5471" w:rsidRPr="00D31F89">
        <w:t xml:space="preserve"> insats</w:t>
      </w:r>
      <w:r w:rsidR="00E5729B">
        <w:t xml:space="preserve"> RSM</w:t>
      </w:r>
      <w:r w:rsidR="00FF5471" w:rsidRPr="00D31F89">
        <w:t xml:space="preserve"> ska avslutas är något som såväl Sverige som övriga bidragsländer haft beredskap för. Tillbakadragandet </w:t>
      </w:r>
      <w:r w:rsidR="00D31F89">
        <w:t xml:space="preserve">av den militära insatsen </w:t>
      </w:r>
      <w:r w:rsidR="00FF5471" w:rsidRPr="00D31F89">
        <w:t xml:space="preserve">kommer </w:t>
      </w:r>
      <w:r w:rsidR="00D24F20">
        <w:t xml:space="preserve">nu </w:t>
      </w:r>
      <w:r w:rsidR="00FF5471" w:rsidRPr="00D31F89">
        <w:t>att inledas och all personal ingående i insatsen förväntas ha lämnat Afghanistan inom några månader.</w:t>
      </w:r>
      <w:r w:rsidR="002A6D00">
        <w:t xml:space="preserve"> </w:t>
      </w:r>
      <w:r w:rsidR="00FF5471" w:rsidRPr="00D31F89">
        <w:t>Tidpunkt</w:t>
      </w:r>
      <w:r w:rsidR="00E2263E">
        <w:t xml:space="preserve"> </w:t>
      </w:r>
      <w:r w:rsidR="00FF5471" w:rsidRPr="00D31F89">
        <w:t>och former för avvecklingen av det svenska</w:t>
      </w:r>
      <w:r w:rsidR="00D31F89">
        <w:t xml:space="preserve"> militära</w:t>
      </w:r>
      <w:r w:rsidR="00FF5471" w:rsidRPr="00D31F89">
        <w:t xml:space="preserve"> bidraget kommer </w:t>
      </w:r>
      <w:r w:rsidR="00E2263E">
        <w:t>att</w:t>
      </w:r>
      <w:r w:rsidR="00FF5471" w:rsidRPr="00D31F89">
        <w:t xml:space="preserve"> ses över av Försvarsmakten</w:t>
      </w:r>
      <w:r>
        <w:t xml:space="preserve">, i nära dialog </w:t>
      </w:r>
      <w:r w:rsidRPr="003967DB">
        <w:t>med Nato, USA och övriga partnerländer,</w:t>
      </w:r>
      <w:r>
        <w:rPr>
          <w:rFonts w:ascii="Arial" w:hAnsi="Arial" w:cs="Arial"/>
          <w:sz w:val="20"/>
          <w:szCs w:val="20"/>
        </w:rPr>
        <w:t xml:space="preserve"> </w:t>
      </w:r>
      <w:r w:rsidR="00D24F20">
        <w:t>med syftet att avvecklingen sker på ett ordnat sätt.</w:t>
      </w:r>
    </w:p>
    <w:p w14:paraId="37D52C66" w14:textId="47067EA7" w:rsidR="00FF5471" w:rsidRPr="00FF5471" w:rsidRDefault="00FF5471" w:rsidP="006A12F1">
      <w:pPr>
        <w:pStyle w:val="Brdtext"/>
        <w:rPr>
          <w:lang w:val="de-DE"/>
        </w:rPr>
      </w:pPr>
      <w:r w:rsidRPr="00FF5471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79AB387E72EB4B5FAD6367A82D3F4C27"/>
          </w:placeholder>
          <w:dataBinding w:prefixMappings="xmlns:ns0='http://lp/documentinfo/RK' " w:xpath="/ns0:DocumentInfo[1]/ns0:BaseInfo[1]/ns0:HeaderDate[1]" w:storeItemID="{56519F0D-BD43-4A81-A7CC-D1FB8FBCC486}"/>
          <w:date w:fullDate="2021-04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85104">
            <w:rPr>
              <w:lang w:val="de-DE"/>
            </w:rPr>
            <w:t>21</w:t>
          </w:r>
          <w:r w:rsidRPr="00FF5471">
            <w:rPr>
              <w:lang w:val="de-DE"/>
            </w:rPr>
            <w:t xml:space="preserve"> </w:t>
          </w:r>
          <w:proofErr w:type="spellStart"/>
          <w:r w:rsidRPr="00FF5471">
            <w:rPr>
              <w:lang w:val="de-DE"/>
            </w:rPr>
            <w:t>april</w:t>
          </w:r>
          <w:proofErr w:type="spellEnd"/>
          <w:r w:rsidRPr="00FF5471">
            <w:rPr>
              <w:lang w:val="de-DE"/>
            </w:rPr>
            <w:t xml:space="preserve"> 2021</w:t>
          </w:r>
        </w:sdtContent>
      </w:sdt>
    </w:p>
    <w:p w14:paraId="0815209F" w14:textId="77777777" w:rsidR="00FF5471" w:rsidRPr="00FF5471" w:rsidRDefault="00FF5471" w:rsidP="004E7A8F">
      <w:pPr>
        <w:pStyle w:val="Brdtextutanavstnd"/>
        <w:rPr>
          <w:lang w:val="de-DE"/>
        </w:rPr>
      </w:pPr>
    </w:p>
    <w:p w14:paraId="2D9125E4" w14:textId="77777777" w:rsidR="00FF5471" w:rsidRPr="00FF5471" w:rsidRDefault="00FF5471" w:rsidP="004E7A8F">
      <w:pPr>
        <w:pStyle w:val="Brdtextutanavstnd"/>
        <w:rPr>
          <w:lang w:val="de-DE"/>
        </w:rPr>
      </w:pPr>
    </w:p>
    <w:p w14:paraId="34676329" w14:textId="77777777" w:rsidR="00FF5471" w:rsidRPr="00FF5471" w:rsidRDefault="00FF5471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61015920CCA24EF0BB1A2D3BBD116246"/>
        </w:placeholder>
        <w:dataBinding w:prefixMappings="xmlns:ns0='http://lp/documentinfo/RK' " w:xpath="/ns0:DocumentInfo[1]/ns0:BaseInfo[1]/ns0:TopSender[1]" w:storeItemID="{56519F0D-BD43-4A81-A7CC-D1FB8FBCC486}"/>
        <w:comboBox w:lastValue="Försvarsministern">
          <w:listItem w:displayText="Peter Hultqvist" w:value="Försvarsministern"/>
        </w:comboBox>
      </w:sdtPr>
      <w:sdtEndPr/>
      <w:sdtContent>
        <w:p w14:paraId="0BA35D8C" w14:textId="32789997" w:rsidR="00FF5471" w:rsidRPr="00FF5471" w:rsidRDefault="00FF5471" w:rsidP="00DB48AB">
          <w:pPr>
            <w:pStyle w:val="Brdtext"/>
            <w:rPr>
              <w:lang w:val="de-DE"/>
            </w:rPr>
          </w:pPr>
          <w:r w:rsidRPr="00FF5471">
            <w:rPr>
              <w:lang w:val="de-DE"/>
            </w:rPr>
            <w:t>Peter Hultqvist</w:t>
          </w:r>
        </w:p>
      </w:sdtContent>
    </w:sdt>
    <w:sectPr w:rsidR="00FF5471" w:rsidRPr="00FF5471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3B6E4" w14:textId="77777777" w:rsidR="005D2D56" w:rsidRDefault="005D2D56" w:rsidP="00A87A54">
      <w:pPr>
        <w:spacing w:after="0" w:line="240" w:lineRule="auto"/>
      </w:pPr>
      <w:r>
        <w:separator/>
      </w:r>
    </w:p>
  </w:endnote>
  <w:endnote w:type="continuationSeparator" w:id="0">
    <w:p w14:paraId="70207CE1" w14:textId="77777777" w:rsidR="005D2D56" w:rsidRDefault="005D2D5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D3D936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6A619E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F1815F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E4BDAD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A0FA21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6BC8E0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7F7567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8F26B96" w14:textId="77777777" w:rsidTr="00C26068">
      <w:trPr>
        <w:trHeight w:val="227"/>
      </w:trPr>
      <w:tc>
        <w:tcPr>
          <w:tcW w:w="4074" w:type="dxa"/>
        </w:tcPr>
        <w:p w14:paraId="3AA2C13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0DA7CC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7162C4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9B36B" w14:textId="77777777" w:rsidR="005D2D56" w:rsidRDefault="005D2D56" w:rsidP="00A87A54">
      <w:pPr>
        <w:spacing w:after="0" w:line="240" w:lineRule="auto"/>
      </w:pPr>
      <w:r>
        <w:separator/>
      </w:r>
    </w:p>
  </w:footnote>
  <w:footnote w:type="continuationSeparator" w:id="0">
    <w:p w14:paraId="2DF1B9E5" w14:textId="77777777" w:rsidR="005D2D56" w:rsidRDefault="005D2D5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F5471" w14:paraId="553B3BD2" w14:textId="77777777" w:rsidTr="00C93EBA">
      <w:trPr>
        <w:trHeight w:val="227"/>
      </w:trPr>
      <w:tc>
        <w:tcPr>
          <w:tcW w:w="5534" w:type="dxa"/>
        </w:tcPr>
        <w:p w14:paraId="43BEC7AE" w14:textId="77777777" w:rsidR="00FF5471" w:rsidRPr="007D73AB" w:rsidRDefault="00FF5471">
          <w:pPr>
            <w:pStyle w:val="Sidhuvud"/>
          </w:pPr>
        </w:p>
      </w:tc>
      <w:tc>
        <w:tcPr>
          <w:tcW w:w="3170" w:type="dxa"/>
          <w:vAlign w:val="bottom"/>
        </w:tcPr>
        <w:p w14:paraId="08FF4491" w14:textId="77777777" w:rsidR="00FF5471" w:rsidRPr="007D73AB" w:rsidRDefault="00FF5471" w:rsidP="00340DE0">
          <w:pPr>
            <w:pStyle w:val="Sidhuvud"/>
          </w:pPr>
        </w:p>
      </w:tc>
      <w:tc>
        <w:tcPr>
          <w:tcW w:w="1134" w:type="dxa"/>
        </w:tcPr>
        <w:p w14:paraId="43F626CC" w14:textId="77777777" w:rsidR="00FF5471" w:rsidRDefault="00FF5471" w:rsidP="005A703A">
          <w:pPr>
            <w:pStyle w:val="Sidhuvud"/>
          </w:pPr>
        </w:p>
      </w:tc>
    </w:tr>
    <w:tr w:rsidR="00FF5471" w14:paraId="3E95CC03" w14:textId="77777777" w:rsidTr="00C93EBA">
      <w:trPr>
        <w:trHeight w:val="1928"/>
      </w:trPr>
      <w:tc>
        <w:tcPr>
          <w:tcW w:w="5534" w:type="dxa"/>
        </w:tcPr>
        <w:p w14:paraId="5C72CDB7" w14:textId="77777777" w:rsidR="00FF5471" w:rsidRPr="00340DE0" w:rsidRDefault="00FF547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6C03134" wp14:editId="662C5568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B4ACAEF" w14:textId="77777777" w:rsidR="00FF5471" w:rsidRPr="00710A6C" w:rsidRDefault="00FF5471" w:rsidP="00EE3C0F">
          <w:pPr>
            <w:pStyle w:val="Sidhuvud"/>
            <w:rPr>
              <w:b/>
            </w:rPr>
          </w:pPr>
        </w:p>
        <w:p w14:paraId="3F580A6A" w14:textId="77777777" w:rsidR="00FF5471" w:rsidRDefault="00FF5471" w:rsidP="00EE3C0F">
          <w:pPr>
            <w:pStyle w:val="Sidhuvud"/>
          </w:pPr>
        </w:p>
        <w:p w14:paraId="2F946B50" w14:textId="77777777" w:rsidR="00FF5471" w:rsidRDefault="00FF5471" w:rsidP="00EE3C0F">
          <w:pPr>
            <w:pStyle w:val="Sidhuvud"/>
          </w:pPr>
        </w:p>
        <w:p w14:paraId="6BE597A1" w14:textId="77777777" w:rsidR="00FF5471" w:rsidRDefault="00FF547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0655169CB2C4AFB8734028EABF297C9"/>
            </w:placeholder>
            <w:dataBinding w:prefixMappings="xmlns:ns0='http://lp/documentinfo/RK' " w:xpath="/ns0:DocumentInfo[1]/ns0:BaseInfo[1]/ns0:Dnr[1]" w:storeItemID="{56519F0D-BD43-4A81-A7CC-D1FB8FBCC486}"/>
            <w:text/>
          </w:sdtPr>
          <w:sdtEndPr/>
          <w:sdtContent>
            <w:p w14:paraId="61F6E4D6" w14:textId="2961949A" w:rsidR="00FF5471" w:rsidRDefault="00FF5471" w:rsidP="00EE3C0F">
              <w:pPr>
                <w:pStyle w:val="Sidhuvud"/>
              </w:pPr>
              <w:r>
                <w:t>Fö2021/00455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3A92705637F4DBCA0A434DA1B5C63E1"/>
            </w:placeholder>
            <w:dataBinding w:prefixMappings="xmlns:ns0='http://lp/documentinfo/RK' " w:xpath="/ns0:DocumentInfo[1]/ns0:BaseInfo[1]/ns0:DocNumber[1]" w:storeItemID="{56519F0D-BD43-4A81-A7CC-D1FB8FBCC486}"/>
            <w:text/>
          </w:sdtPr>
          <w:sdtEndPr/>
          <w:sdtContent>
            <w:p w14:paraId="57B5CE91" w14:textId="64CFAB87" w:rsidR="00FF5471" w:rsidRDefault="00C62951" w:rsidP="00EE3C0F">
              <w:pPr>
                <w:pStyle w:val="Sidhuvud"/>
              </w:pPr>
              <w:r>
                <w:t>Fö2021/00462</w:t>
              </w:r>
            </w:p>
          </w:sdtContent>
        </w:sdt>
        <w:p w14:paraId="74C26EEF" w14:textId="77777777" w:rsidR="00FF5471" w:rsidRDefault="00FF5471" w:rsidP="00EE3C0F">
          <w:pPr>
            <w:pStyle w:val="Sidhuvud"/>
          </w:pPr>
        </w:p>
      </w:tc>
      <w:tc>
        <w:tcPr>
          <w:tcW w:w="1134" w:type="dxa"/>
        </w:tcPr>
        <w:p w14:paraId="6226B3FE" w14:textId="77777777" w:rsidR="00FF5471" w:rsidRDefault="00FF5471" w:rsidP="0094502D">
          <w:pPr>
            <w:pStyle w:val="Sidhuvud"/>
          </w:pPr>
        </w:p>
        <w:p w14:paraId="01D40A25" w14:textId="77777777" w:rsidR="00FF5471" w:rsidRPr="0094502D" w:rsidRDefault="00FF5471" w:rsidP="00EC71A6">
          <w:pPr>
            <w:pStyle w:val="Sidhuvud"/>
          </w:pPr>
        </w:p>
      </w:tc>
    </w:tr>
    <w:tr w:rsidR="00FF5471" w14:paraId="2635C00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DE57A06C021435488849FE360D1A81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809A682" w14:textId="77777777" w:rsidR="00FF5471" w:rsidRPr="00FF5471" w:rsidRDefault="00FF5471" w:rsidP="00340DE0">
              <w:pPr>
                <w:pStyle w:val="Sidhuvud"/>
                <w:rPr>
                  <w:b/>
                </w:rPr>
              </w:pPr>
              <w:r w:rsidRPr="00FF5471">
                <w:rPr>
                  <w:b/>
                </w:rPr>
                <w:t>Försvarsdepartementet</w:t>
              </w:r>
            </w:p>
            <w:p w14:paraId="66B22F02" w14:textId="77777777" w:rsidR="00FF5471" w:rsidRDefault="00FF5471" w:rsidP="00340DE0">
              <w:pPr>
                <w:pStyle w:val="Sidhuvud"/>
              </w:pPr>
              <w:r w:rsidRPr="00FF5471">
                <w:t>Försvarsministern</w:t>
              </w:r>
            </w:p>
            <w:p w14:paraId="245AA800" w14:textId="77777777" w:rsidR="00FF5471" w:rsidRDefault="00FF5471" w:rsidP="00340DE0">
              <w:pPr>
                <w:pStyle w:val="Sidhuvud"/>
              </w:pPr>
            </w:p>
            <w:p w14:paraId="27E20B2D" w14:textId="77777777" w:rsidR="00FF5471" w:rsidRDefault="00FF5471" w:rsidP="00340DE0">
              <w:pPr>
                <w:pStyle w:val="Sidhuvud"/>
              </w:pPr>
            </w:p>
            <w:p w14:paraId="13C06D21" w14:textId="44EBDF4B" w:rsidR="00FF5471" w:rsidRPr="00340DE0" w:rsidRDefault="00FF547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29DB3A4F0CF45E49F519D95563BE0F9"/>
          </w:placeholder>
          <w:dataBinding w:prefixMappings="xmlns:ns0='http://lp/documentinfo/RK' " w:xpath="/ns0:DocumentInfo[1]/ns0:BaseInfo[1]/ns0:Recipient[1]" w:storeItemID="{56519F0D-BD43-4A81-A7CC-D1FB8FBCC486}"/>
          <w:text w:multiLine="1"/>
        </w:sdtPr>
        <w:sdtEndPr/>
        <w:sdtContent>
          <w:tc>
            <w:tcPr>
              <w:tcW w:w="3170" w:type="dxa"/>
            </w:tcPr>
            <w:p w14:paraId="582753E4" w14:textId="77777777" w:rsidR="00FF5471" w:rsidRDefault="00FF547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7CA47E9" w14:textId="77777777" w:rsidR="00FF5471" w:rsidRDefault="00FF5471" w:rsidP="003E6020">
          <w:pPr>
            <w:pStyle w:val="Sidhuvud"/>
          </w:pPr>
        </w:p>
      </w:tc>
    </w:tr>
  </w:tbl>
  <w:p w14:paraId="771505F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71"/>
    <w:rsid w:val="00000290"/>
    <w:rsid w:val="00001068"/>
    <w:rsid w:val="0000412C"/>
    <w:rsid w:val="00004D5C"/>
    <w:rsid w:val="00005F68"/>
    <w:rsid w:val="00006CA7"/>
    <w:rsid w:val="00011922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166"/>
    <w:rsid w:val="00082374"/>
    <w:rsid w:val="000862E0"/>
    <w:rsid w:val="000873C3"/>
    <w:rsid w:val="00090CA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4DE7"/>
    <w:rsid w:val="00296B7A"/>
    <w:rsid w:val="002974DC"/>
    <w:rsid w:val="002A0CB3"/>
    <w:rsid w:val="002A39EF"/>
    <w:rsid w:val="002A422F"/>
    <w:rsid w:val="002A6820"/>
    <w:rsid w:val="002A6D0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67DB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104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2D56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2416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9B9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168B3"/>
    <w:rsid w:val="009279B2"/>
    <w:rsid w:val="00935814"/>
    <w:rsid w:val="0094502D"/>
    <w:rsid w:val="00946561"/>
    <w:rsid w:val="00946747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5F21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790C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1B71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2951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1F60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B54"/>
    <w:rsid w:val="00D13D8A"/>
    <w:rsid w:val="00D20DA7"/>
    <w:rsid w:val="00D249A5"/>
    <w:rsid w:val="00D24F20"/>
    <w:rsid w:val="00D2793F"/>
    <w:rsid w:val="00D279D8"/>
    <w:rsid w:val="00D27C8E"/>
    <w:rsid w:val="00D3026A"/>
    <w:rsid w:val="00D31F89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396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63E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729B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4425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6CBD"/>
    <w:rsid w:val="00FE1DCC"/>
    <w:rsid w:val="00FE1DD4"/>
    <w:rsid w:val="00FE2B19"/>
    <w:rsid w:val="00FF0538"/>
    <w:rsid w:val="00FF5471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3D8D08"/>
  <w15:docId w15:val="{71F85D0A-4F45-4D36-BD84-908FC060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655169CB2C4AFB8734028EABF29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448A3-A9DA-422F-AECD-2C8BB66E1D42}"/>
      </w:docPartPr>
      <w:docPartBody>
        <w:p w:rsidR="00BC20A2" w:rsidRDefault="00046A4C" w:rsidP="00046A4C">
          <w:pPr>
            <w:pStyle w:val="10655169CB2C4AFB8734028EABF297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A92705637F4DBCA0A434DA1B5C6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5E234-3D84-4467-8020-7E42CEED3F54}"/>
      </w:docPartPr>
      <w:docPartBody>
        <w:p w:rsidR="00BC20A2" w:rsidRDefault="00046A4C" w:rsidP="00046A4C">
          <w:pPr>
            <w:pStyle w:val="A3A92705637F4DBCA0A434DA1B5C63E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E57A06C021435488849FE360D1A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C1FF2-0360-4D67-9CED-CB32AC849ABE}"/>
      </w:docPartPr>
      <w:docPartBody>
        <w:p w:rsidR="00BC20A2" w:rsidRDefault="00046A4C" w:rsidP="00046A4C">
          <w:pPr>
            <w:pStyle w:val="CDE57A06C021435488849FE360D1A81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9DB3A4F0CF45E49F519D95563BE0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AE642E-01D5-4246-B9B7-8B4D3EDA201B}"/>
      </w:docPartPr>
      <w:docPartBody>
        <w:p w:rsidR="00BC20A2" w:rsidRDefault="00046A4C" w:rsidP="00046A4C">
          <w:pPr>
            <w:pStyle w:val="F29DB3A4F0CF45E49F519D95563BE0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AB387E72EB4B5FAD6367A82D3F4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F6D6B-818F-44F9-A490-BB1B7A5C30D4}"/>
      </w:docPartPr>
      <w:docPartBody>
        <w:p w:rsidR="00BC20A2" w:rsidRDefault="00046A4C" w:rsidP="00046A4C">
          <w:pPr>
            <w:pStyle w:val="79AB387E72EB4B5FAD6367A82D3F4C2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1015920CCA24EF0BB1A2D3BBD1162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D74FE-B1C6-4E44-B7D3-DFECEA0FDC8A}"/>
      </w:docPartPr>
      <w:docPartBody>
        <w:p w:rsidR="00BC20A2" w:rsidRDefault="00046A4C" w:rsidP="00046A4C">
          <w:pPr>
            <w:pStyle w:val="61015920CCA24EF0BB1A2D3BBD11624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5D487F08B14450996E6E09D4821E1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8D3C3-0637-45B0-A603-162A55684784}"/>
      </w:docPartPr>
      <w:docPartBody>
        <w:p w:rsidR="007A68BC" w:rsidRDefault="00B55083" w:rsidP="00B55083">
          <w:pPr>
            <w:pStyle w:val="B5D487F08B14450996E6E09D4821E1A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ACB42C207F24CAD9670B00513462D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B8216-A26B-497F-85B9-31DAFCEE520B}"/>
      </w:docPartPr>
      <w:docPartBody>
        <w:p w:rsidR="007A68BC" w:rsidRDefault="00B55083" w:rsidP="00B55083">
          <w:pPr>
            <w:pStyle w:val="CACB42C207F24CAD9670B00513462D5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E7D3FFDE6694CA99B1B00FA71E194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B6ABD-77EC-4F22-A62B-AF847F1C74A1}"/>
      </w:docPartPr>
      <w:docPartBody>
        <w:p w:rsidR="007A68BC" w:rsidRDefault="00B55083" w:rsidP="00B55083">
          <w:pPr>
            <w:pStyle w:val="AE7D3FFDE6694CA99B1B00FA71E194D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4C"/>
    <w:rsid w:val="00046A4C"/>
    <w:rsid w:val="00636F9A"/>
    <w:rsid w:val="007A68BC"/>
    <w:rsid w:val="00B55083"/>
    <w:rsid w:val="00B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42F41C4678146CD8B6F063313FD35E6">
    <w:name w:val="D42F41C4678146CD8B6F063313FD35E6"/>
    <w:rsid w:val="00046A4C"/>
  </w:style>
  <w:style w:type="character" w:styleId="Platshllartext">
    <w:name w:val="Placeholder Text"/>
    <w:basedOn w:val="Standardstycketeckensnitt"/>
    <w:uiPriority w:val="99"/>
    <w:semiHidden/>
    <w:rsid w:val="00B55083"/>
    <w:rPr>
      <w:noProof w:val="0"/>
      <w:color w:val="808080"/>
    </w:rPr>
  </w:style>
  <w:style w:type="paragraph" w:customStyle="1" w:styleId="53AFB1B34C6E4B72B90FBFD9BFBDB016">
    <w:name w:val="53AFB1B34C6E4B72B90FBFD9BFBDB016"/>
    <w:rsid w:val="00046A4C"/>
  </w:style>
  <w:style w:type="paragraph" w:customStyle="1" w:styleId="90AD8D3745AD4C8ABE3B21242E94502B">
    <w:name w:val="90AD8D3745AD4C8ABE3B21242E94502B"/>
    <w:rsid w:val="00046A4C"/>
  </w:style>
  <w:style w:type="paragraph" w:customStyle="1" w:styleId="97A3961657864B989A9529CEA36CC198">
    <w:name w:val="97A3961657864B989A9529CEA36CC198"/>
    <w:rsid w:val="00046A4C"/>
  </w:style>
  <w:style w:type="paragraph" w:customStyle="1" w:styleId="10655169CB2C4AFB8734028EABF297C9">
    <w:name w:val="10655169CB2C4AFB8734028EABF297C9"/>
    <w:rsid w:val="00046A4C"/>
  </w:style>
  <w:style w:type="paragraph" w:customStyle="1" w:styleId="A3A92705637F4DBCA0A434DA1B5C63E1">
    <w:name w:val="A3A92705637F4DBCA0A434DA1B5C63E1"/>
    <w:rsid w:val="00046A4C"/>
  </w:style>
  <w:style w:type="paragraph" w:customStyle="1" w:styleId="DFA30C61AFF942C39153EB4DA1279A64">
    <w:name w:val="DFA30C61AFF942C39153EB4DA1279A64"/>
    <w:rsid w:val="00046A4C"/>
  </w:style>
  <w:style w:type="paragraph" w:customStyle="1" w:styleId="1BD4B64114594F0EAF8683DDE18B12CA">
    <w:name w:val="1BD4B64114594F0EAF8683DDE18B12CA"/>
    <w:rsid w:val="00046A4C"/>
  </w:style>
  <w:style w:type="paragraph" w:customStyle="1" w:styleId="951363A67C904B6DB3E6B0079B9F32A8">
    <w:name w:val="951363A67C904B6DB3E6B0079B9F32A8"/>
    <w:rsid w:val="00046A4C"/>
  </w:style>
  <w:style w:type="paragraph" w:customStyle="1" w:styleId="CDE57A06C021435488849FE360D1A816">
    <w:name w:val="CDE57A06C021435488849FE360D1A816"/>
    <w:rsid w:val="00046A4C"/>
  </w:style>
  <w:style w:type="paragraph" w:customStyle="1" w:styleId="F29DB3A4F0CF45E49F519D95563BE0F9">
    <w:name w:val="F29DB3A4F0CF45E49F519D95563BE0F9"/>
    <w:rsid w:val="00046A4C"/>
  </w:style>
  <w:style w:type="paragraph" w:customStyle="1" w:styleId="A3A92705637F4DBCA0A434DA1B5C63E11">
    <w:name w:val="A3A92705637F4DBCA0A434DA1B5C63E11"/>
    <w:rsid w:val="00046A4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DE57A06C021435488849FE360D1A8161">
    <w:name w:val="CDE57A06C021435488849FE360D1A8161"/>
    <w:rsid w:val="00046A4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358E31D1DED47A59FA0D38EDB462027">
    <w:name w:val="B358E31D1DED47A59FA0D38EDB462027"/>
    <w:rsid w:val="00046A4C"/>
  </w:style>
  <w:style w:type="paragraph" w:customStyle="1" w:styleId="E04341D15F9347F1AC5EF18668BBB753">
    <w:name w:val="E04341D15F9347F1AC5EF18668BBB753"/>
    <w:rsid w:val="00046A4C"/>
  </w:style>
  <w:style w:type="paragraph" w:customStyle="1" w:styleId="21B473A20711492B98743AA292BE0CDE">
    <w:name w:val="21B473A20711492B98743AA292BE0CDE"/>
    <w:rsid w:val="00046A4C"/>
  </w:style>
  <w:style w:type="paragraph" w:customStyle="1" w:styleId="F229A0FC8B8046A5B713137A5A09A886">
    <w:name w:val="F229A0FC8B8046A5B713137A5A09A886"/>
    <w:rsid w:val="00046A4C"/>
  </w:style>
  <w:style w:type="paragraph" w:customStyle="1" w:styleId="C9EE9472B54F49BA9D60DDAC869DD9E5">
    <w:name w:val="C9EE9472B54F49BA9D60DDAC869DD9E5"/>
    <w:rsid w:val="00046A4C"/>
  </w:style>
  <w:style w:type="paragraph" w:customStyle="1" w:styleId="79AB387E72EB4B5FAD6367A82D3F4C27">
    <w:name w:val="79AB387E72EB4B5FAD6367A82D3F4C27"/>
    <w:rsid w:val="00046A4C"/>
  </w:style>
  <w:style w:type="paragraph" w:customStyle="1" w:styleId="61015920CCA24EF0BB1A2D3BBD116246">
    <w:name w:val="61015920CCA24EF0BB1A2D3BBD116246"/>
    <w:rsid w:val="00046A4C"/>
  </w:style>
  <w:style w:type="paragraph" w:customStyle="1" w:styleId="B5D487F08B14450996E6E09D4821E1AE">
    <w:name w:val="B5D487F08B14450996E6E09D4821E1AE"/>
    <w:rsid w:val="00B55083"/>
  </w:style>
  <w:style w:type="paragraph" w:customStyle="1" w:styleId="CACB42C207F24CAD9670B00513462D5A">
    <w:name w:val="CACB42C207F24CAD9670B00513462D5A"/>
    <w:rsid w:val="00B55083"/>
  </w:style>
  <w:style w:type="paragraph" w:customStyle="1" w:styleId="AE7D3FFDE6694CA99B1B00FA71E194D1">
    <w:name w:val="AE7D3FFDE6694CA99B1B00FA71E194D1"/>
    <w:rsid w:val="00B55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6F4CF7343CC7EF439B0A1923365551C7" ma:contentTypeVersion="27" ma:contentTypeDescription="Skapa nytt dokument med möjlighet att välja RK-mall" ma:contentTypeScope="" ma:versionID="1f19f136b671262a98d618475ab645bd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e0ae4dd0-7a3f-4705-8394-cee10a31e94e" targetNamespace="http://schemas.microsoft.com/office/2006/metadata/properties" ma:root="true" ma:fieldsID="180782b384e38ca4c71abb238c8632bf" ns2:_="" ns4:_="" ns5:_="" ns6:_="">
    <xsd:import namespace="4e9c2f0c-7bf8-49af-8356-cbf363fc78a7"/>
    <xsd:import namespace="cc625d36-bb37-4650-91b9-0c96159295ba"/>
    <xsd:import namespace="18f3d968-6251-40b0-9f11-012b293496c2"/>
    <xsd:import namespace="e0ae4dd0-7a3f-4705-8394-cee10a31e94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d6c2c5f3-3610-48b2-894e-6f99627b5956}" ma:internalName="TaxCatchAllLabel" ma:readOnly="true" ma:showField="CatchAllDataLabel" ma:web="b9101947-cf69-41bd-8e19-4ab4970357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d6c2c5f3-3610-48b2-894e-6f99627b5956}" ma:internalName="TaxCatchAll" ma:showField="CatchAllData" ma:web="b9101947-cf69-41bd-8e19-4ab4970357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e4dd0-7a3f-4705-8394-cee10a31e94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e0ae4dd0-7a3f-4705-8394-cee10a31e94e">XU6VFTACEHWE-1286728934-32755</_dlc_DocId>
    <_dlc_DocIdUrl xmlns="e0ae4dd0-7a3f-4705-8394-cee10a31e94e">
      <Url>https://dhs.sp.regeringskansliet.se/yta/fo-mfi/_layouts/15/DocIdRedir.aspx?ID=XU6VFTACEHWE-1286728934-32755</Url>
      <Description>XU6VFTACEHWE-1286728934-32755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63446bcf-09d4-4f5f-8b27-1b6213b26745</RD_Svarsid>
  </documentManagement>
</p:properti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2021-04-21T00:00:00</HeaderDate>
    <Office/>
    <Dnr>Fö2021/00455</Dnr>
    <ParagrafNr/>
    <DocumentTitle/>
    <VisitingAddress/>
    <Extra1/>
    <Extra2/>
    <Extra3>Alexandra Anstrell</Extra3>
    <Number/>
    <Recipient>Till riksdagen</Recipient>
    <SenderText/>
    <DocNumber>Fö2021/00462</DocNumber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A144A56-72A1-4983-9710-56A390F2B517}"/>
</file>

<file path=customXml/itemProps2.xml><?xml version="1.0" encoding="utf-8"?>
<ds:datastoreItem xmlns:ds="http://schemas.openxmlformats.org/officeDocument/2006/customXml" ds:itemID="{E1558C54-1786-418C-B299-F8CA44E42268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B38086DA-C432-4122-B43B-90616F9CA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e0ae4dd0-7a3f-4705-8394-cee10a31e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558C54-1786-418C-B299-F8CA44E4226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AC85D2C-7782-4350-9FBD-AF5AD1E6E74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purl.org/dc/terms/"/>
    <ds:schemaRef ds:uri="e0ae4dd0-7a3f-4705-8394-cee10a31e94e"/>
    <ds:schemaRef ds:uri="18f3d968-6251-40b0-9f11-012b293496c2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AC85D2C-7782-4350-9FBD-AF5AD1E6E74C}"/>
</file>

<file path=customXml/itemProps8.xml><?xml version="1.0" encoding="utf-8"?>
<ds:datastoreItem xmlns:ds="http://schemas.openxmlformats.org/officeDocument/2006/customXml" ds:itemID="{56519F0D-BD43-4A81-A7CC-D1FB8FBCC48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183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2021_2543 och 202021_2558.docx</dc:title>
  <dc:subject/>
  <dc:creator>Hanna Jangert</dc:creator>
  <cp:keywords/>
  <dc:description/>
  <cp:lastModifiedBy>Hanna Jangert</cp:lastModifiedBy>
  <cp:revision>2</cp:revision>
  <cp:lastPrinted>2021-04-19T11:57:00Z</cp:lastPrinted>
  <dcterms:created xsi:type="dcterms:W3CDTF">2021-04-21T09:29:00Z</dcterms:created>
  <dcterms:modified xsi:type="dcterms:W3CDTF">2021-04-21T09:29:00Z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07507d5a-b271-43f8-83b7-c416e87e5fc9</vt:lpwstr>
  </property>
</Properties>
</file>