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976805" w:rsidP="00323999">
      <w:pPr>
        <w:pStyle w:val="Title"/>
      </w:pPr>
      <w:bookmarkStart w:id="0" w:name="Start"/>
      <w:bookmarkEnd w:id="0"/>
      <w:r>
        <w:t>Svar på fråga 2020/21:3165 av Birger Lahti (V)</w:t>
      </w:r>
      <w:r>
        <w:br/>
      </w:r>
      <w:r w:rsidRPr="00976805">
        <w:t>Skatteundantaget för egenanvänd el</w:t>
      </w:r>
    </w:p>
    <w:p w:rsidR="00976805" w:rsidP="00976805">
      <w:pPr>
        <w:pStyle w:val="BodyText"/>
      </w:pPr>
      <w:r>
        <w:t>Birger Lahti har frågat mig om regeringen avser att avskaffa taket på 500</w:t>
      </w:r>
      <w:r w:rsidR="00D13AE9">
        <w:t> </w:t>
      </w:r>
      <w:r>
        <w:t>kilowatt för skatteundantaget för egenanvänd el.</w:t>
      </w:r>
    </w:p>
    <w:p w:rsidR="0019335E" w:rsidP="00323999">
      <w:pPr>
        <w:pStyle w:val="BodyText"/>
      </w:pPr>
      <w:r w:rsidRPr="0019335E">
        <w:t>Från och med den 1 juli 2021 höjs effektgränsen för när undantag från skatteplikt på el medges, från 255 kilowatt till 500 kilowatt för viss el som framställs från sol. Ändringen görs för att det ska bli enklare och mer lönsamt att investera i förnybar energi för eget bruk. I utformningen av reglerna är det nödvändigt att förhålla sig till EU</w:t>
      </w:r>
      <w:r>
        <w:t>:</w:t>
      </w:r>
      <w:r w:rsidRPr="0019335E">
        <w:t>s regler om statligt stöd. Det har därför även fortsättningsvis ansetts vara lämpligt att begränsa skatteundantaget till anläggningar som inte överstiger en viss effekt. En effektgräns på 500 kilowatt för el som framställs från sol har bedömts väl avvägd.</w:t>
      </w:r>
    </w:p>
    <w:p w:rsidR="00976805" w:rsidP="00323999">
      <w:pPr>
        <w:pStyle w:val="BodyText"/>
      </w:pPr>
      <w:r>
        <w:t xml:space="preserve">Stockholm den </w:t>
      </w:r>
      <w:sdt>
        <w:sdtPr>
          <w:id w:val="-1225218591"/>
          <w:placeholder>
            <w:docPart w:val="22115AF513C544BE98C4393C8DAB7FBA"/>
          </w:placeholder>
          <w:dataBinding w:xpath="/ns0:DocumentInfo[1]/ns0:BaseInfo[1]/ns0:HeaderDate[1]" w:storeItemID="{21216346-EDEC-4DF0-B559-328941371288}" w:prefixMappings="xmlns:ns0='http://lp/documentinfo/RK' "/>
          <w:date w:fullDate="2021-06-16T00:00:00Z">
            <w:dateFormat w:val="d MMMM yyyy"/>
            <w:lid w:val="sv-SE"/>
            <w:storeMappedDataAs w:val="dateTime"/>
            <w:calendar w:val="gregorian"/>
          </w:date>
        </w:sdtPr>
        <w:sdtContent>
          <w:r w:rsidR="00E457E3">
            <w:t>16 juni 2021</w:t>
          </w:r>
        </w:sdtContent>
      </w:sdt>
    </w:p>
    <w:p w:rsidR="00976805" w:rsidP="00323999">
      <w:pPr>
        <w:pStyle w:val="Brdtextutanavstnd"/>
      </w:pPr>
    </w:p>
    <w:p w:rsidR="00976805" w:rsidP="00323999">
      <w:pPr>
        <w:pStyle w:val="Brdtextutanavstnd"/>
      </w:pPr>
    </w:p>
    <w:p w:rsidR="00976805" w:rsidP="00323999">
      <w:pPr>
        <w:pStyle w:val="Brdtextutanavstnd"/>
      </w:pPr>
    </w:p>
    <w:p w:rsidR="00976805" w:rsidRPr="00DB48AB" w:rsidP="00323999">
      <w:pPr>
        <w:pStyle w:val="BodyText"/>
      </w:pPr>
      <w:r>
        <w:t>Magdalena Andersson</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323999">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323999"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noProof/>
            </w:rPr>
            <w:t>2</w:t>
          </w:r>
          <w:r>
            <w:rPr>
              <w:rStyle w:val="PageNumber"/>
            </w:rPr>
            <w:fldChar w:fldCharType="end"/>
          </w:r>
          <w:r>
            <w:rPr>
              <w:rStyle w:val="PageNumber"/>
            </w:rPr>
            <w:t>)</w:t>
          </w:r>
        </w:p>
      </w:tc>
    </w:tr>
    <w:tr w:rsidTr="00323999">
      <w:tblPrEx>
        <w:tblW w:w="708" w:type="dxa"/>
        <w:jc w:val="right"/>
        <w:tblLayout w:type="fixed"/>
        <w:tblCellMar>
          <w:left w:w="0" w:type="dxa"/>
          <w:right w:w="0" w:type="dxa"/>
        </w:tblCellMar>
        <w:tblLook w:val="0600"/>
      </w:tblPrEx>
      <w:trPr>
        <w:trHeight w:val="850"/>
        <w:jc w:val="right"/>
      </w:trPr>
      <w:tc>
        <w:tcPr>
          <w:tcW w:w="708" w:type="dxa"/>
          <w:vAlign w:val="bottom"/>
        </w:tcPr>
        <w:p w:rsidR="00323999" w:rsidRPr="00347E11" w:rsidP="005606BC">
          <w:pPr>
            <w:pStyle w:val="Footer"/>
            <w:spacing w:line="276" w:lineRule="auto"/>
            <w:jc w:val="right"/>
          </w:pPr>
        </w:p>
      </w:tc>
    </w:tr>
  </w:tbl>
  <w:p w:rsidR="00323999"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23999"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23999" w:rsidRPr="00F53AEA" w:rsidP="00C26068">
          <w:pPr>
            <w:pStyle w:val="Footer"/>
            <w:spacing w:line="276" w:lineRule="auto"/>
          </w:pPr>
        </w:p>
      </w:tc>
      <w:tc>
        <w:tcPr>
          <w:tcW w:w="4451" w:type="dxa"/>
        </w:tcPr>
        <w:p w:rsidR="00323999" w:rsidRPr="00F53AEA" w:rsidP="00F53AEA">
          <w:pPr>
            <w:pStyle w:val="Footer"/>
            <w:spacing w:line="276" w:lineRule="auto"/>
          </w:pPr>
        </w:p>
      </w:tc>
    </w:tr>
  </w:tbl>
  <w:p w:rsidR="00323999"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23999" w:rsidRPr="007D73AB">
          <w:pPr>
            <w:pStyle w:val="Header"/>
          </w:pPr>
        </w:p>
      </w:tc>
      <w:tc>
        <w:tcPr>
          <w:tcW w:w="3170" w:type="dxa"/>
          <w:vAlign w:val="bottom"/>
        </w:tcPr>
        <w:p w:rsidR="00323999" w:rsidRPr="007D73AB" w:rsidP="00340DE0">
          <w:pPr>
            <w:pStyle w:val="Header"/>
          </w:pPr>
        </w:p>
      </w:tc>
      <w:tc>
        <w:tcPr>
          <w:tcW w:w="1134" w:type="dxa"/>
        </w:tcPr>
        <w:p w:rsidR="00323999" w:rsidP="00323999">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23999"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23999" w:rsidRPr="00710A6C" w:rsidP="00EE3C0F">
          <w:pPr>
            <w:pStyle w:val="Header"/>
            <w:rPr>
              <w:b/>
            </w:rPr>
          </w:pPr>
        </w:p>
        <w:p w:rsidR="00323999" w:rsidP="00EE3C0F">
          <w:pPr>
            <w:pStyle w:val="Header"/>
          </w:pPr>
        </w:p>
        <w:p w:rsidR="00323999" w:rsidP="00EE3C0F">
          <w:pPr>
            <w:pStyle w:val="Header"/>
          </w:pPr>
        </w:p>
        <w:p w:rsidR="00323999" w:rsidP="00EE3C0F">
          <w:pPr>
            <w:pStyle w:val="Header"/>
          </w:pPr>
        </w:p>
        <w:sdt>
          <w:sdtPr>
            <w:alias w:val="Dnr"/>
            <w:tag w:val="ccRKShow_Dnr"/>
            <w:id w:val="-829283628"/>
            <w:placeholder>
              <w:docPart w:val="248068F01BD64023ADE796772F396994"/>
            </w:placeholder>
            <w:dataBinding w:xpath="/ns0:DocumentInfo[1]/ns0:BaseInfo[1]/ns0:Dnr[1]" w:storeItemID="{21216346-EDEC-4DF0-B559-328941371288}" w:prefixMappings="xmlns:ns0='http://lp/documentinfo/RK' "/>
            <w:text/>
          </w:sdtPr>
          <w:sdtContent>
            <w:p w:rsidR="00323999" w:rsidP="00EE3C0F">
              <w:pPr>
                <w:pStyle w:val="Header"/>
              </w:pPr>
              <w:r>
                <w:t>Fi2021/</w:t>
              </w:r>
              <w:r w:rsidR="004913BB">
                <w:t>02321</w:t>
              </w:r>
            </w:p>
          </w:sdtContent>
        </w:sdt>
        <w:sdt>
          <w:sdtPr>
            <w:alias w:val="DocNumber"/>
            <w:tag w:val="DocNumber"/>
            <w:id w:val="1726028884"/>
            <w:placeholder>
              <w:docPart w:val="CD587F2D23C44411A5FEFD0848528981"/>
            </w:placeholder>
            <w:showingPlcHdr/>
            <w:dataBinding w:xpath="/ns0:DocumentInfo[1]/ns0:BaseInfo[1]/ns0:DocNumber[1]" w:storeItemID="{21216346-EDEC-4DF0-B559-328941371288}" w:prefixMappings="xmlns:ns0='http://lp/documentinfo/RK' "/>
            <w:text/>
          </w:sdtPr>
          <w:sdtContent>
            <w:p w:rsidR="00323999" w:rsidP="00EE3C0F">
              <w:pPr>
                <w:pStyle w:val="Header"/>
              </w:pPr>
              <w:r>
                <w:rPr>
                  <w:rStyle w:val="PlaceholderText"/>
                </w:rPr>
                <w:t xml:space="preserve"> </w:t>
              </w:r>
            </w:p>
          </w:sdtContent>
        </w:sdt>
        <w:p w:rsidR="00323999" w:rsidP="00EE3C0F">
          <w:pPr>
            <w:pStyle w:val="Header"/>
          </w:pPr>
        </w:p>
      </w:tc>
      <w:tc>
        <w:tcPr>
          <w:tcW w:w="1134" w:type="dxa"/>
        </w:tcPr>
        <w:p w:rsidR="00323999" w:rsidP="0094502D">
          <w:pPr>
            <w:pStyle w:val="Header"/>
          </w:pPr>
        </w:p>
        <w:p w:rsidR="00323999"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B5E399C093CC464E9DE834685EF14977"/>
          </w:placeholder>
          <w:richText/>
        </w:sdtPr>
        <w:sdtEndPr>
          <w:rPr>
            <w:b w:val="0"/>
          </w:rPr>
        </w:sdtEndPr>
        <w:sdtContent>
          <w:tc>
            <w:tcPr>
              <w:tcW w:w="5534" w:type="dxa"/>
              <w:tcMar>
                <w:right w:w="1134" w:type="dxa"/>
              </w:tcMar>
            </w:tcPr>
            <w:p w:rsidR="00323999" w:rsidRPr="00201DE9" w:rsidP="00340DE0">
              <w:pPr>
                <w:pStyle w:val="Header"/>
                <w:rPr>
                  <w:b/>
                </w:rPr>
              </w:pPr>
              <w:r w:rsidRPr="00201DE9">
                <w:rPr>
                  <w:b/>
                </w:rPr>
                <w:t>Finansdepartementet</w:t>
              </w:r>
            </w:p>
            <w:p w:rsidR="00323999" w:rsidRPr="00340DE0" w:rsidP="00340DE0">
              <w:pPr>
                <w:pStyle w:val="Header"/>
              </w:pPr>
              <w:r w:rsidRPr="00201DE9">
                <w:t>Finansministern</w:t>
              </w:r>
            </w:p>
          </w:tc>
        </w:sdtContent>
      </w:sdt>
      <w:sdt>
        <w:sdtPr>
          <w:alias w:val="Recipient"/>
          <w:tag w:val="ccRKShow_Recipient"/>
          <w:id w:val="-28344517"/>
          <w:placeholder>
            <w:docPart w:val="4914C95E90664E57B854A248FAAACBFD"/>
          </w:placeholder>
          <w:dataBinding w:xpath="/ns0:DocumentInfo[1]/ns0:BaseInfo[1]/ns0:Recipient[1]" w:storeItemID="{21216346-EDEC-4DF0-B559-328941371288}" w:prefixMappings="xmlns:ns0='http://lp/documentinfo/RK' "/>
          <w:text w:multiLine="1"/>
        </w:sdtPr>
        <w:sdtContent>
          <w:tc>
            <w:tcPr>
              <w:tcW w:w="3170" w:type="dxa"/>
            </w:tcPr>
            <w:p w:rsidR="00323999" w:rsidP="00547B89">
              <w:pPr>
                <w:pStyle w:val="Header"/>
              </w:pPr>
              <w:r>
                <w:t>Till riksdagen</w:t>
              </w:r>
            </w:p>
          </w:tc>
        </w:sdtContent>
      </w:sdt>
      <w:tc>
        <w:tcPr>
          <w:tcW w:w="1134" w:type="dxa"/>
        </w:tcPr>
        <w:p w:rsidR="00323999" w:rsidP="003E6020">
          <w:pPr>
            <w:pStyle w:val="Header"/>
          </w:pPr>
        </w:p>
      </w:tc>
    </w:tr>
  </w:tbl>
  <w:p w:rsidR="00995FE3" w:rsidP="00995F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48068F01BD64023ADE796772F396994"/>
        <w:category>
          <w:name w:val="Allmänt"/>
          <w:gallery w:val="placeholder"/>
        </w:category>
        <w:types>
          <w:type w:val="bbPlcHdr"/>
        </w:types>
        <w:behaviors>
          <w:behavior w:val="content"/>
        </w:behaviors>
        <w:guid w:val="{FBD6B523-0E2A-4375-8ABB-947CF61E8EC2}"/>
      </w:docPartPr>
      <w:docPartBody>
        <w:p w:rsidR="00383F1A" w:rsidP="0027536E">
          <w:pPr>
            <w:pStyle w:val="248068F01BD64023ADE796772F396994"/>
          </w:pPr>
          <w:r>
            <w:rPr>
              <w:rStyle w:val="PlaceholderText"/>
            </w:rPr>
            <w:t xml:space="preserve"> </w:t>
          </w:r>
        </w:p>
      </w:docPartBody>
    </w:docPart>
    <w:docPart>
      <w:docPartPr>
        <w:name w:val="CD587F2D23C44411A5FEFD0848528981"/>
        <w:category>
          <w:name w:val="Allmänt"/>
          <w:gallery w:val="placeholder"/>
        </w:category>
        <w:types>
          <w:type w:val="bbPlcHdr"/>
        </w:types>
        <w:behaviors>
          <w:behavior w:val="content"/>
        </w:behaviors>
        <w:guid w:val="{0E07E184-7775-4708-9C2D-28AA8979A051}"/>
      </w:docPartPr>
      <w:docPartBody>
        <w:p w:rsidR="00383F1A" w:rsidP="0027536E">
          <w:pPr>
            <w:pStyle w:val="CD587F2D23C44411A5FEFD08485289811"/>
          </w:pPr>
          <w:r>
            <w:rPr>
              <w:rStyle w:val="PlaceholderText"/>
            </w:rPr>
            <w:t xml:space="preserve"> </w:t>
          </w:r>
        </w:p>
      </w:docPartBody>
    </w:docPart>
    <w:docPart>
      <w:docPartPr>
        <w:name w:val="B5E399C093CC464E9DE834685EF14977"/>
        <w:category>
          <w:name w:val="Allmänt"/>
          <w:gallery w:val="placeholder"/>
        </w:category>
        <w:types>
          <w:type w:val="bbPlcHdr"/>
        </w:types>
        <w:behaviors>
          <w:behavior w:val="content"/>
        </w:behaviors>
        <w:guid w:val="{F176CAB0-C338-4807-AB49-BA796D11F2DB}"/>
      </w:docPartPr>
      <w:docPartBody>
        <w:p w:rsidR="00383F1A" w:rsidP="0027536E">
          <w:pPr>
            <w:pStyle w:val="B5E399C093CC464E9DE834685EF149771"/>
          </w:pPr>
          <w:r>
            <w:rPr>
              <w:rStyle w:val="PlaceholderText"/>
            </w:rPr>
            <w:t xml:space="preserve"> </w:t>
          </w:r>
        </w:p>
      </w:docPartBody>
    </w:docPart>
    <w:docPart>
      <w:docPartPr>
        <w:name w:val="4914C95E90664E57B854A248FAAACBFD"/>
        <w:category>
          <w:name w:val="Allmänt"/>
          <w:gallery w:val="placeholder"/>
        </w:category>
        <w:types>
          <w:type w:val="bbPlcHdr"/>
        </w:types>
        <w:behaviors>
          <w:behavior w:val="content"/>
        </w:behaviors>
        <w:guid w:val="{6A8491D8-FEB9-4426-BFDC-90979F8DBDA4}"/>
      </w:docPartPr>
      <w:docPartBody>
        <w:p w:rsidR="00383F1A" w:rsidP="0027536E">
          <w:pPr>
            <w:pStyle w:val="4914C95E90664E57B854A248FAAACBFD"/>
          </w:pPr>
          <w:r>
            <w:rPr>
              <w:rStyle w:val="PlaceholderText"/>
            </w:rPr>
            <w:t xml:space="preserve"> </w:t>
          </w:r>
        </w:p>
      </w:docPartBody>
    </w:docPart>
    <w:docPart>
      <w:docPartPr>
        <w:name w:val="22115AF513C544BE98C4393C8DAB7FBA"/>
        <w:category>
          <w:name w:val="Allmänt"/>
          <w:gallery w:val="placeholder"/>
        </w:category>
        <w:types>
          <w:type w:val="bbPlcHdr"/>
        </w:types>
        <w:behaviors>
          <w:behavior w:val="content"/>
        </w:behaviors>
        <w:guid w:val="{6AEE3C83-BA95-44B3-B34A-D86589B850BF}"/>
      </w:docPartPr>
      <w:docPartBody>
        <w:p w:rsidR="00383F1A" w:rsidP="0027536E">
          <w:pPr>
            <w:pStyle w:val="22115AF513C544BE98C4393C8DAB7FBA"/>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D83B0F1F1E494AA41117089EB18F6B">
    <w:name w:val="5AD83B0F1F1E494AA41117089EB18F6B"/>
    <w:rsid w:val="0027536E"/>
  </w:style>
  <w:style w:type="character" w:styleId="PlaceholderText">
    <w:name w:val="Placeholder Text"/>
    <w:basedOn w:val="DefaultParagraphFont"/>
    <w:uiPriority w:val="99"/>
    <w:semiHidden/>
    <w:rsid w:val="00036EC5"/>
    <w:rPr>
      <w:noProof w:val="0"/>
      <w:color w:val="808080"/>
    </w:rPr>
  </w:style>
  <w:style w:type="paragraph" w:customStyle="1" w:styleId="B5787675C1284E66B36EE3E9B4FD8243">
    <w:name w:val="B5787675C1284E66B36EE3E9B4FD8243"/>
    <w:rsid w:val="0027536E"/>
  </w:style>
  <w:style w:type="paragraph" w:customStyle="1" w:styleId="B78A989603C54BF4B6C24E5B53FB5A17">
    <w:name w:val="B78A989603C54BF4B6C24E5B53FB5A17"/>
    <w:rsid w:val="0027536E"/>
  </w:style>
  <w:style w:type="paragraph" w:customStyle="1" w:styleId="7582AD8226714D5A88FD5080D7EACA23">
    <w:name w:val="7582AD8226714D5A88FD5080D7EACA23"/>
    <w:rsid w:val="0027536E"/>
  </w:style>
  <w:style w:type="paragraph" w:customStyle="1" w:styleId="248068F01BD64023ADE796772F396994">
    <w:name w:val="248068F01BD64023ADE796772F396994"/>
    <w:rsid w:val="0027536E"/>
  </w:style>
  <w:style w:type="paragraph" w:customStyle="1" w:styleId="CD587F2D23C44411A5FEFD0848528981">
    <w:name w:val="CD587F2D23C44411A5FEFD0848528981"/>
    <w:rsid w:val="0027536E"/>
  </w:style>
  <w:style w:type="paragraph" w:customStyle="1" w:styleId="35F54E867BF745FAA80F638369E2F00C">
    <w:name w:val="35F54E867BF745FAA80F638369E2F00C"/>
    <w:rsid w:val="0027536E"/>
  </w:style>
  <w:style w:type="paragraph" w:customStyle="1" w:styleId="30399C84347D4043AC0713E3B14B7D41">
    <w:name w:val="30399C84347D4043AC0713E3B14B7D41"/>
    <w:rsid w:val="0027536E"/>
  </w:style>
  <w:style w:type="paragraph" w:customStyle="1" w:styleId="CFD56BD2EC4F4CA2AAD6359450AF8063">
    <w:name w:val="CFD56BD2EC4F4CA2AAD6359450AF8063"/>
    <w:rsid w:val="0027536E"/>
  </w:style>
  <w:style w:type="paragraph" w:customStyle="1" w:styleId="B5E399C093CC464E9DE834685EF14977">
    <w:name w:val="B5E399C093CC464E9DE834685EF14977"/>
    <w:rsid w:val="0027536E"/>
  </w:style>
  <w:style w:type="paragraph" w:customStyle="1" w:styleId="4914C95E90664E57B854A248FAAACBFD">
    <w:name w:val="4914C95E90664E57B854A248FAAACBFD"/>
    <w:rsid w:val="0027536E"/>
  </w:style>
  <w:style w:type="paragraph" w:customStyle="1" w:styleId="CD587F2D23C44411A5FEFD08485289811">
    <w:name w:val="CD587F2D23C44411A5FEFD08485289811"/>
    <w:rsid w:val="0027536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5E399C093CC464E9DE834685EF149771">
    <w:name w:val="B5E399C093CC464E9DE834685EF149771"/>
    <w:rsid w:val="0027536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9E5CCE355684443AD9BCBC31D223517">
    <w:name w:val="29E5CCE355684443AD9BCBC31D223517"/>
    <w:rsid w:val="0027536E"/>
  </w:style>
  <w:style w:type="paragraph" w:customStyle="1" w:styleId="7CE170AB398446CD804839F3042C7E70">
    <w:name w:val="7CE170AB398446CD804839F3042C7E70"/>
    <w:rsid w:val="0027536E"/>
  </w:style>
  <w:style w:type="paragraph" w:customStyle="1" w:styleId="C0551613132647239F8D90D68F0C1344">
    <w:name w:val="C0551613132647239F8D90D68F0C1344"/>
    <w:rsid w:val="0027536E"/>
  </w:style>
  <w:style w:type="paragraph" w:customStyle="1" w:styleId="865A37240518482F8D53C435525F6DED">
    <w:name w:val="865A37240518482F8D53C435525F6DED"/>
    <w:rsid w:val="0027536E"/>
  </w:style>
  <w:style w:type="paragraph" w:customStyle="1" w:styleId="2211E9F973BA4248BB3A95D9B13418A7">
    <w:name w:val="2211E9F973BA4248BB3A95D9B13418A7"/>
    <w:rsid w:val="0027536E"/>
  </w:style>
  <w:style w:type="paragraph" w:customStyle="1" w:styleId="22115AF513C544BE98C4393C8DAB7FBA">
    <w:name w:val="22115AF513C544BE98C4393C8DAB7FBA"/>
    <w:rsid w:val="0027536E"/>
  </w:style>
  <w:style w:type="paragraph" w:customStyle="1" w:styleId="3E1A7726D0BB4E71854543C9431EA014">
    <w:name w:val="3E1A7726D0BB4E71854543C9431EA014"/>
    <w:rsid w:val="0027536E"/>
  </w:style>
  <w:style w:type="paragraph" w:customStyle="1" w:styleId="D90CDED789694BE899263459D64B19AD">
    <w:name w:val="D90CDED789694BE899263459D64B19AD"/>
    <w:rsid w:val="00036EC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09637098-0c52-4499-b4e9-fc98ff956002</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2021-06-16T00:00:00</HeaderDate>
    <Office/>
    <Dnr>Fi2021/02321</Dnr>
    <ParagrafNr/>
    <DocumentTitle/>
    <VisitingAddress/>
    <Extra1/>
    <Extra2/>
    <Extra3>Birger Lahti</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D79FC-006B-4062-92AB-ECCDF31FE46F}"/>
</file>

<file path=customXml/itemProps2.xml><?xml version="1.0" encoding="utf-8"?>
<ds:datastoreItem xmlns:ds="http://schemas.openxmlformats.org/officeDocument/2006/customXml" ds:itemID="{E41F4C11-F21C-48D2-A3DD-04F727A1888A}"/>
</file>

<file path=customXml/itemProps3.xml><?xml version="1.0" encoding="utf-8"?>
<ds:datastoreItem xmlns:ds="http://schemas.openxmlformats.org/officeDocument/2006/customXml" ds:itemID="{21216346-EDEC-4DF0-B559-328941371288}"/>
</file>

<file path=customXml/itemProps4.xml><?xml version="1.0" encoding="utf-8"?>
<ds:datastoreItem xmlns:ds="http://schemas.openxmlformats.org/officeDocument/2006/customXml" ds:itemID="{C009771E-21F7-42F0-80CC-27BC0CC3E7B7}"/>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717</Characters>
  <Application>Microsoft Office Word</Application>
  <DocSecurity>0</DocSecurity>
  <Lines>19</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3165 Slutlig.docx</dc:title>
  <cp:revision>1</cp:revision>
  <dcterms:created xsi:type="dcterms:W3CDTF">2021-06-16T09:01:00Z</dcterms:created>
  <dcterms:modified xsi:type="dcterms:W3CDTF">2021-06-16T09:01:00Z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fed25249-375c-45f4-8e4e-b7b6f4a65aea</vt:lpwstr>
  </property>
</Properties>
</file>