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CFCE" w14:textId="77777777" w:rsidR="00070AE2" w:rsidRDefault="00070AE2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2019/20:291 av </w:t>
      </w:r>
      <w:sdt>
        <w:sdtPr>
          <w:alias w:val="Frågeställare"/>
          <w:tag w:val="delete"/>
          <w:id w:val="-211816850"/>
          <w:placeholder>
            <w:docPart w:val="36F61CDFCEE845729EA1F4FC8CC35605"/>
          </w:placeholder>
          <w:dataBinding w:prefixMappings="xmlns:ns0='http://lp/documentinfo/RK' " w:xpath="/ns0:DocumentInfo[1]/ns0:BaseInfo[1]/ns0:Extra3[1]" w:storeItemID="{2AE208FE-E3AE-4D88-85EF-E1926557AC60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A5EB8E6E5264DD998DE59D0B34BB05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Handläggningstider för samfällighetsföreningsregistret</w:t>
      </w:r>
    </w:p>
    <w:p w14:paraId="416802E7" w14:textId="41E3D6A1" w:rsidR="00070AE2" w:rsidRDefault="008C57AA" w:rsidP="00070AE2">
      <w:pPr>
        <w:pStyle w:val="Brdtext"/>
      </w:pPr>
      <w:sdt>
        <w:sdtPr>
          <w:tag w:val="delete"/>
          <w:id w:val="541410710"/>
          <w:placeholder>
            <w:docPart w:val="9AB49338D12D49A698B835E406021F86"/>
          </w:placeholder>
          <w:dataBinding w:prefixMappings="xmlns:ns0='http://lp/documentinfo/RK' " w:xpath="/ns0:DocumentInfo[1]/ns0:BaseInfo[1]/ns0:Extra3[1]" w:storeItemID="{2AE208FE-E3AE-4D88-85EF-E1926557AC60}"/>
          <w:text/>
        </w:sdtPr>
        <w:sdtEndPr/>
        <w:sdtContent>
          <w:r w:rsidR="00070AE2">
            <w:t>Lars Beckman</w:t>
          </w:r>
        </w:sdtContent>
      </w:sdt>
      <w:r w:rsidR="00070AE2">
        <w:t xml:space="preserve"> har frågat finansmarknads- och bostadsminister Per Bolund</w:t>
      </w:r>
      <w:r w:rsidR="00070AE2" w:rsidRPr="00070AE2">
        <w:t xml:space="preserve"> </w:t>
      </w:r>
      <w:r w:rsidR="00070AE2">
        <w:t xml:space="preserve">när elektronisk anmälan </w:t>
      </w:r>
      <w:r w:rsidR="00B50CBB">
        <w:t xml:space="preserve">av uppgifter till samfällighetsföreningsregistret </w:t>
      </w:r>
      <w:r w:rsidR="00A146AE">
        <w:t xml:space="preserve">kommer att vara möjlig </w:t>
      </w:r>
      <w:r w:rsidR="00070AE2">
        <w:t xml:space="preserve">som innebär att behöriga fullt ut kan registrera in alla uppgifter i en modern e-tjänst. </w:t>
      </w:r>
    </w:p>
    <w:p w14:paraId="4E44356E" w14:textId="77777777" w:rsidR="00070AE2" w:rsidRDefault="00070AE2" w:rsidP="006A12F1">
      <w:pPr>
        <w:pStyle w:val="Brdtext"/>
      </w:pPr>
      <w:r>
        <w:t>Arbetet inom regeringen är så fördelat att det är jag som ska svara på frågan.</w:t>
      </w:r>
    </w:p>
    <w:p w14:paraId="029A511C" w14:textId="77777777" w:rsidR="003C3A16" w:rsidRDefault="006C6BC8" w:rsidP="008D3E02">
      <w:pPr>
        <w:pStyle w:val="Brdtext"/>
      </w:pPr>
      <w:r>
        <w:t>E</w:t>
      </w:r>
      <w:r w:rsidR="008D3E02">
        <w:t xml:space="preserve">n modern och effektiv statsförvaltning </w:t>
      </w:r>
      <w:r>
        <w:t xml:space="preserve">bygger på att </w:t>
      </w:r>
      <w:r w:rsidR="008D3E02">
        <w:t xml:space="preserve">myndigheternas ärendehantering </w:t>
      </w:r>
      <w:r>
        <w:t>är</w:t>
      </w:r>
      <w:r w:rsidR="008D3E02" w:rsidRPr="00554074">
        <w:t xml:space="preserve"> så enkel, snabb och kostnadseffektiv som möjligt utan att rättssäkerheten eftersätts.</w:t>
      </w:r>
      <w:r w:rsidR="008D3E02">
        <w:t xml:space="preserve"> </w:t>
      </w:r>
      <w:r w:rsidR="00DA265A">
        <w:t>Å</w:t>
      </w:r>
      <w:r w:rsidR="008D3E02">
        <w:t xml:space="preserve">tgärder som kan bidra till </w:t>
      </w:r>
      <w:r w:rsidR="00DA265A">
        <w:t xml:space="preserve">en sådan ärendehantering </w:t>
      </w:r>
      <w:r>
        <w:t xml:space="preserve">är </w:t>
      </w:r>
      <w:r w:rsidR="00DA265A">
        <w:t xml:space="preserve">naturligtvis </w:t>
      </w:r>
      <w:r>
        <w:t>viktig</w:t>
      </w:r>
      <w:r w:rsidR="00DA265A">
        <w:t>a</w:t>
      </w:r>
      <w:r>
        <w:t xml:space="preserve"> </w:t>
      </w:r>
      <w:r w:rsidR="00DA265A">
        <w:t>för regeringen</w:t>
      </w:r>
      <w:r>
        <w:t>.</w:t>
      </w:r>
      <w:r w:rsidR="008D3E02">
        <w:t xml:space="preserve"> </w:t>
      </w:r>
    </w:p>
    <w:p w14:paraId="0459CC2F" w14:textId="136AC87E" w:rsidR="008D3E02" w:rsidRDefault="008D3E02" w:rsidP="008D3E02">
      <w:pPr>
        <w:pStyle w:val="Brdtext"/>
      </w:pPr>
      <w:r>
        <w:t xml:space="preserve">Lantmäteriet bedömer i den rapport som Lars Beckman nämner att en möjlighet till elektronisk registrering i samfällighetsföreningsregistret </w:t>
      </w:r>
      <w:r w:rsidR="00A57CF0" w:rsidRPr="00A57CF0">
        <w:t>minskar handläggningstiderna samtidigt som registrets kvalitet höjs</w:t>
      </w:r>
      <w:r>
        <w:t xml:space="preserve">. </w:t>
      </w:r>
    </w:p>
    <w:p w14:paraId="03FAE9B1" w14:textId="2DD3FC35" w:rsidR="008D3E02" w:rsidRDefault="008D3E02" w:rsidP="008D3E02">
      <w:pPr>
        <w:pStyle w:val="Brdtext"/>
      </w:pPr>
      <w:r>
        <w:t xml:space="preserve">Lantmäteriets </w:t>
      </w:r>
      <w:r w:rsidRPr="00927BC4">
        <w:t xml:space="preserve">förslag </w:t>
      </w:r>
      <w:r>
        <w:t xml:space="preserve">har </w:t>
      </w:r>
      <w:r w:rsidRPr="00927BC4">
        <w:t>remitterats</w:t>
      </w:r>
      <w:r>
        <w:t xml:space="preserve"> och r</w:t>
      </w:r>
      <w:r w:rsidRPr="00927BC4">
        <w:t xml:space="preserve">emissinstanserna </w:t>
      </w:r>
      <w:r>
        <w:t xml:space="preserve">har överlag varit </w:t>
      </w:r>
      <w:r w:rsidRPr="00927BC4">
        <w:t>positiva</w:t>
      </w:r>
      <w:r>
        <w:t xml:space="preserve">. Arbetet med förslaget pågår nu i Justitiedepartementet. Regeringen återkommer när det arbetet är färdigt.  </w:t>
      </w:r>
    </w:p>
    <w:p w14:paraId="27541CD7" w14:textId="563413AA" w:rsidR="00070AE2" w:rsidRDefault="00070AE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11B82EB94FA34DB9B65AAF787AD71738"/>
          </w:placeholder>
          <w:dataBinding w:prefixMappings="xmlns:ns0='http://lp/documentinfo/RK' " w:xpath="/ns0:DocumentInfo[1]/ns0:BaseInfo[1]/ns0:HeaderDate[1]" w:storeItemID="{2AE208FE-E3AE-4D88-85EF-E1926557AC60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5AE7">
            <w:t>6 november 2019</w:t>
          </w:r>
        </w:sdtContent>
      </w:sdt>
    </w:p>
    <w:p w14:paraId="60E31E53" w14:textId="77777777" w:rsidR="00070AE2" w:rsidRDefault="00070AE2" w:rsidP="00471B06">
      <w:pPr>
        <w:pStyle w:val="Brdtextutanavstnd"/>
      </w:pPr>
    </w:p>
    <w:p w14:paraId="040F352A" w14:textId="77777777" w:rsidR="00070AE2" w:rsidRDefault="00070AE2" w:rsidP="00471B06">
      <w:pPr>
        <w:pStyle w:val="Brdtextutanavstnd"/>
      </w:pPr>
    </w:p>
    <w:p w14:paraId="56774C05" w14:textId="77777777" w:rsidR="00070AE2" w:rsidRDefault="00070AE2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C4BDB0C772324D13A69B57EE6CB3AC6C"/>
        </w:placeholder>
        <w:dataBinding w:prefixMappings="xmlns:ns0='http://lp/documentinfo/RK' " w:xpath="/ns0:DocumentInfo[1]/ns0:BaseInfo[1]/ns0:TopSender[1]" w:storeItemID="{2AE208FE-E3AE-4D88-85EF-E1926557AC60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21E3398E" w14:textId="0B3451CA" w:rsidR="00070AE2" w:rsidRPr="00DB48AB" w:rsidRDefault="008430A2" w:rsidP="00DB48AB">
          <w:pPr>
            <w:pStyle w:val="Brdtext"/>
          </w:pPr>
          <w:r>
            <w:t>Morgan Johansson</w:t>
          </w:r>
        </w:p>
      </w:sdtContent>
    </w:sdt>
    <w:sectPr w:rsidR="00070AE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917E" w14:textId="77777777" w:rsidR="00D8510B" w:rsidRDefault="00D8510B" w:rsidP="00A87A54">
      <w:pPr>
        <w:spacing w:after="0" w:line="240" w:lineRule="auto"/>
      </w:pPr>
      <w:r>
        <w:separator/>
      </w:r>
    </w:p>
  </w:endnote>
  <w:endnote w:type="continuationSeparator" w:id="0">
    <w:p w14:paraId="5EA596D2" w14:textId="77777777" w:rsidR="00D8510B" w:rsidRDefault="00D851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D00A8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2A7B7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B2E3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31C0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DC754B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DD95D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7D2AB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D7BE6C" w14:textId="77777777" w:rsidTr="00C26068">
      <w:trPr>
        <w:trHeight w:val="227"/>
      </w:trPr>
      <w:tc>
        <w:tcPr>
          <w:tcW w:w="4074" w:type="dxa"/>
        </w:tcPr>
        <w:p w14:paraId="39CA12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2BF8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B11BD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1B13" w14:textId="77777777" w:rsidR="00D8510B" w:rsidRDefault="00D8510B" w:rsidP="00A87A54">
      <w:pPr>
        <w:spacing w:after="0" w:line="240" w:lineRule="auto"/>
      </w:pPr>
      <w:r>
        <w:separator/>
      </w:r>
    </w:p>
  </w:footnote>
  <w:footnote w:type="continuationSeparator" w:id="0">
    <w:p w14:paraId="1577FF4B" w14:textId="77777777" w:rsidR="00D8510B" w:rsidRDefault="00D851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0AE2" w14:paraId="12708059" w14:textId="77777777" w:rsidTr="00C93EBA">
      <w:trPr>
        <w:trHeight w:val="227"/>
      </w:trPr>
      <w:tc>
        <w:tcPr>
          <w:tcW w:w="5534" w:type="dxa"/>
        </w:tcPr>
        <w:p w14:paraId="6134E64B" w14:textId="77777777" w:rsidR="00070AE2" w:rsidRPr="007D73AB" w:rsidRDefault="00070AE2">
          <w:pPr>
            <w:pStyle w:val="Sidhuvud"/>
          </w:pPr>
        </w:p>
      </w:tc>
      <w:tc>
        <w:tcPr>
          <w:tcW w:w="3170" w:type="dxa"/>
          <w:vAlign w:val="bottom"/>
        </w:tcPr>
        <w:p w14:paraId="4573BB90" w14:textId="77777777" w:rsidR="00070AE2" w:rsidRPr="007D73AB" w:rsidRDefault="00070AE2" w:rsidP="00340DE0">
          <w:pPr>
            <w:pStyle w:val="Sidhuvud"/>
          </w:pPr>
        </w:p>
      </w:tc>
      <w:tc>
        <w:tcPr>
          <w:tcW w:w="1134" w:type="dxa"/>
        </w:tcPr>
        <w:p w14:paraId="03EF67DF" w14:textId="77777777" w:rsidR="00070AE2" w:rsidRDefault="00070AE2" w:rsidP="005A703A">
          <w:pPr>
            <w:pStyle w:val="Sidhuvud"/>
          </w:pPr>
        </w:p>
      </w:tc>
    </w:tr>
    <w:tr w:rsidR="00070AE2" w14:paraId="457284DA" w14:textId="77777777" w:rsidTr="00C93EBA">
      <w:trPr>
        <w:trHeight w:val="1928"/>
      </w:trPr>
      <w:tc>
        <w:tcPr>
          <w:tcW w:w="5534" w:type="dxa"/>
        </w:tcPr>
        <w:p w14:paraId="00F8A1DD" w14:textId="77777777" w:rsidR="00070AE2" w:rsidRPr="00340DE0" w:rsidRDefault="00070A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932597" wp14:editId="071614C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66525B" w14:textId="77777777" w:rsidR="00070AE2" w:rsidRPr="00710A6C" w:rsidRDefault="00070AE2" w:rsidP="00EE3C0F">
          <w:pPr>
            <w:pStyle w:val="Sidhuvud"/>
            <w:rPr>
              <w:b/>
            </w:rPr>
          </w:pPr>
        </w:p>
        <w:p w14:paraId="39725A4E" w14:textId="77777777" w:rsidR="00070AE2" w:rsidRDefault="00070AE2" w:rsidP="00EE3C0F">
          <w:pPr>
            <w:pStyle w:val="Sidhuvud"/>
          </w:pPr>
        </w:p>
        <w:p w14:paraId="72FF4131" w14:textId="77777777" w:rsidR="00070AE2" w:rsidRDefault="00070AE2" w:rsidP="00EE3C0F">
          <w:pPr>
            <w:pStyle w:val="Sidhuvud"/>
          </w:pPr>
        </w:p>
        <w:p w14:paraId="4574F35B" w14:textId="77777777" w:rsidR="00070AE2" w:rsidRDefault="00070A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5B8CE92A3348A2A33521427325C2FF"/>
            </w:placeholder>
            <w:dataBinding w:prefixMappings="xmlns:ns0='http://lp/documentinfo/RK' " w:xpath="/ns0:DocumentInfo[1]/ns0:BaseInfo[1]/ns0:Dnr[1]" w:storeItemID="{2AE208FE-E3AE-4D88-85EF-E1926557AC60}"/>
            <w:text/>
          </w:sdtPr>
          <w:sdtEndPr/>
          <w:sdtContent>
            <w:p w14:paraId="32A8BBF5" w14:textId="02834B61" w:rsidR="00070AE2" w:rsidRDefault="002848E5" w:rsidP="00EE3C0F">
              <w:pPr>
                <w:pStyle w:val="Sidhuvud"/>
              </w:pPr>
              <w:r>
                <w:t>Ju2019/03554/POL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F651A6D5D0403A8ED93835EE95DF58"/>
            </w:placeholder>
            <w:showingPlcHdr/>
            <w:dataBinding w:prefixMappings="xmlns:ns0='http://lp/documentinfo/RK' " w:xpath="/ns0:DocumentInfo[1]/ns0:BaseInfo[1]/ns0:DocNumber[1]" w:storeItemID="{2AE208FE-E3AE-4D88-85EF-E1926557AC60}"/>
            <w:text/>
          </w:sdtPr>
          <w:sdtEndPr/>
          <w:sdtContent>
            <w:p w14:paraId="0E3F6DF0" w14:textId="77777777" w:rsidR="00070AE2" w:rsidRDefault="00070A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69520D" w14:textId="77777777" w:rsidR="00070AE2" w:rsidRDefault="00070AE2" w:rsidP="00EE3C0F">
          <w:pPr>
            <w:pStyle w:val="Sidhuvud"/>
          </w:pPr>
        </w:p>
      </w:tc>
      <w:tc>
        <w:tcPr>
          <w:tcW w:w="1134" w:type="dxa"/>
        </w:tcPr>
        <w:p w14:paraId="0D7D899A" w14:textId="77777777" w:rsidR="00070AE2" w:rsidRDefault="00070AE2" w:rsidP="0094502D">
          <w:pPr>
            <w:pStyle w:val="Sidhuvud"/>
          </w:pPr>
        </w:p>
        <w:p w14:paraId="24149A5C" w14:textId="77777777" w:rsidR="00070AE2" w:rsidRPr="0094502D" w:rsidRDefault="00070AE2" w:rsidP="00EC71A6">
          <w:pPr>
            <w:pStyle w:val="Sidhuvud"/>
          </w:pPr>
        </w:p>
      </w:tc>
    </w:tr>
    <w:tr w:rsidR="00070AE2" w14:paraId="5335E19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A0584F9839F44FBBAE5577C0D0530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7FAEE6" w14:textId="77777777" w:rsidR="008430A2" w:rsidRPr="008430A2" w:rsidRDefault="008430A2" w:rsidP="00340DE0">
              <w:pPr>
                <w:pStyle w:val="Sidhuvud"/>
                <w:rPr>
                  <w:b/>
                </w:rPr>
              </w:pPr>
              <w:r w:rsidRPr="008430A2">
                <w:rPr>
                  <w:b/>
                </w:rPr>
                <w:t>Justitiedepartementet</w:t>
              </w:r>
            </w:p>
            <w:p w14:paraId="555F7955" w14:textId="6B655B7C" w:rsidR="00070AE2" w:rsidRPr="00340DE0" w:rsidRDefault="008430A2" w:rsidP="00340DE0">
              <w:pPr>
                <w:pStyle w:val="Sidhuvud"/>
              </w:pPr>
              <w:r w:rsidRPr="008430A2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3DE3CF022E41C5B4ED8ED2C68189BF"/>
          </w:placeholder>
          <w:dataBinding w:prefixMappings="xmlns:ns0='http://lp/documentinfo/RK' " w:xpath="/ns0:DocumentInfo[1]/ns0:BaseInfo[1]/ns0:Recipient[1]" w:storeItemID="{2AE208FE-E3AE-4D88-85EF-E1926557AC60}"/>
          <w:text w:multiLine="1"/>
        </w:sdtPr>
        <w:sdtEndPr/>
        <w:sdtContent>
          <w:tc>
            <w:tcPr>
              <w:tcW w:w="3170" w:type="dxa"/>
            </w:tcPr>
            <w:p w14:paraId="4ABE9F6C" w14:textId="77777777" w:rsidR="00070AE2" w:rsidRDefault="00070AE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F6E182" w14:textId="77777777" w:rsidR="00070AE2" w:rsidRDefault="00070AE2" w:rsidP="003E6020">
          <w:pPr>
            <w:pStyle w:val="Sidhuvud"/>
          </w:pPr>
        </w:p>
      </w:tc>
    </w:tr>
  </w:tbl>
  <w:p w14:paraId="551C1B8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E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0AE2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B75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8E5"/>
    <w:rsid w:val="00287F0D"/>
    <w:rsid w:val="00292420"/>
    <w:rsid w:val="00296B7A"/>
    <w:rsid w:val="002974DC"/>
    <w:rsid w:val="002A39EF"/>
    <w:rsid w:val="002A6820"/>
    <w:rsid w:val="002B00E5"/>
    <w:rsid w:val="002B2597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3A16"/>
    <w:rsid w:val="003C7BE0"/>
    <w:rsid w:val="003D0DD3"/>
    <w:rsid w:val="003D17EF"/>
    <w:rsid w:val="003D3535"/>
    <w:rsid w:val="003D4246"/>
    <w:rsid w:val="003D4D9F"/>
    <w:rsid w:val="003D63A9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1FD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86A"/>
    <w:rsid w:val="006C28EE"/>
    <w:rsid w:val="006C4FF1"/>
    <w:rsid w:val="006C6BC8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0A2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949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7AA"/>
    <w:rsid w:val="008C6717"/>
    <w:rsid w:val="008D0305"/>
    <w:rsid w:val="008D2D6B"/>
    <w:rsid w:val="008D3090"/>
    <w:rsid w:val="008D3E02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0AA0"/>
    <w:rsid w:val="009279B2"/>
    <w:rsid w:val="00927BC4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46AE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CF0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5AE7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CBB"/>
    <w:rsid w:val="00B517E1"/>
    <w:rsid w:val="00B556E8"/>
    <w:rsid w:val="00B55E70"/>
    <w:rsid w:val="00B60238"/>
    <w:rsid w:val="00B640A8"/>
    <w:rsid w:val="00B64962"/>
    <w:rsid w:val="00B66AC0"/>
    <w:rsid w:val="00B70203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93D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10B"/>
    <w:rsid w:val="00D921FD"/>
    <w:rsid w:val="00D93714"/>
    <w:rsid w:val="00D94034"/>
    <w:rsid w:val="00D95424"/>
    <w:rsid w:val="00D96717"/>
    <w:rsid w:val="00DA265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6D5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0A13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7168A"/>
  <w15:docId w15:val="{93ADFA0D-7858-49BC-A523-417F53B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B8CE92A3348A2A33521427325C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671DE-4833-417C-8CFF-FF22248C6542}"/>
      </w:docPartPr>
      <w:docPartBody>
        <w:p w:rsidR="001D25AF" w:rsidRDefault="00585F3B" w:rsidP="00585F3B">
          <w:pPr>
            <w:pStyle w:val="075B8CE92A3348A2A33521427325C2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F651A6D5D0403A8ED93835EE95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31D1-CA7A-4AC0-BA91-5466E766DD44}"/>
      </w:docPartPr>
      <w:docPartBody>
        <w:p w:rsidR="001D25AF" w:rsidRDefault="00585F3B" w:rsidP="00585F3B">
          <w:pPr>
            <w:pStyle w:val="2BF651A6D5D0403A8ED93835EE95DF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0584F9839F44FBBAE5577C0D053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9ACD7-AC5E-43C6-84E2-A092369CAC54}"/>
      </w:docPartPr>
      <w:docPartBody>
        <w:p w:rsidR="001D25AF" w:rsidRDefault="00585F3B" w:rsidP="00585F3B">
          <w:pPr>
            <w:pStyle w:val="3A0584F9839F44FBBAE5577C0D0530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3DE3CF022E41C5B4ED8ED2C6818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B1702-9EFF-4B34-9094-609167C237B4}"/>
      </w:docPartPr>
      <w:docPartBody>
        <w:p w:rsidR="001D25AF" w:rsidRDefault="00585F3B" w:rsidP="00585F3B">
          <w:pPr>
            <w:pStyle w:val="BC3DE3CF022E41C5B4ED8ED2C68189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F61CDFCEE845729EA1F4FC8CC35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67BF2-15CE-4171-8A12-9B9FD84677C0}"/>
      </w:docPartPr>
      <w:docPartBody>
        <w:p w:rsidR="001D25AF" w:rsidRDefault="00585F3B" w:rsidP="00585F3B">
          <w:pPr>
            <w:pStyle w:val="36F61CDFCEE845729EA1F4FC8CC3560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A5EB8E6E5264DD998DE59D0B34BB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84B44-9573-4AEE-BA22-07EA1CD0797D}"/>
      </w:docPartPr>
      <w:docPartBody>
        <w:p w:rsidR="001D25AF" w:rsidRDefault="00585F3B" w:rsidP="00585F3B">
          <w:pPr>
            <w:pStyle w:val="2A5EB8E6E5264DD998DE59D0B34BB05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AB49338D12D49A698B835E406021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56085-D355-41F9-8B41-62DA758DE0A6}"/>
      </w:docPartPr>
      <w:docPartBody>
        <w:p w:rsidR="001D25AF" w:rsidRDefault="00585F3B" w:rsidP="00585F3B">
          <w:pPr>
            <w:pStyle w:val="9AB49338D12D49A698B835E406021F8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1B82EB94FA34DB9B65AAF787AD71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1DA23-29B1-423A-8D68-60BC8D4BDBCF}"/>
      </w:docPartPr>
      <w:docPartBody>
        <w:p w:rsidR="001D25AF" w:rsidRDefault="00585F3B" w:rsidP="00585F3B">
          <w:pPr>
            <w:pStyle w:val="11B82EB94FA34DB9B65AAF787AD7173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4BDB0C772324D13A69B57EE6CB3A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4A7E6-2D3B-4FEB-B110-724FDE8F364D}"/>
      </w:docPartPr>
      <w:docPartBody>
        <w:p w:rsidR="001D25AF" w:rsidRDefault="00585F3B" w:rsidP="00585F3B">
          <w:pPr>
            <w:pStyle w:val="C4BDB0C772324D13A69B57EE6CB3AC6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3B"/>
    <w:rsid w:val="001D25AF"/>
    <w:rsid w:val="00453B0E"/>
    <w:rsid w:val="00585F3B"/>
    <w:rsid w:val="009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4DD926D84B4A4C881901892DE4BC85">
    <w:name w:val="534DD926D84B4A4C881901892DE4BC85"/>
    <w:rsid w:val="00585F3B"/>
  </w:style>
  <w:style w:type="character" w:styleId="Platshllartext">
    <w:name w:val="Placeholder Text"/>
    <w:basedOn w:val="Standardstycketeckensnitt"/>
    <w:uiPriority w:val="99"/>
    <w:semiHidden/>
    <w:rsid w:val="00585F3B"/>
    <w:rPr>
      <w:noProof w:val="0"/>
      <w:color w:val="808080"/>
    </w:rPr>
  </w:style>
  <w:style w:type="paragraph" w:customStyle="1" w:styleId="D95541F7D06F46C6A4DD0337DE5A6F45">
    <w:name w:val="D95541F7D06F46C6A4DD0337DE5A6F45"/>
    <w:rsid w:val="00585F3B"/>
  </w:style>
  <w:style w:type="paragraph" w:customStyle="1" w:styleId="791BA4227ABA42B4B21F4EAEE8E4F2B0">
    <w:name w:val="791BA4227ABA42B4B21F4EAEE8E4F2B0"/>
    <w:rsid w:val="00585F3B"/>
  </w:style>
  <w:style w:type="paragraph" w:customStyle="1" w:styleId="3FA5D176284F49718711C3E4957EFD52">
    <w:name w:val="3FA5D176284F49718711C3E4957EFD52"/>
    <w:rsid w:val="00585F3B"/>
  </w:style>
  <w:style w:type="paragraph" w:customStyle="1" w:styleId="075B8CE92A3348A2A33521427325C2FF">
    <w:name w:val="075B8CE92A3348A2A33521427325C2FF"/>
    <w:rsid w:val="00585F3B"/>
  </w:style>
  <w:style w:type="paragraph" w:customStyle="1" w:styleId="2BF651A6D5D0403A8ED93835EE95DF58">
    <w:name w:val="2BF651A6D5D0403A8ED93835EE95DF58"/>
    <w:rsid w:val="00585F3B"/>
  </w:style>
  <w:style w:type="paragraph" w:customStyle="1" w:styleId="0EF2F925B20D4407A127EC4D2C71790B">
    <w:name w:val="0EF2F925B20D4407A127EC4D2C71790B"/>
    <w:rsid w:val="00585F3B"/>
  </w:style>
  <w:style w:type="paragraph" w:customStyle="1" w:styleId="3682F507EE6F4CDB97B1593F11DD1D9A">
    <w:name w:val="3682F507EE6F4CDB97B1593F11DD1D9A"/>
    <w:rsid w:val="00585F3B"/>
  </w:style>
  <w:style w:type="paragraph" w:customStyle="1" w:styleId="48EF66E7CCBC44C3B0CFA37A4AB0CCDA">
    <w:name w:val="48EF66E7CCBC44C3B0CFA37A4AB0CCDA"/>
    <w:rsid w:val="00585F3B"/>
  </w:style>
  <w:style w:type="paragraph" w:customStyle="1" w:styleId="3A0584F9839F44FBBAE5577C0D0530DA">
    <w:name w:val="3A0584F9839F44FBBAE5577C0D0530DA"/>
    <w:rsid w:val="00585F3B"/>
  </w:style>
  <w:style w:type="paragraph" w:customStyle="1" w:styleId="BC3DE3CF022E41C5B4ED8ED2C68189BF">
    <w:name w:val="BC3DE3CF022E41C5B4ED8ED2C68189BF"/>
    <w:rsid w:val="00585F3B"/>
  </w:style>
  <w:style w:type="paragraph" w:customStyle="1" w:styleId="36F61CDFCEE845729EA1F4FC8CC35605">
    <w:name w:val="36F61CDFCEE845729EA1F4FC8CC35605"/>
    <w:rsid w:val="00585F3B"/>
  </w:style>
  <w:style w:type="paragraph" w:customStyle="1" w:styleId="2A5EB8E6E5264DD998DE59D0B34BB05E">
    <w:name w:val="2A5EB8E6E5264DD998DE59D0B34BB05E"/>
    <w:rsid w:val="00585F3B"/>
  </w:style>
  <w:style w:type="paragraph" w:customStyle="1" w:styleId="7A12C3AAABEB4FEB8A15AA306B6A214A">
    <w:name w:val="7A12C3AAABEB4FEB8A15AA306B6A214A"/>
    <w:rsid w:val="00585F3B"/>
  </w:style>
  <w:style w:type="paragraph" w:customStyle="1" w:styleId="CB1C0697732343588BFD942EFF90D685">
    <w:name w:val="CB1C0697732343588BFD942EFF90D685"/>
    <w:rsid w:val="00585F3B"/>
  </w:style>
  <w:style w:type="paragraph" w:customStyle="1" w:styleId="9AB49338D12D49A698B835E406021F86">
    <w:name w:val="9AB49338D12D49A698B835E406021F86"/>
    <w:rsid w:val="00585F3B"/>
  </w:style>
  <w:style w:type="paragraph" w:customStyle="1" w:styleId="3E995E1431BD43ECA95AC6CEE427677C">
    <w:name w:val="3E995E1431BD43ECA95AC6CEE427677C"/>
    <w:rsid w:val="00585F3B"/>
  </w:style>
  <w:style w:type="paragraph" w:customStyle="1" w:styleId="7959D34F924D497DB043D22AA2B573F8">
    <w:name w:val="7959D34F924D497DB043D22AA2B573F8"/>
    <w:rsid w:val="00585F3B"/>
  </w:style>
  <w:style w:type="paragraph" w:customStyle="1" w:styleId="11B82EB94FA34DB9B65AAF787AD71738">
    <w:name w:val="11B82EB94FA34DB9B65AAF787AD71738"/>
    <w:rsid w:val="00585F3B"/>
  </w:style>
  <w:style w:type="paragraph" w:customStyle="1" w:styleId="C4BDB0C772324D13A69B57EE6CB3AC6C">
    <w:name w:val="C4BDB0C772324D13A69B57EE6CB3AC6C"/>
    <w:rsid w:val="00585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2019-11-06T00:00:00</HeaderDate>
    <Office/>
    <Dnr>Ju2019/03554/POL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e7dc6203-b26f-4776-87c2-0b00b756746b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2019-11-06T00:00:00</HeaderDate>
    <Office/>
    <Dnr>Ju2019/03554/POL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B4A4-9FAC-4F7C-80AB-0BB26C386B1C}"/>
</file>

<file path=customXml/itemProps2.xml><?xml version="1.0" encoding="utf-8"?>
<ds:datastoreItem xmlns:ds="http://schemas.openxmlformats.org/officeDocument/2006/customXml" ds:itemID="{2AE208FE-E3AE-4D88-85EF-E1926557AC60}"/>
</file>

<file path=customXml/itemProps3.xml><?xml version="1.0" encoding="utf-8"?>
<ds:datastoreItem xmlns:ds="http://schemas.openxmlformats.org/officeDocument/2006/customXml" ds:itemID="{0E092D02-D4E5-4FA7-88EE-F41E6C086752}"/>
</file>

<file path=customXml/itemProps4.xml><?xml version="1.0" encoding="utf-8"?>
<ds:datastoreItem xmlns:ds="http://schemas.openxmlformats.org/officeDocument/2006/customXml" ds:itemID="{2AE208FE-E3AE-4D88-85EF-E1926557AC6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E363E23-F3C3-4A12-805D-5CA59F55963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FA64C5-135A-4714-8145-A4624AA84BE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874C87C-D80D-4148-8157-1F13A86F9F3D}"/>
</file>

<file path=customXml/itemProps8.xml><?xml version="1.0" encoding="utf-8"?>
<ds:datastoreItem xmlns:ds="http://schemas.openxmlformats.org/officeDocument/2006/customXml" ds:itemID="{5303C18E-B4F9-4448-A723-E9C99B143C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291 av Lars Beckman (M) Handläggningstider för samfällighetsföreningsregistret.docx</dc:title>
  <dc:subject/>
  <dc:creator>Anders Wallin</dc:creator>
  <cp:keywords/>
  <dc:description/>
  <cp:lastModifiedBy>Gunilla Hansson-Böe</cp:lastModifiedBy>
  <cp:revision>2</cp:revision>
  <dcterms:created xsi:type="dcterms:W3CDTF">2019-11-05T13:23:00Z</dcterms:created>
  <dcterms:modified xsi:type="dcterms:W3CDTF">2019-11-05T13:23:00Z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3eb40ab1-8b79-4b6c-a666-cd8ddaf13957</vt:lpwstr>
  </property>
</Properties>
</file>