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073A" w14:textId="367AD3EF" w:rsidR="004B0E9A" w:rsidRPr="004B0E9A" w:rsidRDefault="004B0E9A" w:rsidP="00CF3F8F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2020/21:193 av Lars Beckman (M)</w:t>
      </w:r>
      <w:r>
        <w:br/>
        <w:t>Förslaget till stärkt äganderätt</w:t>
      </w:r>
    </w:p>
    <w:p w14:paraId="42A4081F" w14:textId="1185CFA2" w:rsidR="004B0E9A" w:rsidRDefault="004B0E9A" w:rsidP="002749F7">
      <w:pPr>
        <w:pStyle w:val="Brdtext"/>
      </w:pPr>
      <w:bookmarkStart w:id="2" w:name="_Hlk53557210"/>
      <w:r>
        <w:t xml:space="preserve">Lars Beckman har frågat mig när jag </w:t>
      </w:r>
      <w:r w:rsidR="00667DDF">
        <w:t>planerar</w:t>
      </w:r>
      <w:r>
        <w:t xml:space="preserve"> att komma med lagstiftning om ersättning vid expropriation av bostäder till riksdagen.</w:t>
      </w:r>
    </w:p>
    <w:p w14:paraId="7F481C40" w14:textId="6ACA1F05" w:rsidR="00F16BDA" w:rsidRDefault="00357F9C" w:rsidP="00F16BDA">
      <w:pPr>
        <w:pStyle w:val="Brdtext"/>
      </w:pPr>
      <w:r>
        <w:t>Regelverket beträffande ersättning vid expropriation är i grunden väl avvägt.</w:t>
      </w:r>
      <w:r w:rsidR="00F16BDA">
        <w:t xml:space="preserve"> När lagen skrevs förutsågs dock inte samhällsomvandlingar av de slag som vi sett med anledning av gruvdriften i Kiruna och Gällivare-Malmberget. En tillämpning av regelverket kan i sådan</w:t>
      </w:r>
      <w:r w:rsidR="006C7917">
        <w:t>a</w:t>
      </w:r>
      <w:r w:rsidR="00F16BDA">
        <w:t xml:space="preserve"> situation</w:t>
      </w:r>
      <w:r w:rsidR="006C7917">
        <w:t>er</w:t>
      </w:r>
      <w:r w:rsidR="00F16BDA">
        <w:t xml:space="preserve"> medföra ersättningsnivåer som inte är tillräckligt höga för att tillgodose de boendes behov av nya bostäder. </w:t>
      </w:r>
    </w:p>
    <w:p w14:paraId="0C70C016" w14:textId="77777777" w:rsidR="00F16BDA" w:rsidRDefault="00F16BDA" w:rsidP="00F16BDA">
      <w:pPr>
        <w:pStyle w:val="Brdtext"/>
      </w:pPr>
      <w:r>
        <w:t xml:space="preserve">Det var mot denna bakgrund som jag gav en utredare i uppdrag att lämna förslag om ett stärkt bostadssocialt skydd vid expropriation. </w:t>
      </w:r>
    </w:p>
    <w:p w14:paraId="5C85B0C8" w14:textId="2D1C5F21" w:rsidR="00F16BDA" w:rsidRDefault="00522CF4" w:rsidP="00F16BDA">
      <w:pPr>
        <w:pStyle w:val="Brdtext"/>
      </w:pPr>
      <w:r>
        <w:t>LKAB</w:t>
      </w:r>
      <w:r w:rsidR="00396707">
        <w:t xml:space="preserve"> har</w:t>
      </w:r>
      <w:r>
        <w:t xml:space="preserve"> beslutat om att erbjuda </w:t>
      </w:r>
      <w:r w:rsidR="00F16BDA">
        <w:t xml:space="preserve">kompensation till villaägare i form av nybyggda småhus. LKAB bygger även bostadsrätter och hyresrätter. </w:t>
      </w:r>
      <w:r w:rsidR="00C838B5">
        <w:t>P</w:t>
      </w:r>
      <w:r w:rsidR="00F16BDA">
        <w:t xml:space="preserve">roblemet </w:t>
      </w:r>
      <w:r>
        <w:t xml:space="preserve">är därför inte längre lika akut. </w:t>
      </w:r>
    </w:p>
    <w:p w14:paraId="4C6E1B8B" w14:textId="5E03CA7D" w:rsidR="00C838B5" w:rsidRDefault="00522CF4" w:rsidP="002749F7">
      <w:pPr>
        <w:pStyle w:val="Brdtext"/>
      </w:pPr>
      <w:r>
        <w:t xml:space="preserve">Men en reform kan ändå behövas </w:t>
      </w:r>
      <w:r w:rsidR="0007267E">
        <w:t>för</w:t>
      </w:r>
      <w:r>
        <w:t xml:space="preserve"> att klara liknande situationer i framtiden. Regeringskansliets planering har emellertid påverkats starkt av pandemiutbrottet, och vissa lagstiftningsprojekt har fått vänta. Regeringen kommer </w:t>
      </w:r>
      <w:r w:rsidR="00396707">
        <w:t xml:space="preserve">att </w:t>
      </w:r>
      <w:r>
        <w:t>återkomma till riksdagen när beredningen är färdig.</w:t>
      </w:r>
    </w:p>
    <w:p w14:paraId="29D8751D" w14:textId="4116EAA5" w:rsidR="004B0E9A" w:rsidRDefault="004B0E9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8C858E9D18B42A28B02482953F6DF1C"/>
          </w:placeholder>
          <w:dataBinding w:prefixMappings="xmlns:ns0='http://lp/documentinfo/RK' " w:xpath="/ns0:DocumentInfo[1]/ns0:BaseInfo[1]/ns0:HeaderDate[1]" w:storeItemID="{1173C4C5-2925-45CA-BA80-32D21886AD92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oktober 2020</w:t>
          </w:r>
        </w:sdtContent>
      </w:sdt>
    </w:p>
    <w:p w14:paraId="7011A9EE" w14:textId="77777777" w:rsidR="004B0E9A" w:rsidRDefault="004B0E9A" w:rsidP="004E7A8F">
      <w:pPr>
        <w:pStyle w:val="Brdtextutanavstnd"/>
      </w:pPr>
    </w:p>
    <w:p w14:paraId="53202506" w14:textId="77777777" w:rsidR="004B0E9A" w:rsidRDefault="004B0E9A" w:rsidP="004E7A8F">
      <w:pPr>
        <w:pStyle w:val="Brdtextutanavstnd"/>
      </w:pPr>
    </w:p>
    <w:p w14:paraId="34AB008F" w14:textId="26EA30C3" w:rsidR="004B0E9A" w:rsidRDefault="004B0E9A" w:rsidP="00E96532">
      <w:pPr>
        <w:pStyle w:val="Brdtext"/>
      </w:pPr>
      <w:r>
        <w:t>Morgan Johansson</w:t>
      </w:r>
      <w:bookmarkEnd w:id="2"/>
    </w:p>
    <w:sectPr w:rsidR="004B0E9A" w:rsidSect="004B0E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93B3" w14:textId="77777777" w:rsidR="00FD02F0" w:rsidRDefault="00FD02F0" w:rsidP="00A87A54">
      <w:pPr>
        <w:spacing w:after="0" w:line="240" w:lineRule="auto"/>
      </w:pPr>
      <w:r>
        <w:separator/>
      </w:r>
    </w:p>
  </w:endnote>
  <w:endnote w:type="continuationSeparator" w:id="0">
    <w:p w14:paraId="0F38F4E1" w14:textId="77777777" w:rsidR="00FD02F0" w:rsidRDefault="00FD02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F7E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B0E9A" w:rsidRPr="00347E11" w14:paraId="09305F01" w14:textId="77777777" w:rsidTr="00E901AA">
      <w:trPr>
        <w:trHeight w:val="227"/>
        <w:jc w:val="right"/>
      </w:trPr>
      <w:tc>
        <w:tcPr>
          <w:tcW w:w="708" w:type="dxa"/>
          <w:vAlign w:val="bottom"/>
        </w:tcPr>
        <w:p w14:paraId="5EA8B4E3" w14:textId="77777777" w:rsidR="004B0E9A" w:rsidRPr="00B62610" w:rsidRDefault="004B0E9A" w:rsidP="004B0E9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B0E9A" w:rsidRPr="00347E11" w14:paraId="27369E3E" w14:textId="77777777" w:rsidTr="00E901AA">
      <w:trPr>
        <w:trHeight w:val="850"/>
        <w:jc w:val="right"/>
      </w:trPr>
      <w:tc>
        <w:tcPr>
          <w:tcW w:w="708" w:type="dxa"/>
          <w:vAlign w:val="bottom"/>
        </w:tcPr>
        <w:p w14:paraId="1FB96A7A" w14:textId="77777777" w:rsidR="004B0E9A" w:rsidRPr="00347E11" w:rsidRDefault="004B0E9A" w:rsidP="004B0E9A">
          <w:pPr>
            <w:pStyle w:val="Sidfot"/>
            <w:spacing w:line="276" w:lineRule="auto"/>
            <w:jc w:val="right"/>
          </w:pPr>
        </w:p>
      </w:tc>
    </w:tr>
  </w:tbl>
  <w:p w14:paraId="756174C8" w14:textId="77777777" w:rsidR="004B0E9A" w:rsidRPr="005606BC" w:rsidRDefault="004B0E9A" w:rsidP="004B0E9A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BBA2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826DD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C6F760" w14:textId="77777777" w:rsidTr="00C26068">
      <w:trPr>
        <w:trHeight w:val="227"/>
      </w:trPr>
      <w:tc>
        <w:tcPr>
          <w:tcW w:w="4074" w:type="dxa"/>
        </w:tcPr>
        <w:p w14:paraId="3D5F5F9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E2F4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0CDD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1664" w14:textId="77777777" w:rsidR="00FD02F0" w:rsidRDefault="00FD02F0" w:rsidP="004B0E9A">
      <w:pPr>
        <w:spacing w:after="0" w:line="240" w:lineRule="auto"/>
      </w:pPr>
      <w:r>
        <w:separator/>
      </w:r>
    </w:p>
  </w:footnote>
  <w:footnote w:type="continuationSeparator" w:id="0">
    <w:p w14:paraId="4CF24AA3" w14:textId="77777777" w:rsidR="00FD02F0" w:rsidRDefault="00FD02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4E2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C879" w14:textId="77777777" w:rsidR="004B0E9A" w:rsidRDefault="004B0E9A" w:rsidP="004B0E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0E9A" w14:paraId="660E7431" w14:textId="77777777" w:rsidTr="00C93EBA">
      <w:trPr>
        <w:trHeight w:val="227"/>
      </w:trPr>
      <w:tc>
        <w:tcPr>
          <w:tcW w:w="5534" w:type="dxa"/>
        </w:tcPr>
        <w:p w14:paraId="7FBCB887" w14:textId="77777777" w:rsidR="004B0E9A" w:rsidRPr="007D73AB" w:rsidRDefault="004B0E9A">
          <w:pPr>
            <w:pStyle w:val="Sidhuvud"/>
          </w:pPr>
        </w:p>
      </w:tc>
      <w:tc>
        <w:tcPr>
          <w:tcW w:w="3170" w:type="dxa"/>
          <w:vAlign w:val="bottom"/>
        </w:tcPr>
        <w:p w14:paraId="06001CC4" w14:textId="77777777" w:rsidR="004B0E9A" w:rsidRPr="007D73AB" w:rsidRDefault="004B0E9A" w:rsidP="00340DE0">
          <w:pPr>
            <w:pStyle w:val="Sidhuvud"/>
          </w:pPr>
        </w:p>
      </w:tc>
      <w:tc>
        <w:tcPr>
          <w:tcW w:w="1134" w:type="dxa"/>
        </w:tcPr>
        <w:p w14:paraId="4D5C3949" w14:textId="77777777" w:rsidR="004B0E9A" w:rsidRDefault="004B0E9A" w:rsidP="005A703A">
          <w:pPr>
            <w:pStyle w:val="Sidhuvud"/>
          </w:pPr>
        </w:p>
      </w:tc>
    </w:tr>
    <w:tr w:rsidR="004B0E9A" w14:paraId="70A08F27" w14:textId="77777777" w:rsidTr="00C93EBA">
      <w:trPr>
        <w:trHeight w:val="1928"/>
      </w:trPr>
      <w:tc>
        <w:tcPr>
          <w:tcW w:w="5534" w:type="dxa"/>
        </w:tcPr>
        <w:p w14:paraId="538C715D" w14:textId="77777777" w:rsidR="004B0E9A" w:rsidRPr="00340DE0" w:rsidRDefault="004B0E9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FF8FAA" wp14:editId="1D3730B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E5D666" w14:textId="77777777" w:rsidR="004B0E9A" w:rsidRPr="00710A6C" w:rsidRDefault="004B0E9A" w:rsidP="00EE3C0F">
          <w:pPr>
            <w:pStyle w:val="Sidhuvud"/>
            <w:rPr>
              <w:b/>
            </w:rPr>
          </w:pPr>
        </w:p>
        <w:p w14:paraId="055EEA30" w14:textId="77777777" w:rsidR="004B0E9A" w:rsidRDefault="004B0E9A" w:rsidP="00EE3C0F">
          <w:pPr>
            <w:pStyle w:val="Sidhuvud"/>
          </w:pPr>
        </w:p>
        <w:p w14:paraId="254AF2D4" w14:textId="77777777" w:rsidR="004B0E9A" w:rsidRDefault="004B0E9A" w:rsidP="00EE3C0F">
          <w:pPr>
            <w:pStyle w:val="Sidhuvud"/>
          </w:pPr>
        </w:p>
        <w:p w14:paraId="47527C1E" w14:textId="77777777" w:rsidR="004B0E9A" w:rsidRDefault="004B0E9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C738BD97F947AD8D4092AA90CD50A8"/>
            </w:placeholder>
            <w:dataBinding w:prefixMappings="xmlns:ns0='http://lp/documentinfo/RK' " w:xpath="/ns0:DocumentInfo[1]/ns0:BaseInfo[1]/ns0:Dnr[1]" w:storeItemID="{1173C4C5-2925-45CA-BA80-32D21886AD92}"/>
            <w:text/>
          </w:sdtPr>
          <w:sdtEndPr/>
          <w:sdtContent>
            <w:p w14:paraId="42706137" w14:textId="77777777" w:rsidR="004B0E9A" w:rsidRDefault="004B0E9A" w:rsidP="00EE3C0F">
              <w:pPr>
                <w:pStyle w:val="Sidhuvud"/>
              </w:pPr>
              <w:r>
                <w:t>Ju2020/03696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319B2BDD074B2B8ED8F967C7B12A39"/>
            </w:placeholder>
            <w:showingPlcHdr/>
            <w:dataBinding w:prefixMappings="xmlns:ns0='http://lp/documentinfo/RK' " w:xpath="/ns0:DocumentInfo[1]/ns0:BaseInfo[1]/ns0:DocNumber[1]" w:storeItemID="{1173C4C5-2925-45CA-BA80-32D21886AD92}"/>
            <w:text/>
          </w:sdtPr>
          <w:sdtEndPr/>
          <w:sdtContent>
            <w:p w14:paraId="6C4E5E68" w14:textId="77777777" w:rsidR="004B0E9A" w:rsidRDefault="004B0E9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88BD69" w14:textId="77777777" w:rsidR="004B0E9A" w:rsidRDefault="004B0E9A" w:rsidP="00EE3C0F">
          <w:pPr>
            <w:pStyle w:val="Sidhuvud"/>
          </w:pPr>
        </w:p>
      </w:tc>
      <w:tc>
        <w:tcPr>
          <w:tcW w:w="1134" w:type="dxa"/>
        </w:tcPr>
        <w:p w14:paraId="39D721E9" w14:textId="77777777" w:rsidR="004B0E9A" w:rsidRDefault="004B0E9A" w:rsidP="0094502D">
          <w:pPr>
            <w:pStyle w:val="Sidhuvud"/>
          </w:pPr>
        </w:p>
        <w:p w14:paraId="0D3CCD67" w14:textId="77777777" w:rsidR="004B0E9A" w:rsidRPr="0094502D" w:rsidRDefault="004B0E9A" w:rsidP="00EC71A6">
          <w:pPr>
            <w:pStyle w:val="Sidhuvud"/>
          </w:pPr>
        </w:p>
      </w:tc>
    </w:tr>
    <w:tr w:rsidR="004B0E9A" w14:paraId="1B4605E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053CF1DF2945FEA458C06FB48530C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A0C7D9" w14:textId="77777777" w:rsidR="004B0E9A" w:rsidRPr="004B0E9A" w:rsidRDefault="004B0E9A" w:rsidP="00340DE0">
              <w:pPr>
                <w:pStyle w:val="Sidhuvud"/>
                <w:rPr>
                  <w:b/>
                </w:rPr>
              </w:pPr>
              <w:r w:rsidRPr="004B0E9A">
                <w:rPr>
                  <w:b/>
                </w:rPr>
                <w:t>Justitiedepartementet</w:t>
              </w:r>
            </w:p>
            <w:p w14:paraId="651FB343" w14:textId="77777777" w:rsidR="004B0E9A" w:rsidRPr="00340DE0" w:rsidRDefault="004B0E9A" w:rsidP="00340DE0">
              <w:pPr>
                <w:pStyle w:val="Sidhuvud"/>
              </w:pPr>
              <w:r w:rsidRPr="004B0E9A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C25EA21CE544BA86F95F626A3429D3"/>
          </w:placeholder>
          <w:dataBinding w:prefixMappings="xmlns:ns0='http://lp/documentinfo/RK' " w:xpath="/ns0:DocumentInfo[1]/ns0:BaseInfo[1]/ns0:Recipient[1]" w:storeItemID="{1173C4C5-2925-45CA-BA80-32D21886AD92}"/>
          <w:text w:multiLine="1"/>
        </w:sdtPr>
        <w:sdtEndPr/>
        <w:sdtContent>
          <w:tc>
            <w:tcPr>
              <w:tcW w:w="3170" w:type="dxa"/>
            </w:tcPr>
            <w:p w14:paraId="0C2CEC9B" w14:textId="77777777" w:rsidR="004B0E9A" w:rsidRDefault="004B0E9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7DB2ED" w14:textId="77777777" w:rsidR="004B0E9A" w:rsidRDefault="004B0E9A" w:rsidP="003E6020">
          <w:pPr>
            <w:pStyle w:val="Sidhuvud"/>
          </w:pPr>
        </w:p>
      </w:tc>
    </w:tr>
  </w:tbl>
  <w:p w14:paraId="685DB75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A"/>
    <w:rsid w:val="00000290"/>
    <w:rsid w:val="00004D5C"/>
    <w:rsid w:val="00005F68"/>
    <w:rsid w:val="00006CA7"/>
    <w:rsid w:val="00012B00"/>
    <w:rsid w:val="00013D97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67E"/>
    <w:rsid w:val="00072FFC"/>
    <w:rsid w:val="00073B75"/>
    <w:rsid w:val="000757FC"/>
    <w:rsid w:val="000862E0"/>
    <w:rsid w:val="000873C3"/>
    <w:rsid w:val="00093408"/>
    <w:rsid w:val="00093BBF"/>
    <w:rsid w:val="0009435C"/>
    <w:rsid w:val="000952EF"/>
    <w:rsid w:val="000A13CA"/>
    <w:rsid w:val="000A456A"/>
    <w:rsid w:val="000A5E43"/>
    <w:rsid w:val="000C61D1"/>
    <w:rsid w:val="000D31A9"/>
    <w:rsid w:val="000D5FD9"/>
    <w:rsid w:val="000E12D9"/>
    <w:rsid w:val="000E59A9"/>
    <w:rsid w:val="000E638A"/>
    <w:rsid w:val="000F00B8"/>
    <w:rsid w:val="000F1EA7"/>
    <w:rsid w:val="000F2084"/>
    <w:rsid w:val="000F2539"/>
    <w:rsid w:val="000F6462"/>
    <w:rsid w:val="001108AE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139"/>
    <w:rsid w:val="00134837"/>
    <w:rsid w:val="00135111"/>
    <w:rsid w:val="001428E2"/>
    <w:rsid w:val="00144FE1"/>
    <w:rsid w:val="00167FA8"/>
    <w:rsid w:val="00170CE4"/>
    <w:rsid w:val="0017300E"/>
    <w:rsid w:val="00173126"/>
    <w:rsid w:val="00176A26"/>
    <w:rsid w:val="001813DF"/>
    <w:rsid w:val="00183928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2A39"/>
    <w:rsid w:val="00260D2D"/>
    <w:rsid w:val="00264503"/>
    <w:rsid w:val="00271D00"/>
    <w:rsid w:val="00275872"/>
    <w:rsid w:val="00277418"/>
    <w:rsid w:val="00281106"/>
    <w:rsid w:val="00282417"/>
    <w:rsid w:val="00282D27"/>
    <w:rsid w:val="00287F0D"/>
    <w:rsid w:val="00292420"/>
    <w:rsid w:val="00296B7A"/>
    <w:rsid w:val="002A6820"/>
    <w:rsid w:val="002B601A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596D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7F9C"/>
    <w:rsid w:val="00365461"/>
    <w:rsid w:val="00370311"/>
    <w:rsid w:val="00380663"/>
    <w:rsid w:val="003853E3"/>
    <w:rsid w:val="0038587E"/>
    <w:rsid w:val="00392ED4"/>
    <w:rsid w:val="00393680"/>
    <w:rsid w:val="00394D4C"/>
    <w:rsid w:val="00396707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3B79"/>
    <w:rsid w:val="00413CFA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94D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0E9A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703"/>
    <w:rsid w:val="004F1EA0"/>
    <w:rsid w:val="004F6525"/>
    <w:rsid w:val="004F6FE2"/>
    <w:rsid w:val="00505905"/>
    <w:rsid w:val="00511A1B"/>
    <w:rsid w:val="00511A68"/>
    <w:rsid w:val="00513E7D"/>
    <w:rsid w:val="0052127C"/>
    <w:rsid w:val="00522CF4"/>
    <w:rsid w:val="005302E0"/>
    <w:rsid w:val="00544738"/>
    <w:rsid w:val="005456E4"/>
    <w:rsid w:val="00547B89"/>
    <w:rsid w:val="00551A1E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239F"/>
    <w:rsid w:val="005B537F"/>
    <w:rsid w:val="005C120D"/>
    <w:rsid w:val="005D07C2"/>
    <w:rsid w:val="005E1F24"/>
    <w:rsid w:val="005E2F29"/>
    <w:rsid w:val="005E400D"/>
    <w:rsid w:val="005E4E79"/>
    <w:rsid w:val="005E5CE7"/>
    <w:rsid w:val="005F08C5"/>
    <w:rsid w:val="00605718"/>
    <w:rsid w:val="006057F6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381E"/>
    <w:rsid w:val="00667DDF"/>
    <w:rsid w:val="006700F0"/>
    <w:rsid w:val="00670A48"/>
    <w:rsid w:val="00672F6F"/>
    <w:rsid w:val="00674C2F"/>
    <w:rsid w:val="00674C8B"/>
    <w:rsid w:val="0067745B"/>
    <w:rsid w:val="00686843"/>
    <w:rsid w:val="0069523C"/>
    <w:rsid w:val="006962CA"/>
    <w:rsid w:val="006A09DA"/>
    <w:rsid w:val="006A1835"/>
    <w:rsid w:val="006B4A30"/>
    <w:rsid w:val="006B7569"/>
    <w:rsid w:val="006C28EE"/>
    <w:rsid w:val="006C2957"/>
    <w:rsid w:val="006C7917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2CA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1825"/>
    <w:rsid w:val="00935814"/>
    <w:rsid w:val="0094502D"/>
    <w:rsid w:val="00947013"/>
    <w:rsid w:val="00973084"/>
    <w:rsid w:val="0097584E"/>
    <w:rsid w:val="00983F02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0FC5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38FD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0C0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0895"/>
    <w:rsid w:val="00C01585"/>
    <w:rsid w:val="00C051B3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38B5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4B7E"/>
    <w:rsid w:val="00CD6169"/>
    <w:rsid w:val="00CD6D76"/>
    <w:rsid w:val="00CE20BC"/>
    <w:rsid w:val="00CF1FD8"/>
    <w:rsid w:val="00CF3F8F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410"/>
    <w:rsid w:val="00D20DA7"/>
    <w:rsid w:val="00D279D8"/>
    <w:rsid w:val="00D27C8E"/>
    <w:rsid w:val="00D4141B"/>
    <w:rsid w:val="00D4145D"/>
    <w:rsid w:val="00D458F0"/>
    <w:rsid w:val="00D45AAA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7F8"/>
    <w:rsid w:val="00E37922"/>
    <w:rsid w:val="00E406DF"/>
    <w:rsid w:val="00E415D3"/>
    <w:rsid w:val="00E469E4"/>
    <w:rsid w:val="00E475C3"/>
    <w:rsid w:val="00E509B0"/>
    <w:rsid w:val="00E54246"/>
    <w:rsid w:val="00E55D8E"/>
    <w:rsid w:val="00E729E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6BDA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2F0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4D304"/>
  <w15:docId w15:val="{9A349CDB-59FB-436F-B6A7-E5650E5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4B0E9A"/>
  </w:style>
  <w:style w:type="paragraph" w:styleId="Rubrik1">
    <w:name w:val="heading 1"/>
    <w:basedOn w:val="Brdtext"/>
    <w:next w:val="Brdtext"/>
    <w:link w:val="Rubrik1Char"/>
    <w:uiPriority w:val="1"/>
    <w:qFormat/>
    <w:rsid w:val="004B0E9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B0E9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B0E9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B0E9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B0E9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B0E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B0E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B0E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B0E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B0E9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B0E9A"/>
  </w:style>
  <w:style w:type="paragraph" w:styleId="Brdtextmedindrag">
    <w:name w:val="Body Text Indent"/>
    <w:basedOn w:val="Normal"/>
    <w:link w:val="BrdtextmedindragChar"/>
    <w:qFormat/>
    <w:rsid w:val="004B0E9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B0E9A"/>
  </w:style>
  <w:style w:type="character" w:customStyle="1" w:styleId="Rubrik1Char">
    <w:name w:val="Rubrik 1 Char"/>
    <w:basedOn w:val="Standardstycketeckensnitt"/>
    <w:link w:val="Rubrik1"/>
    <w:uiPriority w:val="1"/>
    <w:rsid w:val="004B0E9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B0E9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B0E9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B0E9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B0E9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0E9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B0E9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B0E9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B0E9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B0E9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B0E9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B0E9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B0E9A"/>
  </w:style>
  <w:style w:type="paragraph" w:styleId="Beskrivning">
    <w:name w:val="caption"/>
    <w:basedOn w:val="Bildtext"/>
    <w:next w:val="Normal"/>
    <w:uiPriority w:val="35"/>
    <w:semiHidden/>
    <w:qFormat/>
    <w:rsid w:val="004B0E9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B0E9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B0E9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B0E9A"/>
  </w:style>
  <w:style w:type="paragraph" w:styleId="Sidhuvud">
    <w:name w:val="header"/>
    <w:basedOn w:val="Normal"/>
    <w:link w:val="SidhuvudChar"/>
    <w:uiPriority w:val="99"/>
    <w:rsid w:val="004B0E9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B0E9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4B0E9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B0E9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4B0E9A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4B0E9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4B0E9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4B0E9A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4B0E9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B0E9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B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4B0E9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B0E9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B0E9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B0E9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B0E9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B0E9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B0E9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B0E9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B0E9A"/>
    <w:pPr>
      <w:numPr>
        <w:numId w:val="34"/>
      </w:numPr>
    </w:pPr>
  </w:style>
  <w:style w:type="numbering" w:customStyle="1" w:styleId="RKPunktlista">
    <w:name w:val="RK Punktlista"/>
    <w:uiPriority w:val="99"/>
    <w:rsid w:val="004B0E9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B0E9A"/>
    <w:pPr>
      <w:numPr>
        <w:ilvl w:val="1"/>
      </w:numPr>
    </w:pPr>
  </w:style>
  <w:style w:type="numbering" w:customStyle="1" w:styleId="Strecklistan">
    <w:name w:val="Strecklistan"/>
    <w:uiPriority w:val="99"/>
    <w:rsid w:val="004B0E9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B0E9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B0E9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4B0E9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B0E9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B0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B0E9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4B0E9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0E9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B0E9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B0E9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B0E9A"/>
  </w:style>
  <w:style w:type="character" w:styleId="AnvndHyperlnk">
    <w:name w:val="FollowedHyperlink"/>
    <w:basedOn w:val="Standardstycketeckensnitt"/>
    <w:uiPriority w:val="99"/>
    <w:semiHidden/>
    <w:unhideWhenUsed/>
    <w:rsid w:val="004B0E9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B0E9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B0E9A"/>
  </w:style>
  <w:style w:type="paragraph" w:styleId="Avsndaradress-brev">
    <w:name w:val="envelope return"/>
    <w:basedOn w:val="Normal"/>
    <w:uiPriority w:val="99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0E9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B0E9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B0E9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B0E9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B0E9A"/>
  </w:style>
  <w:style w:type="paragraph" w:styleId="Brdtext3">
    <w:name w:val="Body Text 3"/>
    <w:basedOn w:val="Normal"/>
    <w:link w:val="Brdtext3Char"/>
    <w:uiPriority w:val="99"/>
    <w:semiHidden/>
    <w:unhideWhenUsed/>
    <w:rsid w:val="004B0E9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B0E9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B0E9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B0E9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B0E9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B0E9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B0E9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B0E9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B0E9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B0E9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B0E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B0E9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B0E9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B0E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B0E9A"/>
  </w:style>
  <w:style w:type="character" w:customStyle="1" w:styleId="DatumChar">
    <w:name w:val="Datum Char"/>
    <w:basedOn w:val="Standardstycketeckensnitt"/>
    <w:link w:val="Datum"/>
    <w:uiPriority w:val="99"/>
    <w:semiHidden/>
    <w:rsid w:val="004B0E9A"/>
  </w:style>
  <w:style w:type="character" w:styleId="Diskretbetoning">
    <w:name w:val="Subtle Emphasis"/>
    <w:basedOn w:val="Standardstycketeckensnitt"/>
    <w:uiPriority w:val="19"/>
    <w:semiHidden/>
    <w:qFormat/>
    <w:rsid w:val="004B0E9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B0E9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B0E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B0E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B0E9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B0E9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B0E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B0E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B0E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B0E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B0E9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B0E9A"/>
  </w:style>
  <w:style w:type="paragraph" w:styleId="Figurfrteckning">
    <w:name w:val="table of figures"/>
    <w:basedOn w:val="Normal"/>
    <w:next w:val="Normal"/>
    <w:uiPriority w:val="99"/>
    <w:semiHidden/>
    <w:unhideWhenUsed/>
    <w:rsid w:val="004B0E9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B0E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B0E9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B0E9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B0E9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B0E9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B0E9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B0E9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B0E9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B0E9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B0E9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B0E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B0E9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B0E9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B0E9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B0E9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B0E9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9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B0E9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B0E9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B0E9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B0E9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B0E9A"/>
  </w:style>
  <w:style w:type="paragraph" w:styleId="Innehll4">
    <w:name w:val="toc 4"/>
    <w:basedOn w:val="Normal"/>
    <w:next w:val="Normal"/>
    <w:autoRedefine/>
    <w:uiPriority w:val="39"/>
    <w:semiHidden/>
    <w:unhideWhenUsed/>
    <w:rsid w:val="004B0E9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B0E9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B0E9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B0E9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B0E9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B0E9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B0E9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0E9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0E9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0E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0E9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B0E9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B0E9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B0E9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B0E9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B0E9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B0E9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B0E9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B0E9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B0E9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B0E9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B0E9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B0E9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B0E9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B0E9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B0E9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B0E9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B0E9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B0E9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B0E9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B0E9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B0E9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B0E9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B0E9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B0E9A"/>
  </w:style>
  <w:style w:type="table" w:styleId="Ljuslista">
    <w:name w:val="Light List"/>
    <w:basedOn w:val="Normaltabell"/>
    <w:uiPriority w:val="61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B0E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B0E9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B0E9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B0E9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B0E9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B0E9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B0E9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B0E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B0E9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B0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B0E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B0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B0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B0E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B0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B0E9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B0E9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B0E9A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B0E9A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B0E9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B0E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B0E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B0E9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B0E9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B0E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B0E9A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B0E9A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B0E9A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0E9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0E9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0E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B0E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B0E9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B0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B0E9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B0E9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B0E9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B0E9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B0E9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B0E9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B0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B0E9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B0E9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B0E9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B0E9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B0E9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B0E9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B0E9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B0E9A"/>
  </w:style>
  <w:style w:type="character" w:styleId="Slutnotsreferens">
    <w:name w:val="endnote reference"/>
    <w:basedOn w:val="Standardstycketeckensnitt"/>
    <w:uiPriority w:val="99"/>
    <w:semiHidden/>
    <w:unhideWhenUsed/>
    <w:rsid w:val="004B0E9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B0E9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B0E9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B0E9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B0E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B0E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B0E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B0E9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B0E9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B0E9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B0E9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B0E9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B0E9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B0E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B0E9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B0E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B0E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B0E9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B0E9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B0E9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B0E9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B0E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B0E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B0E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B0E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B0E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B0E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B0E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B0E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B0E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B0E9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B0E9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B0E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B0E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B0E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B0E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B0E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B0E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B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B0E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B0E9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4B0E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B0E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B0E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17" Type="http://schemas.openxmlformats.org/officeDocument/2006/relationships/footer" Target="footer1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C738BD97F947AD8D4092AA90CD5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22C83-F0B1-45D2-A358-2ADE2B5403D3}"/>
      </w:docPartPr>
      <w:docPartBody>
        <w:p w:rsidR="00E9765E" w:rsidRDefault="00745D67" w:rsidP="00745D67">
          <w:pPr>
            <w:pStyle w:val="A2C738BD97F947AD8D4092AA90CD50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319B2BDD074B2B8ED8F967C7B12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5B4B1-EDFF-4481-B7DE-BE4D6BD74563}"/>
      </w:docPartPr>
      <w:docPartBody>
        <w:p w:rsidR="00E9765E" w:rsidRDefault="00745D67" w:rsidP="00745D67">
          <w:pPr>
            <w:pStyle w:val="BD319B2BDD074B2B8ED8F967C7B12A3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053CF1DF2945FEA458C06FB4853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BCF56-5D0E-40E6-B847-683F43E460CA}"/>
      </w:docPartPr>
      <w:docPartBody>
        <w:p w:rsidR="00E9765E" w:rsidRDefault="00745D67" w:rsidP="00745D67">
          <w:pPr>
            <w:pStyle w:val="84053CF1DF2945FEA458C06FB48530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C25EA21CE544BA86F95F626A342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BE0D9-24C9-46F4-A2E9-960908259FDE}"/>
      </w:docPartPr>
      <w:docPartBody>
        <w:p w:rsidR="00E9765E" w:rsidRDefault="00745D67" w:rsidP="00745D67">
          <w:pPr>
            <w:pStyle w:val="16C25EA21CE544BA86F95F626A3429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C858E9D18B42A28B02482953F6D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83F29-A8F1-449B-98D2-3C1FD67498D5}"/>
      </w:docPartPr>
      <w:docPartBody>
        <w:p w:rsidR="00E9765E" w:rsidRDefault="00745D67" w:rsidP="00745D67">
          <w:pPr>
            <w:pStyle w:val="98C858E9D18B42A28B02482953F6DF1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67"/>
    <w:rsid w:val="00166908"/>
    <w:rsid w:val="00745D67"/>
    <w:rsid w:val="00C201CF"/>
    <w:rsid w:val="00E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E6907CF076422084F86C428BE7A25B">
    <w:name w:val="46E6907CF076422084F86C428BE7A25B"/>
    <w:rsid w:val="00745D67"/>
  </w:style>
  <w:style w:type="character" w:styleId="Platshllartext">
    <w:name w:val="Placeholder Text"/>
    <w:basedOn w:val="Standardstycketeckensnitt"/>
    <w:uiPriority w:val="99"/>
    <w:semiHidden/>
    <w:rsid w:val="00745D67"/>
    <w:rPr>
      <w:noProof w:val="0"/>
      <w:color w:val="808080"/>
    </w:rPr>
  </w:style>
  <w:style w:type="paragraph" w:customStyle="1" w:styleId="AD7D7AA22BDE45D99440C44FD2B36467">
    <w:name w:val="AD7D7AA22BDE45D99440C44FD2B36467"/>
    <w:rsid w:val="00745D67"/>
  </w:style>
  <w:style w:type="paragraph" w:customStyle="1" w:styleId="B3478BDF560E47938A1BC9C19F0F63BC">
    <w:name w:val="B3478BDF560E47938A1BC9C19F0F63BC"/>
    <w:rsid w:val="00745D67"/>
  </w:style>
  <w:style w:type="paragraph" w:customStyle="1" w:styleId="1742417969FF4DBFA5B92A7075F67DD7">
    <w:name w:val="1742417969FF4DBFA5B92A7075F67DD7"/>
    <w:rsid w:val="00745D67"/>
  </w:style>
  <w:style w:type="paragraph" w:customStyle="1" w:styleId="A2C738BD97F947AD8D4092AA90CD50A8">
    <w:name w:val="A2C738BD97F947AD8D4092AA90CD50A8"/>
    <w:rsid w:val="00745D67"/>
  </w:style>
  <w:style w:type="paragraph" w:customStyle="1" w:styleId="BD319B2BDD074B2B8ED8F967C7B12A39">
    <w:name w:val="BD319B2BDD074B2B8ED8F967C7B12A39"/>
    <w:rsid w:val="00745D67"/>
  </w:style>
  <w:style w:type="paragraph" w:customStyle="1" w:styleId="E4CC12B32CC04B9B8E13721A96CEA99C">
    <w:name w:val="E4CC12B32CC04B9B8E13721A96CEA99C"/>
    <w:rsid w:val="00745D67"/>
  </w:style>
  <w:style w:type="paragraph" w:customStyle="1" w:styleId="D7A6D659A5B24665A1546F2F33A3584B">
    <w:name w:val="D7A6D659A5B24665A1546F2F33A3584B"/>
    <w:rsid w:val="00745D67"/>
  </w:style>
  <w:style w:type="paragraph" w:customStyle="1" w:styleId="59285B6639C04B6BACA474C010FD4DDF">
    <w:name w:val="59285B6639C04B6BACA474C010FD4DDF"/>
    <w:rsid w:val="00745D67"/>
  </w:style>
  <w:style w:type="paragraph" w:customStyle="1" w:styleId="84053CF1DF2945FEA458C06FB48530C5">
    <w:name w:val="84053CF1DF2945FEA458C06FB48530C5"/>
    <w:rsid w:val="00745D67"/>
  </w:style>
  <w:style w:type="paragraph" w:customStyle="1" w:styleId="16C25EA21CE544BA86F95F626A3429D3">
    <w:name w:val="16C25EA21CE544BA86F95F626A3429D3"/>
    <w:rsid w:val="00745D67"/>
  </w:style>
  <w:style w:type="paragraph" w:customStyle="1" w:styleId="BD319B2BDD074B2B8ED8F967C7B12A391">
    <w:name w:val="BD319B2BDD074B2B8ED8F967C7B12A391"/>
    <w:rsid w:val="00745D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053CF1DF2945FEA458C06FB48530C51">
    <w:name w:val="84053CF1DF2945FEA458C06FB48530C51"/>
    <w:rsid w:val="00745D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AFC8363759448BB793579A319F5793">
    <w:name w:val="3BAFC8363759448BB793579A319F5793"/>
    <w:rsid w:val="00745D67"/>
  </w:style>
  <w:style w:type="paragraph" w:customStyle="1" w:styleId="B2D4CB3AA9754F5CB52E64731C09EA67">
    <w:name w:val="B2D4CB3AA9754F5CB52E64731C09EA67"/>
    <w:rsid w:val="00745D67"/>
  </w:style>
  <w:style w:type="paragraph" w:customStyle="1" w:styleId="E9A95E909BCD465F9318841682029EC4">
    <w:name w:val="E9A95E909BCD465F9318841682029EC4"/>
    <w:rsid w:val="00745D67"/>
  </w:style>
  <w:style w:type="paragraph" w:customStyle="1" w:styleId="C9B47DE4BE704C34AC83B4C297FB5169">
    <w:name w:val="C9B47DE4BE704C34AC83B4C297FB5169"/>
    <w:rsid w:val="00745D67"/>
  </w:style>
  <w:style w:type="paragraph" w:customStyle="1" w:styleId="F22AB09883344335A2E8E2412CEB62F0">
    <w:name w:val="F22AB09883344335A2E8E2412CEB62F0"/>
    <w:rsid w:val="00745D67"/>
  </w:style>
  <w:style w:type="paragraph" w:customStyle="1" w:styleId="98C858E9D18B42A28B02482953F6DF1C">
    <w:name w:val="98C858E9D18B42A28B02482953F6DF1C"/>
    <w:rsid w:val="00745D67"/>
  </w:style>
  <w:style w:type="paragraph" w:customStyle="1" w:styleId="7001327A008F44C2949E6572BAF16A88">
    <w:name w:val="7001327A008F44C2949E6572BAF16A88"/>
    <w:rsid w:val="00745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2020-10-21T00:00:00</HeaderDate>
    <Office/>
    <Dnr>Ju2020/03696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acda2dce-d0c4-4add-b347-8405deea64ef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2020-10-21T00:00:00</HeaderDate>
    <Office/>
    <Dnr>Ju2020/03696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C4C5-2925-45CA-BA80-32D21886AD92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1173C4C5-2925-45CA-BA80-32D21886AD9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10975C9-A285-43F2-B148-5F9C146C1F4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1647E20-3CC2-42AA-AA85-28A64F81BD83}"/>
</file>

<file path=customXml/itemProps7.xml><?xml version="1.0" encoding="utf-8"?>
<ds:datastoreItem xmlns:ds="http://schemas.openxmlformats.org/officeDocument/2006/customXml" ds:itemID="{529719E5-8A2B-4850-94ED-70CD92D7150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335942F-95DE-4E63-A4E2-43FD741354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 av Lars Beckman (M) Förslaget om stärkt äganderätt.docx</dc:title>
  <dc:subject/>
  <dc:creator>Anders Wallin</dc:creator>
  <cp:keywords/>
  <dc:description/>
  <cp:lastModifiedBy>Åsa Lotterberg</cp:lastModifiedBy>
  <cp:revision>2</cp:revision>
  <dcterms:created xsi:type="dcterms:W3CDTF">2020-10-21T06:24:00Z</dcterms:created>
  <dcterms:modified xsi:type="dcterms:W3CDTF">2020-10-21T06:24:00Z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cda4c07b-25e1-4f35-ba29-88a2d34f4a87</vt:lpwstr>
  </property>
</Properties>
</file>