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683F" w14:textId="46FD4DA2" w:rsidR="004B51BF" w:rsidRPr="008C0399" w:rsidRDefault="004B51BF" w:rsidP="00DA0661">
      <w:pPr>
        <w:pStyle w:val="Rubrik"/>
      </w:pPr>
      <w:r w:rsidRPr="008C0399">
        <w:t xml:space="preserve">Svar på fråga 2019/20:953 av </w:t>
      </w:r>
      <w:sdt>
        <w:sdtPr>
          <w:alias w:val="Frågeställare"/>
          <w:tag w:val="delete"/>
          <w:id w:val="-211816850"/>
          <w:placeholder>
            <w:docPart w:val="8B9803A099A94469816E378A432EAA97"/>
          </w:placeholder>
          <w:dataBinding w:prefixMappings="xmlns:ns0='http://lp/documentinfo/RK' " w:xpath="/ns0:DocumentInfo[1]/ns0:BaseInfo[1]/ns0:Extra3[1]" w:storeItemID="{6E74D399-5ACB-49A4-A4C7-0D4D85E923B0}"/>
          <w:text/>
        </w:sdtPr>
        <w:sdtEndPr/>
        <w:sdtContent>
          <w:r w:rsidRPr="008C0399">
            <w:t>Jens Holm</w:t>
          </w:r>
        </w:sdtContent>
      </w:sdt>
      <w:r w:rsidRPr="008C0399">
        <w:t xml:space="preserve"> (</w:t>
      </w:r>
      <w:sdt>
        <w:sdtPr>
          <w:alias w:val="Parti"/>
          <w:tag w:val="Parti_delete"/>
          <w:id w:val="1620417071"/>
          <w:placeholder>
            <w:docPart w:val="C871E7FDA11441D896FE1776DA7BE71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Pr="008C0399">
            <w:t>V</w:t>
          </w:r>
        </w:sdtContent>
      </w:sdt>
      <w:r w:rsidRPr="008C0399">
        <w:t>)</w:t>
      </w:r>
      <w:r w:rsidRPr="008C0399">
        <w:br/>
        <w:t>Minskad nattågstrafik</w:t>
      </w:r>
    </w:p>
    <w:p w14:paraId="73CE0DED" w14:textId="0A1E2396" w:rsidR="004B51BF" w:rsidRPr="008C0399" w:rsidRDefault="0088384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97F6A36EEA14B6A8A222827CDCA2C16"/>
          </w:placeholder>
          <w:dataBinding w:prefixMappings="xmlns:ns0='http://lp/documentinfo/RK' " w:xpath="/ns0:DocumentInfo[1]/ns0:BaseInfo[1]/ns0:Extra3[1]" w:storeItemID="{6E74D399-5ACB-49A4-A4C7-0D4D85E923B0}"/>
          <w:text/>
        </w:sdtPr>
        <w:sdtEndPr/>
        <w:sdtContent>
          <w:r w:rsidR="004B51BF" w:rsidRPr="008C0399">
            <w:t>Jens Holm</w:t>
          </w:r>
        </w:sdtContent>
      </w:sdt>
      <w:r w:rsidR="004B51BF" w:rsidRPr="008C0399">
        <w:t xml:space="preserve"> har frågat mig om jag avser att vidta åtgärder för att säkerställa fortsatt nattågstrafik till och från Göteborg och Jämtland/över Norrland med samma operatör.</w:t>
      </w:r>
    </w:p>
    <w:p w14:paraId="69CFD5F5" w14:textId="6B964B51" w:rsidR="006276A9" w:rsidRPr="008C0399" w:rsidRDefault="000C5C57" w:rsidP="004B51BF">
      <w:pPr>
        <w:pStyle w:val="Brdtext"/>
      </w:pPr>
      <w:r w:rsidRPr="008C0399">
        <w:t xml:space="preserve">Under de senaste 20 åren har resandet med tåg i princip fördubblats. </w:t>
      </w:r>
      <w:r w:rsidR="00A22D3E" w:rsidRPr="008C0399">
        <w:t xml:space="preserve">Det visar att allt fler väljer att resa klimatsmart. </w:t>
      </w:r>
      <w:r w:rsidR="00310147" w:rsidRPr="008C0399">
        <w:t xml:space="preserve">Aldrig förr har det kört så många tåg på svensk järnväg. </w:t>
      </w:r>
      <w:r w:rsidR="00A22D3E" w:rsidRPr="008C0399">
        <w:t xml:space="preserve">Efter år av underinvesteringar </w:t>
      </w:r>
      <w:r w:rsidR="00310147" w:rsidRPr="008C0399">
        <w:t xml:space="preserve">inom järnvägen </w:t>
      </w:r>
      <w:r w:rsidR="00A22D3E" w:rsidRPr="008C0399">
        <w:t xml:space="preserve">är behoven stora. </w:t>
      </w:r>
      <w:r w:rsidR="00C509D1">
        <w:t>År 2018</w:t>
      </w:r>
      <w:r w:rsidRPr="008C0399">
        <w:t xml:space="preserve"> beslutade regeringen om en ny nationell trafikslagsövergripande plan </w:t>
      </w:r>
      <w:r w:rsidR="00C509D1">
        <w:t xml:space="preserve">för transportinfrastrukturen för perioden 2018 till 2029 </w:t>
      </w:r>
      <w:r w:rsidRPr="008C0399">
        <w:t>som innebär den största järnvägssatsningen i modern tid</w:t>
      </w:r>
      <w:r w:rsidR="00D334B6" w:rsidRPr="008C0399">
        <w:t xml:space="preserve">, </w:t>
      </w:r>
      <w:r w:rsidRPr="008C0399">
        <w:t>med omfattande nyinvesteringar men också en rekordstor ökning av järnvägsunderhållet.</w:t>
      </w:r>
    </w:p>
    <w:p w14:paraId="45ED9449" w14:textId="77CD232B" w:rsidR="00D334B6" w:rsidRPr="008C0399" w:rsidRDefault="00D334B6" w:rsidP="00D334B6">
      <w:pPr>
        <w:pStyle w:val="Brdtext"/>
      </w:pPr>
      <w:r w:rsidRPr="008C0399">
        <w:t>Regeringen har satsat på att förstärka nattåg</w:t>
      </w:r>
      <w:r w:rsidR="00310147" w:rsidRPr="008C0399">
        <w:t>strafiken</w:t>
      </w:r>
      <w:r w:rsidRPr="008C0399">
        <w:t xml:space="preserve"> till och från norra Sverige</w:t>
      </w:r>
      <w:r w:rsidR="00A22D3E" w:rsidRPr="008C0399">
        <w:t xml:space="preserve">. </w:t>
      </w:r>
      <w:r w:rsidR="00884C96" w:rsidRPr="008C0399">
        <w:t>Regeringen</w:t>
      </w:r>
      <w:r w:rsidR="00310147" w:rsidRPr="008C0399">
        <w:t xml:space="preserve"> beslutade </w:t>
      </w:r>
      <w:r w:rsidR="00884C96" w:rsidRPr="008C0399">
        <w:t>201</w:t>
      </w:r>
      <w:r w:rsidR="007B63CB">
        <w:t>7</w:t>
      </w:r>
      <w:r w:rsidR="00884C96" w:rsidRPr="008C0399">
        <w:t xml:space="preserve"> </w:t>
      </w:r>
      <w:r w:rsidR="00310147" w:rsidRPr="008C0399">
        <w:t xml:space="preserve">att </w:t>
      </w:r>
      <w:r w:rsidR="0005544D">
        <w:t>ge Trafikverket i uppdrag att handla upp</w:t>
      </w:r>
      <w:r w:rsidR="00310147" w:rsidRPr="008C0399">
        <w:t xml:space="preserve"> </w:t>
      </w:r>
      <w:r w:rsidR="00884C96" w:rsidRPr="008C0399">
        <w:t xml:space="preserve">nattågstrafik till Jämtland </w:t>
      </w:r>
      <w:r w:rsidRPr="008C0399">
        <w:t xml:space="preserve">och i budgetpropositionen för 2020 förstärkte regeringen </w:t>
      </w:r>
      <w:r w:rsidR="00E84434" w:rsidRPr="008C0399">
        <w:t xml:space="preserve">ytterligare </w:t>
      </w:r>
      <w:r w:rsidRPr="008C0399">
        <w:t xml:space="preserve">det anslag som </w:t>
      </w:r>
      <w:r w:rsidR="008C0399" w:rsidRPr="008C0399">
        <w:t xml:space="preserve">bland annat </w:t>
      </w:r>
      <w:r w:rsidRPr="008C0399">
        <w:t xml:space="preserve">finansierar </w:t>
      </w:r>
      <w:r w:rsidR="008C0399" w:rsidRPr="008C0399">
        <w:t>nattågs</w:t>
      </w:r>
      <w:r w:rsidRPr="008C0399">
        <w:t>trafik. Det inneb</w:t>
      </w:r>
      <w:r w:rsidR="00DB709E">
        <w:t>ä</w:t>
      </w:r>
      <w:r w:rsidRPr="008C0399">
        <w:t>r bland annat att den tillfälliga satsningen på nattåg till och från Jämtland förlängdes till 2023.</w:t>
      </w:r>
    </w:p>
    <w:p w14:paraId="19129890" w14:textId="73D20805" w:rsidR="00884C96" w:rsidRPr="00877873" w:rsidRDefault="008C0399" w:rsidP="004F6ABA">
      <w:pPr>
        <w:pStyle w:val="Brdtext"/>
      </w:pPr>
      <w:r w:rsidRPr="008C0399">
        <w:t xml:space="preserve">Staten </w:t>
      </w:r>
      <w:r w:rsidR="00D334B6" w:rsidRPr="008C0399">
        <w:t xml:space="preserve">finansierar transportpolitiskt motiverad interregional kollektivtrafik, inklusive flygtrafik, som inte upprätthålls i annan regi och där det saknas förutsättningar för kommersiell drift. </w:t>
      </w:r>
      <w:r w:rsidRPr="008C0399">
        <w:t xml:space="preserve">Omfattningen på denna finansiering </w:t>
      </w:r>
      <w:r w:rsidR="008A1626" w:rsidRPr="008C0399">
        <w:t xml:space="preserve">har riksdagen </w:t>
      </w:r>
      <w:r>
        <w:t xml:space="preserve">fattat </w:t>
      </w:r>
      <w:r w:rsidR="008A1626" w:rsidRPr="008C0399">
        <w:t xml:space="preserve">beslut </w:t>
      </w:r>
      <w:r w:rsidR="00A22D3E" w:rsidRPr="008C0399">
        <w:t xml:space="preserve">om. </w:t>
      </w:r>
      <w:r w:rsidR="00D334B6" w:rsidRPr="008C0399">
        <w:t xml:space="preserve">Det är Trafikverket som har ansvar för att genomföra upphandlingarna av </w:t>
      </w:r>
      <w:r w:rsidRPr="008C0399">
        <w:t>sådan trafik</w:t>
      </w:r>
      <w:r w:rsidR="00884C96" w:rsidRPr="008C0399">
        <w:t xml:space="preserve">. </w:t>
      </w:r>
      <w:r w:rsidR="004B51BF" w:rsidRPr="008C0399">
        <w:t xml:space="preserve">Utifrån de kriterier som Trafikverket tillämpar har myndigheten </w:t>
      </w:r>
      <w:r w:rsidR="004F6ABA" w:rsidRPr="008C0399">
        <w:t>nyligen</w:t>
      </w:r>
      <w:r w:rsidR="00FC44C8" w:rsidRPr="008C0399">
        <w:t xml:space="preserve"> </w:t>
      </w:r>
      <w:r w:rsidR="004F6ABA" w:rsidRPr="008C0399">
        <w:t xml:space="preserve">genomfört en ny </w:t>
      </w:r>
      <w:r w:rsidR="00762C81" w:rsidRPr="008C0399">
        <w:t>upp</w:t>
      </w:r>
      <w:r w:rsidR="004F6ABA" w:rsidRPr="008C0399">
        <w:t>handling av</w:t>
      </w:r>
      <w:r w:rsidR="00762C81" w:rsidRPr="008C0399">
        <w:t xml:space="preserve"> </w:t>
      </w:r>
      <w:r w:rsidR="004B51BF" w:rsidRPr="008C0399">
        <w:t xml:space="preserve">nattågstrafik </w:t>
      </w:r>
      <w:r w:rsidR="00FC44C8" w:rsidRPr="008C0399">
        <w:t>mellan</w:t>
      </w:r>
      <w:r w:rsidR="004B51BF" w:rsidRPr="008C0399">
        <w:t xml:space="preserve"> Stockholm </w:t>
      </w:r>
      <w:r w:rsidR="00FC44C8" w:rsidRPr="008C0399">
        <w:t>och</w:t>
      </w:r>
      <w:r w:rsidR="004B51BF" w:rsidRPr="008C0399">
        <w:t xml:space="preserve"> Narvik</w:t>
      </w:r>
      <w:r w:rsidR="004F6ABA" w:rsidRPr="008C0399">
        <w:t xml:space="preserve"> och mellan </w:t>
      </w:r>
      <w:r w:rsidR="00FC44C8" w:rsidRPr="00877873">
        <w:t>Stockholm och Duved</w:t>
      </w:r>
      <w:r w:rsidR="00884C96" w:rsidRPr="00877873">
        <w:t xml:space="preserve">. </w:t>
      </w:r>
      <w:r w:rsidRPr="00877873">
        <w:t xml:space="preserve">Utöver den upphandlade trafiken är det tågoperatörerna som </w:t>
      </w:r>
      <w:r w:rsidR="00877873" w:rsidRPr="00877873">
        <w:t xml:space="preserve">beslutar om vilken trafik de vill </w:t>
      </w:r>
      <w:r w:rsidRPr="00877873">
        <w:t>bedriv</w:t>
      </w:r>
      <w:r w:rsidR="00877873" w:rsidRPr="00877873">
        <w:t>a</w:t>
      </w:r>
      <w:r w:rsidR="00877873">
        <w:t>.</w:t>
      </w:r>
    </w:p>
    <w:p w14:paraId="02C7EA05" w14:textId="7FD45CC8" w:rsidR="00483DDD" w:rsidRPr="008C0399" w:rsidRDefault="00483DDD" w:rsidP="00483DDD">
      <w:pPr>
        <w:pStyle w:val="Brdtext"/>
      </w:pPr>
      <w:r w:rsidRPr="008C0399">
        <w:t xml:space="preserve">Jag </w:t>
      </w:r>
      <w:r w:rsidR="00980520" w:rsidRPr="008C0399">
        <w:t xml:space="preserve">följer noga utvecklingen på området och </w:t>
      </w:r>
      <w:r w:rsidRPr="008C0399">
        <w:t>noterar att s</w:t>
      </w:r>
      <w:r w:rsidR="005C19A6" w:rsidRPr="008C0399">
        <w:t xml:space="preserve">åväl Vy tåg </w:t>
      </w:r>
      <w:r w:rsidR="00DA45CD">
        <w:t xml:space="preserve">AB </w:t>
      </w:r>
      <w:r w:rsidR="005C19A6" w:rsidRPr="008C0399">
        <w:t>som SJ</w:t>
      </w:r>
      <w:r w:rsidR="00761F8E" w:rsidRPr="008C0399">
        <w:t> </w:t>
      </w:r>
      <w:r w:rsidR="005C19A6" w:rsidRPr="008C0399">
        <w:t xml:space="preserve">AB efter att </w:t>
      </w:r>
      <w:r w:rsidR="00761F8E" w:rsidRPr="008C0399">
        <w:t xml:space="preserve">de tilldelades sina uppdrag har </w:t>
      </w:r>
      <w:r w:rsidR="005C19A6" w:rsidRPr="008C0399">
        <w:t xml:space="preserve">aviserat att </w:t>
      </w:r>
      <w:r w:rsidR="00C446B8">
        <w:t>de</w:t>
      </w:r>
      <w:r w:rsidR="00C446B8" w:rsidRPr="008C0399">
        <w:t xml:space="preserve"> </w:t>
      </w:r>
      <w:r w:rsidR="005C19A6" w:rsidRPr="008C0399">
        <w:t>undersöker möjligheterna att förlänga den upphandlade trafiken till och från Göteborg.</w:t>
      </w:r>
      <w:r w:rsidRPr="008C0399">
        <w:t xml:space="preserve"> </w:t>
      </w:r>
    </w:p>
    <w:p w14:paraId="5978D5A0" w14:textId="5212963A" w:rsidR="00162C8A" w:rsidRDefault="004B51BF" w:rsidP="00162C8A">
      <w:pPr>
        <w:pStyle w:val="Brdtext"/>
      </w:pPr>
      <w:r w:rsidRPr="008C0399">
        <w:t xml:space="preserve">Stockholm den </w:t>
      </w:r>
      <w:sdt>
        <w:sdtPr>
          <w:id w:val="-1225218591"/>
          <w:placeholder>
            <w:docPart w:val="884E99C08266430697F7FB3E2B2B5158"/>
          </w:placeholder>
          <w:dataBinding w:prefixMappings="xmlns:ns0='http://lp/documentinfo/RK' " w:xpath="/ns0:DocumentInfo[1]/ns0:BaseInfo[1]/ns0:HeaderDate[1]" w:storeItemID="{6E74D399-5ACB-49A4-A4C7-0D4D85E923B0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80520" w:rsidRPr="008C0399">
            <w:t>19 februari 2020</w:t>
          </w:r>
        </w:sdtContent>
      </w:sdt>
    </w:p>
    <w:p w14:paraId="023C79C1" w14:textId="6517A4C6" w:rsidR="00162C8A" w:rsidRDefault="00162C8A" w:rsidP="00162C8A">
      <w:pPr>
        <w:pStyle w:val="Brdtext"/>
      </w:pPr>
    </w:p>
    <w:p w14:paraId="57191A98" w14:textId="77777777" w:rsidR="00162C8A" w:rsidRPr="008C0399" w:rsidRDefault="00162C8A" w:rsidP="00162C8A">
      <w:pPr>
        <w:pStyle w:val="Brdtext"/>
      </w:pPr>
    </w:p>
    <w:sdt>
      <w:sdtPr>
        <w:alias w:val="Klicka på listpilen"/>
        <w:tag w:val="run-loadAllMinistersFromDep_delete"/>
        <w:id w:val="-122627287"/>
        <w:placeholder>
          <w:docPart w:val="0A9EE05B08DF46A184C0EB7EE1F17538"/>
        </w:placeholder>
        <w:dataBinding w:prefixMappings="xmlns:ns0='http://lp/documentinfo/RK' " w:xpath="/ns0:DocumentInfo[1]/ns0:BaseInfo[1]/ns0:TopSender[1]" w:storeItemID="{6E74D399-5ACB-49A4-A4C7-0D4D85E923B0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19D2A10F" w14:textId="3B48D63E" w:rsidR="004B51BF" w:rsidRPr="008C0399" w:rsidRDefault="00980520" w:rsidP="00422A41">
          <w:pPr>
            <w:pStyle w:val="Brdtext"/>
          </w:pPr>
          <w:r w:rsidRPr="008C0399">
            <w:t>Tomas Eneroth</w:t>
          </w:r>
        </w:p>
      </w:sdtContent>
    </w:sdt>
    <w:p w14:paraId="40798D86" w14:textId="77777777" w:rsidR="004B51BF" w:rsidRPr="008C0399" w:rsidRDefault="004B51BF" w:rsidP="00DB48AB">
      <w:pPr>
        <w:pStyle w:val="Brdtext"/>
      </w:pPr>
    </w:p>
    <w:sectPr w:rsidR="004B51BF" w:rsidRPr="008C039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020E" w14:textId="77777777" w:rsidR="0088384D" w:rsidRDefault="0088384D" w:rsidP="00A87A54">
      <w:pPr>
        <w:spacing w:after="0" w:line="240" w:lineRule="auto"/>
      </w:pPr>
      <w:r>
        <w:separator/>
      </w:r>
    </w:p>
  </w:endnote>
  <w:endnote w:type="continuationSeparator" w:id="0">
    <w:p w14:paraId="34C542A8" w14:textId="77777777" w:rsidR="0088384D" w:rsidRDefault="008838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9C9D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A11B2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A9D2D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4510F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0A51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7A81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8B1A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B7ABCF" w14:textId="77777777" w:rsidTr="00C26068">
      <w:trPr>
        <w:trHeight w:val="227"/>
      </w:trPr>
      <w:tc>
        <w:tcPr>
          <w:tcW w:w="4074" w:type="dxa"/>
        </w:tcPr>
        <w:p w14:paraId="7ED0C30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D684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46E0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DDA8" w14:textId="77777777" w:rsidR="0088384D" w:rsidRDefault="0088384D" w:rsidP="00A87A54">
      <w:pPr>
        <w:spacing w:after="0" w:line="240" w:lineRule="auto"/>
      </w:pPr>
      <w:r>
        <w:separator/>
      </w:r>
    </w:p>
  </w:footnote>
  <w:footnote w:type="continuationSeparator" w:id="0">
    <w:p w14:paraId="1FBF0349" w14:textId="77777777" w:rsidR="0088384D" w:rsidRDefault="008838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51BF" w14:paraId="656E780C" w14:textId="77777777" w:rsidTr="00C93EBA">
      <w:trPr>
        <w:trHeight w:val="227"/>
      </w:trPr>
      <w:tc>
        <w:tcPr>
          <w:tcW w:w="5534" w:type="dxa"/>
        </w:tcPr>
        <w:p w14:paraId="512AE914" w14:textId="77777777" w:rsidR="004B51BF" w:rsidRPr="007D73AB" w:rsidRDefault="004B51BF">
          <w:pPr>
            <w:pStyle w:val="Sidhuvud"/>
          </w:pPr>
        </w:p>
      </w:tc>
      <w:tc>
        <w:tcPr>
          <w:tcW w:w="3170" w:type="dxa"/>
          <w:vAlign w:val="bottom"/>
        </w:tcPr>
        <w:p w14:paraId="763C8B24" w14:textId="77777777" w:rsidR="004B51BF" w:rsidRPr="007D73AB" w:rsidRDefault="004B51BF" w:rsidP="00340DE0">
          <w:pPr>
            <w:pStyle w:val="Sidhuvud"/>
          </w:pPr>
        </w:p>
      </w:tc>
      <w:tc>
        <w:tcPr>
          <w:tcW w:w="1134" w:type="dxa"/>
        </w:tcPr>
        <w:p w14:paraId="0BB2CCFB" w14:textId="77777777" w:rsidR="004B51BF" w:rsidRDefault="004B51BF" w:rsidP="005A703A">
          <w:pPr>
            <w:pStyle w:val="Sidhuvud"/>
          </w:pPr>
        </w:p>
      </w:tc>
    </w:tr>
    <w:tr w:rsidR="004B51BF" w14:paraId="2BA950C7" w14:textId="77777777" w:rsidTr="00C93EBA">
      <w:trPr>
        <w:trHeight w:val="1928"/>
      </w:trPr>
      <w:tc>
        <w:tcPr>
          <w:tcW w:w="5534" w:type="dxa"/>
        </w:tcPr>
        <w:p w14:paraId="5A004D68" w14:textId="77777777" w:rsidR="004B51BF" w:rsidRPr="00340DE0" w:rsidRDefault="004B51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8C83A0" wp14:editId="3FA23A0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A681F2" w14:textId="77777777" w:rsidR="004B51BF" w:rsidRPr="00710A6C" w:rsidRDefault="004B51BF" w:rsidP="00EE3C0F">
          <w:pPr>
            <w:pStyle w:val="Sidhuvud"/>
            <w:rPr>
              <w:b/>
            </w:rPr>
          </w:pPr>
        </w:p>
        <w:p w14:paraId="06D401BA" w14:textId="77777777" w:rsidR="004B51BF" w:rsidRDefault="004B51BF" w:rsidP="00EE3C0F">
          <w:pPr>
            <w:pStyle w:val="Sidhuvud"/>
          </w:pPr>
        </w:p>
        <w:p w14:paraId="0E52E3C3" w14:textId="77777777" w:rsidR="004B51BF" w:rsidRDefault="004B51BF" w:rsidP="00EE3C0F">
          <w:pPr>
            <w:pStyle w:val="Sidhuvud"/>
          </w:pPr>
        </w:p>
        <w:p w14:paraId="1CF8633E" w14:textId="77777777" w:rsidR="004B51BF" w:rsidRDefault="004B51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8554AE869FE47F1BE3CD188EC2BECA4"/>
            </w:placeholder>
            <w:dataBinding w:prefixMappings="xmlns:ns0='http://lp/documentinfo/RK' " w:xpath="/ns0:DocumentInfo[1]/ns0:BaseInfo[1]/ns0:Dnr[1]" w:storeItemID="{6E74D399-5ACB-49A4-A4C7-0D4D85E923B0}"/>
            <w:text/>
          </w:sdtPr>
          <w:sdtEndPr/>
          <w:sdtContent>
            <w:p w14:paraId="00040C3B" w14:textId="77777777" w:rsidR="004B51BF" w:rsidRDefault="004B51BF" w:rsidP="00EE3C0F">
              <w:pPr>
                <w:pStyle w:val="Sidhuvud"/>
              </w:pPr>
              <w:r w:rsidRPr="004B51BF">
                <w:t>I2020/00425/TP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B48BDFCDC34AC0A43D77EF7C827C96"/>
            </w:placeholder>
            <w:showingPlcHdr/>
            <w:dataBinding w:prefixMappings="xmlns:ns0='http://lp/documentinfo/RK' " w:xpath="/ns0:DocumentInfo[1]/ns0:BaseInfo[1]/ns0:DocNumber[1]" w:storeItemID="{6E74D399-5ACB-49A4-A4C7-0D4D85E923B0}"/>
            <w:text/>
          </w:sdtPr>
          <w:sdtEndPr/>
          <w:sdtContent>
            <w:p w14:paraId="3655EA95" w14:textId="77777777" w:rsidR="004B51BF" w:rsidRDefault="004B51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1523FC" w14:textId="77777777" w:rsidR="004B51BF" w:rsidRDefault="004B51BF" w:rsidP="00EE3C0F">
          <w:pPr>
            <w:pStyle w:val="Sidhuvud"/>
          </w:pPr>
        </w:p>
      </w:tc>
      <w:tc>
        <w:tcPr>
          <w:tcW w:w="1134" w:type="dxa"/>
        </w:tcPr>
        <w:p w14:paraId="5B123151" w14:textId="77777777" w:rsidR="004B51BF" w:rsidRDefault="004B51BF" w:rsidP="0094502D">
          <w:pPr>
            <w:pStyle w:val="Sidhuvud"/>
          </w:pPr>
        </w:p>
        <w:p w14:paraId="63FAE829" w14:textId="77777777" w:rsidR="004B51BF" w:rsidRPr="0094502D" w:rsidRDefault="004B51BF" w:rsidP="00EC71A6">
          <w:pPr>
            <w:pStyle w:val="Sidhuvud"/>
          </w:pPr>
        </w:p>
      </w:tc>
    </w:tr>
    <w:tr w:rsidR="004B51BF" w14:paraId="1C57AC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739A22635A6448888E375F748493C2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60F350" w14:textId="77777777" w:rsidR="00980520" w:rsidRPr="00980520" w:rsidRDefault="00980520" w:rsidP="004B51BF">
              <w:pPr>
                <w:pStyle w:val="Sidhuvud"/>
                <w:rPr>
                  <w:b/>
                  <w:bCs/>
                </w:rPr>
              </w:pPr>
              <w:r w:rsidRPr="00980520">
                <w:rPr>
                  <w:b/>
                  <w:bCs/>
                </w:rPr>
                <w:t>Infrastrukturdepartementet</w:t>
              </w:r>
            </w:p>
            <w:p w14:paraId="08E04ED6" w14:textId="77777777" w:rsidR="007B63CB" w:rsidRDefault="00980520" w:rsidP="004B51BF">
              <w:pPr>
                <w:pStyle w:val="Sidhuvud"/>
                <w:rPr>
                  <w:bCs/>
                </w:rPr>
              </w:pPr>
              <w:r w:rsidRPr="00980520">
                <w:rPr>
                  <w:bCs/>
                </w:rPr>
                <w:t>Infrastrukturministern</w:t>
              </w:r>
            </w:p>
            <w:p w14:paraId="65AB6999" w14:textId="77777777" w:rsidR="007B63CB" w:rsidRDefault="007B63CB" w:rsidP="004B51BF">
              <w:pPr>
                <w:pStyle w:val="Sidhuvud"/>
                <w:rPr>
                  <w:bCs/>
                </w:rPr>
              </w:pPr>
            </w:p>
            <w:p w14:paraId="39EC45FF" w14:textId="77777777" w:rsidR="004B51BF" w:rsidRPr="002E6E8B" w:rsidRDefault="004B51BF" w:rsidP="007B63C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8920597256497C81C6F9E50DCD2212"/>
          </w:placeholder>
          <w:dataBinding w:prefixMappings="xmlns:ns0='http://lp/documentinfo/RK' " w:xpath="/ns0:DocumentInfo[1]/ns0:BaseInfo[1]/ns0:Recipient[1]" w:storeItemID="{6E74D399-5ACB-49A4-A4C7-0D4D85E923B0}"/>
          <w:text w:multiLine="1"/>
        </w:sdtPr>
        <w:sdtEndPr/>
        <w:sdtContent>
          <w:tc>
            <w:tcPr>
              <w:tcW w:w="3170" w:type="dxa"/>
            </w:tcPr>
            <w:p w14:paraId="38460C6C" w14:textId="77777777" w:rsidR="004B51BF" w:rsidRDefault="004B51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575B54" w14:textId="77777777" w:rsidR="004B51BF" w:rsidRDefault="004B51BF" w:rsidP="003E6020">
          <w:pPr>
            <w:pStyle w:val="Sidhuvud"/>
          </w:pPr>
        </w:p>
      </w:tc>
    </w:tr>
  </w:tbl>
  <w:p w14:paraId="6A7D2A0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B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44D"/>
    <w:rsid w:val="00055875"/>
    <w:rsid w:val="00057FE0"/>
    <w:rsid w:val="000620FD"/>
    <w:rsid w:val="00063DCB"/>
    <w:rsid w:val="000647D2"/>
    <w:rsid w:val="000656A1"/>
    <w:rsid w:val="00066BC9"/>
    <w:rsid w:val="0007033C"/>
    <w:rsid w:val="00070404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C57"/>
    <w:rsid w:val="000C61D1"/>
    <w:rsid w:val="000D31A9"/>
    <w:rsid w:val="000D370F"/>
    <w:rsid w:val="000D5449"/>
    <w:rsid w:val="000D6772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C8A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6FA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E8B"/>
    <w:rsid w:val="002F3675"/>
    <w:rsid w:val="002F59E0"/>
    <w:rsid w:val="002F66A6"/>
    <w:rsid w:val="00300342"/>
    <w:rsid w:val="003050DB"/>
    <w:rsid w:val="00310147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664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DDD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1BF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ABA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9A6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276A9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1C"/>
    <w:rsid w:val="00732599"/>
    <w:rsid w:val="00743E09"/>
    <w:rsid w:val="00744FCC"/>
    <w:rsid w:val="00747B9C"/>
    <w:rsid w:val="00750C93"/>
    <w:rsid w:val="00754E24"/>
    <w:rsid w:val="00757B3B"/>
    <w:rsid w:val="007618C5"/>
    <w:rsid w:val="00761F8E"/>
    <w:rsid w:val="00762C81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611"/>
    <w:rsid w:val="007A629C"/>
    <w:rsid w:val="007A6348"/>
    <w:rsid w:val="007B023C"/>
    <w:rsid w:val="007B03CC"/>
    <w:rsid w:val="007B2F08"/>
    <w:rsid w:val="007B63CB"/>
    <w:rsid w:val="007C44FF"/>
    <w:rsid w:val="007C6456"/>
    <w:rsid w:val="007C659D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29D5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873"/>
    <w:rsid w:val="00881BC6"/>
    <w:rsid w:val="0088384D"/>
    <w:rsid w:val="00884C9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626"/>
    <w:rsid w:val="008A3961"/>
    <w:rsid w:val="008A4CEA"/>
    <w:rsid w:val="008A7506"/>
    <w:rsid w:val="008B1603"/>
    <w:rsid w:val="008B20ED"/>
    <w:rsid w:val="008B6135"/>
    <w:rsid w:val="008B7BEB"/>
    <w:rsid w:val="008C02B8"/>
    <w:rsid w:val="008C0399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052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D3E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CD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4A6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6B8"/>
    <w:rsid w:val="00C449AD"/>
    <w:rsid w:val="00C44E30"/>
    <w:rsid w:val="00C461E6"/>
    <w:rsid w:val="00C50045"/>
    <w:rsid w:val="00C50771"/>
    <w:rsid w:val="00C508BE"/>
    <w:rsid w:val="00C509D1"/>
    <w:rsid w:val="00C5535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91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4B6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78F"/>
    <w:rsid w:val="00D96717"/>
    <w:rsid w:val="00DA4084"/>
    <w:rsid w:val="00DA45CD"/>
    <w:rsid w:val="00DA56ED"/>
    <w:rsid w:val="00DA5A54"/>
    <w:rsid w:val="00DA5C0D"/>
    <w:rsid w:val="00DB4E26"/>
    <w:rsid w:val="00DB709E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434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4C8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94BDA"/>
  <w15:docId w15:val="{84D80302-79DF-4B30-B2CE-A869F00F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54AE869FE47F1BE3CD188EC2BE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6A59E-9F0E-482D-8C52-C5B26A8F40CA}"/>
      </w:docPartPr>
      <w:docPartBody>
        <w:p w:rsidR="009A24E6" w:rsidRDefault="00D5602E" w:rsidP="00D5602E">
          <w:pPr>
            <w:pStyle w:val="18554AE869FE47F1BE3CD188EC2BEC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B48BDFCDC34AC0A43D77EF7C827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13EB0-8FF9-4BDD-81BA-B3D75EDC8909}"/>
      </w:docPartPr>
      <w:docPartBody>
        <w:p w:rsidR="009A24E6" w:rsidRDefault="00D5602E" w:rsidP="00D5602E">
          <w:pPr>
            <w:pStyle w:val="ECB48BDFCDC34AC0A43D77EF7C827C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39A22635A6448888E375F74849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900F5-7213-4CD8-9CDF-ECE673A10872}"/>
      </w:docPartPr>
      <w:docPartBody>
        <w:p w:rsidR="009A24E6" w:rsidRDefault="00D5602E" w:rsidP="00D5602E">
          <w:pPr>
            <w:pStyle w:val="7739A22635A6448888E375F748493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8920597256497C81C6F9E50DCD2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7E03C-934A-4D9C-9115-78B5E16F359C}"/>
      </w:docPartPr>
      <w:docPartBody>
        <w:p w:rsidR="009A24E6" w:rsidRDefault="00D5602E" w:rsidP="00D5602E">
          <w:pPr>
            <w:pStyle w:val="9B8920597256497C81C6F9E50DCD22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803A099A94469816E378A432EA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64430-3971-43DF-B08A-4512A1558059}"/>
      </w:docPartPr>
      <w:docPartBody>
        <w:p w:rsidR="009A24E6" w:rsidRDefault="00D5602E" w:rsidP="00D5602E">
          <w:pPr>
            <w:pStyle w:val="8B9803A099A94469816E378A432EAA9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871E7FDA11441D896FE1776DA7BE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06655-D729-4EED-9339-8F1A2CC80819}"/>
      </w:docPartPr>
      <w:docPartBody>
        <w:p w:rsidR="009A24E6" w:rsidRDefault="00D5602E" w:rsidP="00D5602E">
          <w:pPr>
            <w:pStyle w:val="C871E7FDA11441D896FE1776DA7BE71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97F6A36EEA14B6A8A222827CDCA2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A5CDD-31FD-4369-B36A-D517631FFD37}"/>
      </w:docPartPr>
      <w:docPartBody>
        <w:p w:rsidR="009A24E6" w:rsidRDefault="00D5602E" w:rsidP="00D5602E">
          <w:pPr>
            <w:pStyle w:val="A97F6A36EEA14B6A8A222827CDCA2C1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84E99C08266430697F7FB3E2B2B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48080-CD48-4F69-B70D-F77030F70E22}"/>
      </w:docPartPr>
      <w:docPartBody>
        <w:p w:rsidR="009A24E6" w:rsidRDefault="00D5602E" w:rsidP="00D5602E">
          <w:pPr>
            <w:pStyle w:val="884E99C08266430697F7FB3E2B2B515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A9EE05B08DF46A184C0EB7EE1F17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A0044-A41A-4D15-98E1-7B1249A216FF}"/>
      </w:docPartPr>
      <w:docPartBody>
        <w:p w:rsidR="009A24E6" w:rsidRDefault="00D5602E" w:rsidP="00D5602E">
          <w:pPr>
            <w:pStyle w:val="0A9EE05B08DF46A184C0EB7EE1F1753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E"/>
    <w:rsid w:val="009A24E6"/>
    <w:rsid w:val="009A6926"/>
    <w:rsid w:val="00D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C38ADF5F1A470FA7C70D3602889CF1">
    <w:name w:val="CAC38ADF5F1A470FA7C70D3602889CF1"/>
    <w:rsid w:val="00D5602E"/>
  </w:style>
  <w:style w:type="character" w:styleId="Platshllartext">
    <w:name w:val="Placeholder Text"/>
    <w:basedOn w:val="Standardstycketeckensnitt"/>
    <w:uiPriority w:val="99"/>
    <w:semiHidden/>
    <w:rsid w:val="00D5602E"/>
    <w:rPr>
      <w:noProof w:val="0"/>
      <w:color w:val="808080"/>
    </w:rPr>
  </w:style>
  <w:style w:type="paragraph" w:customStyle="1" w:styleId="239B8549F704452EAC27257ED2891A8A">
    <w:name w:val="239B8549F704452EAC27257ED2891A8A"/>
    <w:rsid w:val="00D5602E"/>
  </w:style>
  <w:style w:type="paragraph" w:customStyle="1" w:styleId="54B0C5EAB8204150BC170522BB6BAF83">
    <w:name w:val="54B0C5EAB8204150BC170522BB6BAF83"/>
    <w:rsid w:val="00D5602E"/>
  </w:style>
  <w:style w:type="paragraph" w:customStyle="1" w:styleId="7597FB3DB728419DA21CC08A5D5FBA2F">
    <w:name w:val="7597FB3DB728419DA21CC08A5D5FBA2F"/>
    <w:rsid w:val="00D5602E"/>
  </w:style>
  <w:style w:type="paragraph" w:customStyle="1" w:styleId="18554AE869FE47F1BE3CD188EC2BECA4">
    <w:name w:val="18554AE869FE47F1BE3CD188EC2BECA4"/>
    <w:rsid w:val="00D5602E"/>
  </w:style>
  <w:style w:type="paragraph" w:customStyle="1" w:styleId="ECB48BDFCDC34AC0A43D77EF7C827C96">
    <w:name w:val="ECB48BDFCDC34AC0A43D77EF7C827C96"/>
    <w:rsid w:val="00D5602E"/>
  </w:style>
  <w:style w:type="paragraph" w:customStyle="1" w:styleId="34F4AC53460845618AFF1A71D5532C20">
    <w:name w:val="34F4AC53460845618AFF1A71D5532C20"/>
    <w:rsid w:val="00D5602E"/>
  </w:style>
  <w:style w:type="paragraph" w:customStyle="1" w:styleId="5D59B4E7F038495B951EC21E55C91D8C">
    <w:name w:val="5D59B4E7F038495B951EC21E55C91D8C"/>
    <w:rsid w:val="00D5602E"/>
  </w:style>
  <w:style w:type="paragraph" w:customStyle="1" w:styleId="2B703202E2BC49AAA1D92D1F8BAC8A12">
    <w:name w:val="2B703202E2BC49AAA1D92D1F8BAC8A12"/>
    <w:rsid w:val="00D5602E"/>
  </w:style>
  <w:style w:type="paragraph" w:customStyle="1" w:styleId="7739A22635A6448888E375F748493C21">
    <w:name w:val="7739A22635A6448888E375F748493C21"/>
    <w:rsid w:val="00D5602E"/>
  </w:style>
  <w:style w:type="paragraph" w:customStyle="1" w:styleId="9B8920597256497C81C6F9E50DCD2212">
    <w:name w:val="9B8920597256497C81C6F9E50DCD2212"/>
    <w:rsid w:val="00D5602E"/>
  </w:style>
  <w:style w:type="paragraph" w:customStyle="1" w:styleId="8B9803A099A94469816E378A432EAA97">
    <w:name w:val="8B9803A099A94469816E378A432EAA97"/>
    <w:rsid w:val="00D5602E"/>
  </w:style>
  <w:style w:type="paragraph" w:customStyle="1" w:styleId="C871E7FDA11441D896FE1776DA7BE711">
    <w:name w:val="C871E7FDA11441D896FE1776DA7BE711"/>
    <w:rsid w:val="00D5602E"/>
  </w:style>
  <w:style w:type="paragraph" w:customStyle="1" w:styleId="6AA7920F3D00453997E529929737A639">
    <w:name w:val="6AA7920F3D00453997E529929737A639"/>
    <w:rsid w:val="00D5602E"/>
  </w:style>
  <w:style w:type="paragraph" w:customStyle="1" w:styleId="03D77D909D1F4C1E9A1A41FE34298AE3">
    <w:name w:val="03D77D909D1F4C1E9A1A41FE34298AE3"/>
    <w:rsid w:val="00D5602E"/>
  </w:style>
  <w:style w:type="paragraph" w:customStyle="1" w:styleId="A97F6A36EEA14B6A8A222827CDCA2C16">
    <w:name w:val="A97F6A36EEA14B6A8A222827CDCA2C16"/>
    <w:rsid w:val="00D5602E"/>
  </w:style>
  <w:style w:type="paragraph" w:customStyle="1" w:styleId="884E99C08266430697F7FB3E2B2B5158">
    <w:name w:val="884E99C08266430697F7FB3E2B2B5158"/>
    <w:rsid w:val="00D5602E"/>
  </w:style>
  <w:style w:type="paragraph" w:customStyle="1" w:styleId="0A9EE05B08DF46A184C0EB7EE1F17538">
    <w:name w:val="0A9EE05B08DF46A184C0EB7EE1F17538"/>
    <w:rsid w:val="00D56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92ec6f12-8941-4bb6-9fff-fb76c1843061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2020-02-19T00:00:00</HeaderDate>
    <Office/>
    <Dnr>I2020/00425/TP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2020-02-19T00:00:00</HeaderDate>
    <Office/>
    <Dnr>I2020/00425/TP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AAC0-72EA-4FF7-B330-B1F80E5F58F4}"/>
</file>

<file path=customXml/itemProps2.xml><?xml version="1.0" encoding="utf-8"?>
<ds:datastoreItem xmlns:ds="http://schemas.openxmlformats.org/officeDocument/2006/customXml" ds:itemID="{0C636CFE-3F1B-4DB3-A673-3213681E6250}"/>
</file>

<file path=customXml/itemProps3.xml><?xml version="1.0" encoding="utf-8"?>
<ds:datastoreItem xmlns:ds="http://schemas.openxmlformats.org/officeDocument/2006/customXml" ds:itemID="{976953F6-5B40-4FB1-BAC5-C2BC542F07F1}"/>
</file>

<file path=customXml/itemProps4.xml><?xml version="1.0" encoding="utf-8"?>
<ds:datastoreItem xmlns:ds="http://schemas.openxmlformats.org/officeDocument/2006/customXml" ds:itemID="{0C636CFE-3F1B-4DB3-A673-3213681E625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</ds:schemaRefs>
</ds:datastoreItem>
</file>

<file path=customXml/itemProps5.xml><?xml version="1.0" encoding="utf-8"?>
<ds:datastoreItem xmlns:ds="http://schemas.openxmlformats.org/officeDocument/2006/customXml" ds:itemID="{6E74D399-5ACB-49A4-A4C7-0D4D85E923B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BC9F5EF-66BB-4CB7-AB8B-468C645D654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E74D399-5ACB-49A4-A4C7-0D4D85E923B0}"/>
</file>

<file path=customXml/itemProps8.xml><?xml version="1.0" encoding="utf-8"?>
<ds:datastoreItem xmlns:ds="http://schemas.openxmlformats.org/officeDocument/2006/customXml" ds:itemID="{78074858-DE04-4A3A-AD5D-7950DAF593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953 av Jens Holm (V) Minskad nattågstrafik.docx</dc:title>
  <dc:subject/>
  <dc:creator>Patrik Nylander</dc:creator>
  <cp:keywords/>
  <dc:description/>
  <cp:lastModifiedBy>Peter Kalliopuro</cp:lastModifiedBy>
  <cp:revision>2</cp:revision>
  <cp:lastPrinted>2020-02-14T12:40:00Z</cp:lastPrinted>
  <dcterms:created xsi:type="dcterms:W3CDTF">2020-02-18T07:28:00Z</dcterms:created>
  <dcterms:modified xsi:type="dcterms:W3CDTF">2020-02-18T07:28:00Z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