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C097D" w14:textId="73552F5B" w:rsidR="00BE6CC6" w:rsidRDefault="00B045C1" w:rsidP="00DA0661">
      <w:pPr>
        <w:pStyle w:val="Rubrik"/>
      </w:pPr>
      <w:bookmarkStart w:id="0" w:name="Start"/>
      <w:bookmarkEnd w:id="0"/>
      <w:r>
        <w:t xml:space="preserve">Svar på fråga 2020/21:569 </w:t>
      </w:r>
      <w:r w:rsidRPr="00FF5173">
        <w:t>Digitalisering även för distansarbetande gränsgångare</w:t>
      </w:r>
      <w:r>
        <w:t xml:space="preserve"> av Mats</w:t>
      </w:r>
      <w:bookmarkStart w:id="1" w:name="_GoBack"/>
      <w:bookmarkEnd w:id="1"/>
      <w:r>
        <w:t xml:space="preserve"> Sander (M)</w:t>
      </w:r>
    </w:p>
    <w:p w14:paraId="5E14EC88" w14:textId="5F2A340A" w:rsidR="00BE6CC6" w:rsidRDefault="00BE6CC6" w:rsidP="002749F7">
      <w:pPr>
        <w:pStyle w:val="Brdtext"/>
      </w:pPr>
      <w:r>
        <w:t>Mats Sander har</w:t>
      </w:r>
      <w:r w:rsidR="0078580A">
        <w:t xml:space="preserve"> </w:t>
      </w:r>
      <w:r>
        <w:t>frågat mig vilka åtgärder jag avser vidta för att göra det möjligt även för gränsgångare att kunna dra nytta av digitalisering</w:t>
      </w:r>
      <w:r w:rsidR="00975593">
        <w:t>en</w:t>
      </w:r>
      <w:r>
        <w:t>s</w:t>
      </w:r>
      <w:r w:rsidR="001567DE">
        <w:t xml:space="preserve"> moderna och miljövänliga nytta även efter </w:t>
      </w:r>
      <w:proofErr w:type="spellStart"/>
      <w:r w:rsidR="001567DE">
        <w:t>coronapandemin</w:t>
      </w:r>
      <w:proofErr w:type="spellEnd"/>
      <w:r w:rsidR="001567DE">
        <w:t>.</w:t>
      </w:r>
    </w:p>
    <w:p w14:paraId="63C2FB70" w14:textId="02DEFF3C" w:rsidR="001567DE" w:rsidRDefault="0091729A" w:rsidP="002749F7">
      <w:pPr>
        <w:pStyle w:val="Brdtext"/>
      </w:pPr>
      <w:r>
        <w:t xml:space="preserve">Pandemin </w:t>
      </w:r>
      <w:r w:rsidR="002C3231">
        <w:t>har</w:t>
      </w:r>
      <w:r>
        <w:t xml:space="preserve"> ändrat förutsättningarna för oss att kunna resa till vår arbetsplats. </w:t>
      </w:r>
      <w:r w:rsidR="00975593">
        <w:t xml:space="preserve">Tack vare digitaliseringen och en snabb omställning till digitala arbetssätt har </w:t>
      </w:r>
      <w:r>
        <w:t xml:space="preserve">många kunnat fortsätta arbeta från sina hem. </w:t>
      </w:r>
      <w:r w:rsidR="00D1404E">
        <w:t>Jag kan konstatera att vi har en digital infrastruktur som möjliggör distansarbete, inom landet så väl som över landsgränser.</w:t>
      </w:r>
    </w:p>
    <w:p w14:paraId="6F3BA2E3" w14:textId="413E11C7" w:rsidR="002C3231" w:rsidRDefault="00D1404E" w:rsidP="002749F7">
      <w:pPr>
        <w:pStyle w:val="Brdtext"/>
      </w:pPr>
      <w:r>
        <w:t>För att ytterligare förbättra förutsättningarna till distansarbete över landsgränserna</w:t>
      </w:r>
      <w:r w:rsidR="00443B7E">
        <w:t xml:space="preserve"> pågår inom Regeringskansliet (Infrastrukturdepartementet) arbete kring att möjliggöra användandet av andra EU-länders</w:t>
      </w:r>
      <w:r w:rsidR="00975593">
        <w:t xml:space="preserve"> e-legitimationer</w:t>
      </w:r>
      <w:r w:rsidR="00443B7E">
        <w:t xml:space="preserve"> i Sverige enligt </w:t>
      </w:r>
      <w:proofErr w:type="spellStart"/>
      <w:r w:rsidR="00443B7E">
        <w:t>eIDAS</w:t>
      </w:r>
      <w:proofErr w:type="spellEnd"/>
      <w:r w:rsidR="00443B7E">
        <w:t xml:space="preserve">-förordningen. Myndigheteten för digital förvaltning </w:t>
      </w:r>
      <w:r w:rsidR="00975593">
        <w:t>(</w:t>
      </w:r>
      <w:proofErr w:type="spellStart"/>
      <w:r w:rsidR="00975593">
        <w:t>Digg</w:t>
      </w:r>
      <w:proofErr w:type="spellEnd"/>
      <w:r w:rsidR="00975593">
        <w:t xml:space="preserve">) </w:t>
      </w:r>
      <w:r w:rsidR="003E7F5B">
        <w:t xml:space="preserve">verkar för </w:t>
      </w:r>
      <w:r w:rsidR="00443B7E">
        <w:t xml:space="preserve">att anmäla svenska e-legitimationer enligt samma </w:t>
      </w:r>
      <w:r w:rsidR="002C3231">
        <w:t>förordning</w:t>
      </w:r>
      <w:r w:rsidR="00443B7E">
        <w:t>.</w:t>
      </w:r>
      <w:r w:rsidR="0091729A">
        <w:t xml:space="preserve"> Det kommer att göra det möjligt att använda en svensk e-legitimation i andra medlemsstaters tjänster.</w:t>
      </w:r>
      <w:r w:rsidR="003E5A58">
        <w:t xml:space="preserve"> </w:t>
      </w:r>
      <w:r w:rsidR="00083B48">
        <w:t>G</w:t>
      </w:r>
      <w:r w:rsidR="003E5A58">
        <w:t>ränsöverskridande användning av e-legitimationer kommer att förenkla för distansarbetande gränsgångare</w:t>
      </w:r>
      <w:r w:rsidR="00083B48">
        <w:t xml:space="preserve"> vid användning av digitala tjänster</w:t>
      </w:r>
      <w:r w:rsidR="003E5A58">
        <w:t>.</w:t>
      </w:r>
    </w:p>
    <w:p w14:paraId="5528BA44" w14:textId="3E2B90A7" w:rsidR="00BE6CC6" w:rsidRPr="00DB48AB" w:rsidRDefault="00BE6CC6" w:rsidP="00DB48AB">
      <w:pPr>
        <w:pStyle w:val="Brdtext"/>
      </w:pPr>
      <w:r>
        <w:t xml:space="preserve">Stockholm den </w:t>
      </w:r>
      <w:sdt>
        <w:sdtPr>
          <w:id w:val="-1225218591"/>
          <w:placeholder>
            <w:docPart w:val="4D9CBE2674E94AB0BD712130AB299A0C"/>
          </w:placeholder>
          <w:dataBinding w:prefixMappings="xmlns:ns0='http://lp/documentinfo/RK' " w:xpath="/ns0:DocumentInfo[1]/ns0:BaseInfo[1]/ns0:HeaderDate[1]" w:storeItemID="{1280A9EE-4608-40AB-8A76-A794966380BE}"/>
          <w:date w:fullDate="2020-11-2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21763F">
            <w:t>25</w:t>
          </w:r>
          <w:r>
            <w:t xml:space="preserve"> november 2020</w:t>
          </w:r>
        </w:sdtContent>
      </w:sdt>
      <w:r w:rsidR="00072AD4">
        <w:br/>
      </w:r>
      <w:r w:rsidR="00072AD4">
        <w:br/>
      </w:r>
      <w:r w:rsidR="00072AD4">
        <w:br/>
      </w:r>
      <w:r w:rsidR="00072AD4">
        <w:br/>
      </w:r>
      <w:r>
        <w:t xml:space="preserve">Anders </w:t>
      </w:r>
      <w:proofErr w:type="spellStart"/>
      <w:r>
        <w:t>Ygeman</w:t>
      </w:r>
      <w:proofErr w:type="spellEnd"/>
    </w:p>
    <w:sectPr w:rsidR="00BE6CC6" w:rsidRPr="00DB48AB" w:rsidSect="00072AD4">
      <w:footerReference w:type="default" r:id="rId14"/>
      <w:headerReference w:type="first" r:id="rId15"/>
      <w:footerReference w:type="first" r:id="rId16"/>
      <w:pgSz w:w="11906" w:h="16838" w:code="9"/>
      <w:pgMar w:top="1418" w:right="1985" w:bottom="284" w:left="2466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A4DC5" w14:textId="77777777" w:rsidR="002B717E" w:rsidRDefault="002B717E" w:rsidP="00A87A54">
      <w:pPr>
        <w:spacing w:after="0" w:line="240" w:lineRule="auto"/>
      </w:pPr>
      <w:r>
        <w:separator/>
      </w:r>
    </w:p>
  </w:endnote>
  <w:endnote w:type="continuationSeparator" w:id="0">
    <w:p w14:paraId="3D7960B2" w14:textId="77777777" w:rsidR="002B717E" w:rsidRDefault="002B717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D96AF2B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14BA21B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3059444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8CAB16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815BD3C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B7ABDE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63DC9FE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46FB9F4" w14:textId="77777777" w:rsidTr="00C26068">
      <w:trPr>
        <w:trHeight w:val="227"/>
      </w:trPr>
      <w:tc>
        <w:tcPr>
          <w:tcW w:w="4074" w:type="dxa"/>
        </w:tcPr>
        <w:p w14:paraId="7ED3722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0CFF17B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D3D76F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078FF" w14:textId="77777777" w:rsidR="002B717E" w:rsidRDefault="002B717E" w:rsidP="00A87A54">
      <w:pPr>
        <w:spacing w:after="0" w:line="240" w:lineRule="auto"/>
      </w:pPr>
      <w:r>
        <w:separator/>
      </w:r>
    </w:p>
  </w:footnote>
  <w:footnote w:type="continuationSeparator" w:id="0">
    <w:p w14:paraId="7F565C0A" w14:textId="77777777" w:rsidR="002B717E" w:rsidRDefault="002B717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E6CC6" w14:paraId="766DE04C" w14:textId="77777777" w:rsidTr="00C93EBA">
      <w:trPr>
        <w:trHeight w:val="227"/>
      </w:trPr>
      <w:tc>
        <w:tcPr>
          <w:tcW w:w="5534" w:type="dxa"/>
        </w:tcPr>
        <w:p w14:paraId="579BCA44" w14:textId="77777777" w:rsidR="00BE6CC6" w:rsidRPr="007D73AB" w:rsidRDefault="00BE6CC6">
          <w:pPr>
            <w:pStyle w:val="Sidhuvud"/>
          </w:pPr>
        </w:p>
      </w:tc>
      <w:tc>
        <w:tcPr>
          <w:tcW w:w="3170" w:type="dxa"/>
          <w:vAlign w:val="bottom"/>
        </w:tcPr>
        <w:p w14:paraId="0EAB7D7B" w14:textId="77777777" w:rsidR="00BE6CC6" w:rsidRPr="007D73AB" w:rsidRDefault="00BE6CC6" w:rsidP="00340DE0">
          <w:pPr>
            <w:pStyle w:val="Sidhuvud"/>
          </w:pPr>
        </w:p>
      </w:tc>
      <w:tc>
        <w:tcPr>
          <w:tcW w:w="1134" w:type="dxa"/>
        </w:tcPr>
        <w:p w14:paraId="63F984F0" w14:textId="77777777" w:rsidR="00BE6CC6" w:rsidRDefault="00BE6CC6" w:rsidP="005A703A">
          <w:pPr>
            <w:pStyle w:val="Sidhuvud"/>
          </w:pPr>
        </w:p>
      </w:tc>
    </w:tr>
    <w:tr w:rsidR="00BE6CC6" w14:paraId="1DF0D0CD" w14:textId="77777777" w:rsidTr="00C93EBA">
      <w:trPr>
        <w:trHeight w:val="1928"/>
      </w:trPr>
      <w:tc>
        <w:tcPr>
          <w:tcW w:w="5534" w:type="dxa"/>
        </w:tcPr>
        <w:p w14:paraId="7042C023" w14:textId="77777777" w:rsidR="00BE6CC6" w:rsidRPr="00340DE0" w:rsidRDefault="00BE6CC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A81A79A" wp14:editId="1B079FC1">
                <wp:extent cx="1743633" cy="505162"/>
                <wp:effectExtent l="0" t="0" r="0" b="9525"/>
                <wp:docPr id="33" name="Bildobjekt 33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BD1FAB9" w14:textId="77777777" w:rsidR="00BE6CC6" w:rsidRPr="00710A6C" w:rsidRDefault="00BE6CC6" w:rsidP="00EE3C0F">
          <w:pPr>
            <w:pStyle w:val="Sidhuvud"/>
            <w:rPr>
              <w:b/>
            </w:rPr>
          </w:pPr>
        </w:p>
        <w:p w14:paraId="518C565C" w14:textId="77777777" w:rsidR="00BE6CC6" w:rsidRDefault="00BE6CC6" w:rsidP="00EE3C0F">
          <w:pPr>
            <w:pStyle w:val="Sidhuvud"/>
          </w:pPr>
        </w:p>
        <w:p w14:paraId="0FD9E862" w14:textId="77777777" w:rsidR="00BE6CC6" w:rsidRDefault="00BE6CC6" w:rsidP="00EE3C0F">
          <w:pPr>
            <w:pStyle w:val="Sidhuvud"/>
          </w:pPr>
        </w:p>
        <w:p w14:paraId="35B4ACBA" w14:textId="77777777" w:rsidR="00BE6CC6" w:rsidRDefault="00BE6CC6" w:rsidP="00EE3C0F">
          <w:pPr>
            <w:pStyle w:val="Sidhuvud"/>
          </w:pPr>
        </w:p>
        <w:p w14:paraId="6F532D17" w14:textId="59AA3F8F" w:rsidR="00BE6CC6" w:rsidRDefault="002B717E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27AF09C62861479A84463CE2C7688C12"/>
              </w:placeholder>
              <w:dataBinding w:prefixMappings="xmlns:ns0='http://lp/documentinfo/RK' " w:xpath="/ns0:DocumentInfo[1]/ns0:BaseInfo[1]/ns0:Dnr[1]" w:storeItemID="{1280A9EE-4608-40AB-8A76-A794966380BE}"/>
              <w:text/>
            </w:sdtPr>
            <w:sdtEndPr/>
            <w:sdtContent>
              <w:r w:rsidR="00945884">
                <w:t>I2020/02950</w:t>
              </w:r>
            </w:sdtContent>
          </w:sdt>
        </w:p>
        <w:sdt>
          <w:sdtPr>
            <w:alias w:val="DocNumber"/>
            <w:tag w:val="DocNumber"/>
            <w:id w:val="1726028884"/>
            <w:placeholder>
              <w:docPart w:val="73956EC464AD4E5B967579BD3DE7AEEE"/>
            </w:placeholder>
            <w:showingPlcHdr/>
            <w:dataBinding w:prefixMappings="xmlns:ns0='http://lp/documentinfo/RK' " w:xpath="/ns0:DocumentInfo[1]/ns0:BaseInfo[1]/ns0:DocNumber[1]" w:storeItemID="{1280A9EE-4608-40AB-8A76-A794966380BE}"/>
            <w:text/>
          </w:sdtPr>
          <w:sdtEndPr/>
          <w:sdtContent>
            <w:p w14:paraId="64F5BD2B" w14:textId="77777777" w:rsidR="00BE6CC6" w:rsidRDefault="00BE6CC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2671787" w14:textId="77777777" w:rsidR="00BE6CC6" w:rsidRDefault="00BE6CC6" w:rsidP="00EE3C0F">
          <w:pPr>
            <w:pStyle w:val="Sidhuvud"/>
          </w:pPr>
        </w:p>
      </w:tc>
      <w:tc>
        <w:tcPr>
          <w:tcW w:w="1134" w:type="dxa"/>
        </w:tcPr>
        <w:p w14:paraId="07FE6805" w14:textId="77777777" w:rsidR="00BE6CC6" w:rsidRDefault="00BE6CC6" w:rsidP="0094502D">
          <w:pPr>
            <w:pStyle w:val="Sidhuvud"/>
          </w:pPr>
        </w:p>
        <w:p w14:paraId="45E9305A" w14:textId="77777777" w:rsidR="00BE6CC6" w:rsidRPr="0094502D" w:rsidRDefault="00BE6CC6" w:rsidP="00EC71A6">
          <w:pPr>
            <w:pStyle w:val="Sidhuvud"/>
          </w:pPr>
        </w:p>
      </w:tc>
    </w:tr>
    <w:tr w:rsidR="00BE6CC6" w14:paraId="2B3A4D9C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D58FC52B0F24339913A387787FEA76F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A8715B9" w14:textId="77777777" w:rsidR="00BE6CC6" w:rsidRPr="00BE6CC6" w:rsidRDefault="00BE6CC6" w:rsidP="00340DE0">
              <w:pPr>
                <w:pStyle w:val="Sidhuvud"/>
                <w:rPr>
                  <w:b/>
                </w:rPr>
              </w:pPr>
              <w:r w:rsidRPr="00BE6CC6">
                <w:rPr>
                  <w:b/>
                </w:rPr>
                <w:t>Infrastrukturdepartementet</w:t>
              </w:r>
            </w:p>
            <w:p w14:paraId="6B593E75" w14:textId="77777777" w:rsidR="001567DE" w:rsidRDefault="00BE6CC6" w:rsidP="00340DE0">
              <w:pPr>
                <w:pStyle w:val="Sidhuvud"/>
              </w:pPr>
              <w:r w:rsidRPr="00BE6CC6">
                <w:t>Energi- och digitaliseringsministern</w:t>
              </w:r>
            </w:p>
            <w:p w14:paraId="59BE100E" w14:textId="77777777" w:rsidR="001567DE" w:rsidRDefault="001567DE" w:rsidP="00340DE0">
              <w:pPr>
                <w:pStyle w:val="Sidhuvud"/>
              </w:pPr>
            </w:p>
            <w:p w14:paraId="5733FAAD" w14:textId="76F7C914" w:rsidR="00BE6CC6" w:rsidRPr="00340DE0" w:rsidRDefault="00BE6CC6" w:rsidP="001567DE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3A63DE4E8184BA199D6A6BE345D1CDA"/>
          </w:placeholder>
          <w:dataBinding w:prefixMappings="xmlns:ns0='http://lp/documentinfo/RK' " w:xpath="/ns0:DocumentInfo[1]/ns0:BaseInfo[1]/ns0:Recipient[1]" w:storeItemID="{1280A9EE-4608-40AB-8A76-A794966380BE}"/>
          <w:text w:multiLine="1"/>
        </w:sdtPr>
        <w:sdtEndPr/>
        <w:sdtContent>
          <w:tc>
            <w:tcPr>
              <w:tcW w:w="3170" w:type="dxa"/>
            </w:tcPr>
            <w:p w14:paraId="00249851" w14:textId="77777777" w:rsidR="00BE6CC6" w:rsidRDefault="00BE6CC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6F40A42" w14:textId="77777777" w:rsidR="00BE6CC6" w:rsidRDefault="00BE6CC6" w:rsidP="003E6020">
          <w:pPr>
            <w:pStyle w:val="Sidhuvud"/>
          </w:pPr>
        </w:p>
      </w:tc>
    </w:tr>
  </w:tbl>
  <w:p w14:paraId="76C0346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CC6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AD4"/>
    <w:rsid w:val="00072C86"/>
    <w:rsid w:val="00072FFC"/>
    <w:rsid w:val="00073B75"/>
    <w:rsid w:val="000757FC"/>
    <w:rsid w:val="00076667"/>
    <w:rsid w:val="00080631"/>
    <w:rsid w:val="00082374"/>
    <w:rsid w:val="00083B48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242F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567DE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1763F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B717E"/>
    <w:rsid w:val="002C1D37"/>
    <w:rsid w:val="002C2A30"/>
    <w:rsid w:val="002C3231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2F5A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04B0"/>
    <w:rsid w:val="00365461"/>
    <w:rsid w:val="00366FB5"/>
    <w:rsid w:val="00370311"/>
    <w:rsid w:val="00380663"/>
    <w:rsid w:val="003853E3"/>
    <w:rsid w:val="0038587E"/>
    <w:rsid w:val="00385A28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061A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5A58"/>
    <w:rsid w:val="003E6020"/>
    <w:rsid w:val="003E7CA0"/>
    <w:rsid w:val="003E7F5B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3B7E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0AA4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033D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8580A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1729A"/>
    <w:rsid w:val="009279B2"/>
    <w:rsid w:val="00935814"/>
    <w:rsid w:val="0094502D"/>
    <w:rsid w:val="00945884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5593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C7151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45C1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E6CC6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1FBC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1404E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19EB"/>
    <w:rsid w:val="00D72719"/>
    <w:rsid w:val="00D73F9D"/>
    <w:rsid w:val="00D74B7C"/>
    <w:rsid w:val="00D76068"/>
    <w:rsid w:val="00D76B01"/>
    <w:rsid w:val="00D76B27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A7781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D7E24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87CAB"/>
  <w15:docId w15:val="{218C6B4E-85F8-4A0E-B73A-41E40C19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AF09C62861479A84463CE2C7688C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C6885F-6C1E-4C9B-9ECC-27F348922B4B}"/>
      </w:docPartPr>
      <w:docPartBody>
        <w:p w:rsidR="008B6655" w:rsidRDefault="001475A0" w:rsidP="001475A0">
          <w:pPr>
            <w:pStyle w:val="27AF09C62861479A84463CE2C7688C1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3956EC464AD4E5B967579BD3DE7AE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7AF0CE-255A-45D0-B8F7-28762AC8EA07}"/>
      </w:docPartPr>
      <w:docPartBody>
        <w:p w:rsidR="008B6655" w:rsidRDefault="001475A0" w:rsidP="001475A0">
          <w:pPr>
            <w:pStyle w:val="73956EC464AD4E5B967579BD3DE7AEE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D58FC52B0F24339913A387787FEA7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02AB1A-A077-48BA-BDFA-BA7B7F3C2F97}"/>
      </w:docPartPr>
      <w:docPartBody>
        <w:p w:rsidR="008B6655" w:rsidRDefault="001475A0" w:rsidP="001475A0">
          <w:pPr>
            <w:pStyle w:val="9D58FC52B0F24339913A387787FEA76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3A63DE4E8184BA199D6A6BE345D1C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0E73B4-6D6A-4AB0-A736-A7E068551356}"/>
      </w:docPartPr>
      <w:docPartBody>
        <w:p w:rsidR="008B6655" w:rsidRDefault="001475A0" w:rsidP="001475A0">
          <w:pPr>
            <w:pStyle w:val="43A63DE4E8184BA199D6A6BE345D1CD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D9CBE2674E94AB0BD712130AB299A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D43BA9-6203-4332-9623-83C77B15EBFB}"/>
      </w:docPartPr>
      <w:docPartBody>
        <w:p w:rsidR="008B6655" w:rsidRDefault="001475A0" w:rsidP="001475A0">
          <w:pPr>
            <w:pStyle w:val="4D9CBE2674E94AB0BD712130AB299A0C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A0"/>
    <w:rsid w:val="001475A0"/>
    <w:rsid w:val="007E54B4"/>
    <w:rsid w:val="008B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01352B820C24E949ACF55BD2E478C28">
    <w:name w:val="901352B820C24E949ACF55BD2E478C28"/>
    <w:rsid w:val="001475A0"/>
  </w:style>
  <w:style w:type="character" w:styleId="Platshllartext">
    <w:name w:val="Placeholder Text"/>
    <w:basedOn w:val="Standardstycketeckensnitt"/>
    <w:uiPriority w:val="99"/>
    <w:semiHidden/>
    <w:rsid w:val="001475A0"/>
    <w:rPr>
      <w:noProof w:val="0"/>
      <w:color w:val="808080"/>
    </w:rPr>
  </w:style>
  <w:style w:type="paragraph" w:customStyle="1" w:styleId="F9DEAFE2B1CD429AA22EE090771F9EFB">
    <w:name w:val="F9DEAFE2B1CD429AA22EE090771F9EFB"/>
    <w:rsid w:val="001475A0"/>
  </w:style>
  <w:style w:type="paragraph" w:customStyle="1" w:styleId="297248DB31FD4DF8939B47CE2575BD10">
    <w:name w:val="297248DB31FD4DF8939B47CE2575BD10"/>
    <w:rsid w:val="001475A0"/>
  </w:style>
  <w:style w:type="paragraph" w:customStyle="1" w:styleId="BCC415E0D99445019D0991BBFA262919">
    <w:name w:val="BCC415E0D99445019D0991BBFA262919"/>
    <w:rsid w:val="001475A0"/>
  </w:style>
  <w:style w:type="paragraph" w:customStyle="1" w:styleId="27AF09C62861479A84463CE2C7688C12">
    <w:name w:val="27AF09C62861479A84463CE2C7688C12"/>
    <w:rsid w:val="001475A0"/>
  </w:style>
  <w:style w:type="paragraph" w:customStyle="1" w:styleId="73956EC464AD4E5B967579BD3DE7AEEE">
    <w:name w:val="73956EC464AD4E5B967579BD3DE7AEEE"/>
    <w:rsid w:val="001475A0"/>
  </w:style>
  <w:style w:type="paragraph" w:customStyle="1" w:styleId="309728649D924189B4B6572D6A4CDC64">
    <w:name w:val="309728649D924189B4B6572D6A4CDC64"/>
    <w:rsid w:val="001475A0"/>
  </w:style>
  <w:style w:type="paragraph" w:customStyle="1" w:styleId="EAE04BA83BB84FD1B7E38754D1F410A5">
    <w:name w:val="EAE04BA83BB84FD1B7E38754D1F410A5"/>
    <w:rsid w:val="001475A0"/>
  </w:style>
  <w:style w:type="paragraph" w:customStyle="1" w:styleId="5F144086F8844708841641A63E0EB145">
    <w:name w:val="5F144086F8844708841641A63E0EB145"/>
    <w:rsid w:val="001475A0"/>
  </w:style>
  <w:style w:type="paragraph" w:customStyle="1" w:styleId="9D58FC52B0F24339913A387787FEA76F">
    <w:name w:val="9D58FC52B0F24339913A387787FEA76F"/>
    <w:rsid w:val="001475A0"/>
  </w:style>
  <w:style w:type="paragraph" w:customStyle="1" w:styleId="43A63DE4E8184BA199D6A6BE345D1CDA">
    <w:name w:val="43A63DE4E8184BA199D6A6BE345D1CDA"/>
    <w:rsid w:val="001475A0"/>
  </w:style>
  <w:style w:type="paragraph" w:customStyle="1" w:styleId="73956EC464AD4E5B967579BD3DE7AEEE1">
    <w:name w:val="73956EC464AD4E5B967579BD3DE7AEEE1"/>
    <w:rsid w:val="001475A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D58FC52B0F24339913A387787FEA76F1">
    <w:name w:val="9D58FC52B0F24339913A387787FEA76F1"/>
    <w:rsid w:val="001475A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AABE5BF551E45FBA89EA465D3C3DA06">
    <w:name w:val="9AABE5BF551E45FBA89EA465D3C3DA06"/>
    <w:rsid w:val="001475A0"/>
  </w:style>
  <w:style w:type="paragraph" w:customStyle="1" w:styleId="4EEA4E949F974B42B11564BAE8EC620C">
    <w:name w:val="4EEA4E949F974B42B11564BAE8EC620C"/>
    <w:rsid w:val="001475A0"/>
  </w:style>
  <w:style w:type="paragraph" w:customStyle="1" w:styleId="8689D2DFD0264135A064113666D2E613">
    <w:name w:val="8689D2DFD0264135A064113666D2E613"/>
    <w:rsid w:val="001475A0"/>
  </w:style>
  <w:style w:type="paragraph" w:customStyle="1" w:styleId="6B2F0307DC7247F6A17B062545980ACD">
    <w:name w:val="6B2F0307DC7247F6A17B062545980ACD"/>
    <w:rsid w:val="001475A0"/>
  </w:style>
  <w:style w:type="paragraph" w:customStyle="1" w:styleId="8A99A38B99D2493DAD92915801EFB827">
    <w:name w:val="8A99A38B99D2493DAD92915801EFB827"/>
    <w:rsid w:val="001475A0"/>
  </w:style>
  <w:style w:type="paragraph" w:customStyle="1" w:styleId="4D9CBE2674E94AB0BD712130AB299A0C">
    <w:name w:val="4D9CBE2674E94AB0BD712130AB299A0C"/>
    <w:rsid w:val="001475A0"/>
  </w:style>
  <w:style w:type="paragraph" w:customStyle="1" w:styleId="DF8604852BCE4674826C8DFFF29E5533">
    <w:name w:val="DF8604852BCE4674826C8DFFF29E5533"/>
    <w:rsid w:val="00147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50e4a78c-1a63-4a30-9d7e-f77197a762ab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2020-11-25T00:00:00</HeaderDate>
    <Office/>
    <Dnr>I2020/02950</Dnr>
    <ParagrafNr/>
    <DocumentTitle/>
    <VisitingAddress/>
    <Extra1/>
    <Extra2/>
    <Extra3>Mats Sander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6E2554E3-8846-43D3-8395-940223052EAE}"/>
</file>

<file path=customXml/itemProps2.xml><?xml version="1.0" encoding="utf-8"?>
<ds:datastoreItem xmlns:ds="http://schemas.openxmlformats.org/officeDocument/2006/customXml" ds:itemID="{A86E1755-2F12-43A3-B20A-F9AA7B7AA40A}"/>
</file>

<file path=customXml/itemProps3.xml><?xml version="1.0" encoding="utf-8"?>
<ds:datastoreItem xmlns:ds="http://schemas.openxmlformats.org/officeDocument/2006/customXml" ds:itemID="{E9A336F9-7E3D-40FE-9FE6-22851C6EE357}"/>
</file>

<file path=customXml/itemProps4.xml><?xml version="1.0" encoding="utf-8"?>
<ds:datastoreItem xmlns:ds="http://schemas.openxmlformats.org/officeDocument/2006/customXml" ds:itemID="{6E2554E3-8846-43D3-8395-940223052EA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86E1755-2F12-43A3-B20A-F9AA7B7AA40A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18f3d968-6251-40b0-9f11-012b293496c2"/>
  </ds:schemaRefs>
</ds:datastoreItem>
</file>

<file path=customXml/itemProps6.xml><?xml version="1.0" encoding="utf-8"?>
<ds:datastoreItem xmlns:ds="http://schemas.openxmlformats.org/officeDocument/2006/customXml" ds:itemID="{65DCCA32-586E-4A13-8310-9098C7CFD3A7}"/>
</file>

<file path=customXml/itemProps7.xml><?xml version="1.0" encoding="utf-8"?>
<ds:datastoreItem xmlns:ds="http://schemas.openxmlformats.org/officeDocument/2006/customXml" ds:itemID="{1280A9EE-4608-40AB-8A76-A794966380B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207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569 av Mats Sander (M) Digitalisering även för distansarbetande gränsgångare.docx</dc:title>
  <dc:subject/>
  <dc:creator>Jan Bergdahl</dc:creator>
  <cp:keywords/>
  <dc:description/>
  <cp:lastModifiedBy>Maria Solberg</cp:lastModifiedBy>
  <cp:revision>5</cp:revision>
  <dcterms:created xsi:type="dcterms:W3CDTF">2020-11-23T15:04:00Z</dcterms:created>
  <dcterms:modified xsi:type="dcterms:W3CDTF">2020-11-25T10:11:00Z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