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F521" w14:textId="77777777" w:rsidR="0049328B" w:rsidRDefault="000C3FCB" w:rsidP="0049328B">
      <w:pPr>
        <w:pStyle w:val="Brdtext"/>
      </w:pPr>
      <w:bookmarkStart w:id="0" w:name="Start"/>
      <w:bookmarkEnd w:id="0"/>
      <w:r w:rsidRPr="0049328B">
        <w:rPr>
          <w:rFonts w:asciiTheme="majorHAnsi" w:hAnsiTheme="majorHAnsi" w:cstheme="majorHAnsi"/>
          <w:sz w:val="26"/>
          <w:szCs w:val="26"/>
        </w:rPr>
        <w:t>Svar på fråga 2017/18:15</w:t>
      </w:r>
      <w:r w:rsidR="00452CBF" w:rsidRPr="0049328B">
        <w:rPr>
          <w:rFonts w:asciiTheme="majorHAnsi" w:hAnsiTheme="majorHAnsi" w:cstheme="majorHAnsi"/>
          <w:sz w:val="26"/>
          <w:szCs w:val="26"/>
        </w:rPr>
        <w:t>18</w:t>
      </w:r>
      <w:r w:rsidRPr="0049328B">
        <w:rPr>
          <w:rFonts w:asciiTheme="majorHAnsi" w:hAnsiTheme="majorHAnsi" w:cstheme="majorHAnsi"/>
          <w:sz w:val="26"/>
          <w:szCs w:val="26"/>
        </w:rPr>
        <w:t xml:space="preserve"> av </w:t>
      </w:r>
      <w:r w:rsidR="00452CBF" w:rsidRPr="0049328B">
        <w:rPr>
          <w:rFonts w:asciiTheme="majorHAnsi" w:hAnsiTheme="majorHAnsi" w:cstheme="majorHAnsi"/>
          <w:sz w:val="26"/>
          <w:szCs w:val="26"/>
        </w:rPr>
        <w:t>Jens Holm</w:t>
      </w:r>
      <w:r w:rsidRPr="0049328B">
        <w:rPr>
          <w:rFonts w:asciiTheme="majorHAnsi" w:hAnsiTheme="majorHAnsi" w:cstheme="majorHAnsi"/>
          <w:sz w:val="26"/>
          <w:szCs w:val="26"/>
        </w:rPr>
        <w:t xml:space="preserve"> (</w:t>
      </w:r>
      <w:r w:rsidR="00452CBF" w:rsidRPr="0049328B">
        <w:rPr>
          <w:rFonts w:asciiTheme="majorHAnsi" w:hAnsiTheme="majorHAnsi" w:cstheme="majorHAnsi"/>
          <w:sz w:val="26"/>
          <w:szCs w:val="26"/>
        </w:rPr>
        <w:t>V</w:t>
      </w:r>
      <w:r w:rsidRPr="0049328B">
        <w:rPr>
          <w:rFonts w:asciiTheme="majorHAnsi" w:hAnsiTheme="majorHAnsi" w:cstheme="majorHAnsi"/>
          <w:sz w:val="26"/>
          <w:szCs w:val="26"/>
        </w:rPr>
        <w:t>)</w:t>
      </w:r>
      <w:r w:rsidRPr="0049328B">
        <w:rPr>
          <w:rFonts w:asciiTheme="majorHAnsi" w:hAnsiTheme="majorHAnsi" w:cstheme="majorHAnsi"/>
          <w:sz w:val="26"/>
          <w:szCs w:val="26"/>
        </w:rPr>
        <w:br/>
      </w:r>
      <w:r w:rsidR="00452CBF" w:rsidRPr="0049328B">
        <w:rPr>
          <w:rFonts w:asciiTheme="majorHAnsi" w:hAnsiTheme="majorHAnsi" w:cstheme="majorHAnsi"/>
          <w:sz w:val="26"/>
          <w:szCs w:val="26"/>
        </w:rPr>
        <w:t xml:space="preserve">Sveriges ordförandeskap i </w:t>
      </w:r>
      <w:proofErr w:type="spellStart"/>
      <w:r w:rsidR="00452CBF" w:rsidRPr="0049328B">
        <w:rPr>
          <w:rFonts w:asciiTheme="majorHAnsi" w:hAnsiTheme="majorHAnsi" w:cstheme="majorHAnsi"/>
          <w:sz w:val="26"/>
          <w:szCs w:val="26"/>
        </w:rPr>
        <w:t>Baltfish</w:t>
      </w:r>
      <w:proofErr w:type="spellEnd"/>
      <w:r w:rsidR="002F30DC" w:rsidRPr="0049328B">
        <w:rPr>
          <w:rFonts w:asciiTheme="majorHAnsi" w:hAnsiTheme="majorHAnsi" w:cstheme="majorHAnsi"/>
        </w:rPr>
        <w:br/>
      </w:r>
      <w:r w:rsidR="002F30DC">
        <w:br/>
      </w:r>
      <w:r w:rsidR="00AE7D17" w:rsidRPr="002F30DC">
        <w:t xml:space="preserve">Jens Holm </w:t>
      </w:r>
      <w:r w:rsidRPr="002F30DC">
        <w:t xml:space="preserve">har frågat mig </w:t>
      </w:r>
      <w:r w:rsidR="00AE7D17" w:rsidRPr="002F30DC">
        <w:t xml:space="preserve">om jag avser presentera den svenska strategin och prioriteringarna inför ordförandeskapet i </w:t>
      </w:r>
      <w:proofErr w:type="spellStart"/>
      <w:r w:rsidR="00AE7D17" w:rsidRPr="002F30DC">
        <w:t>Baltfish</w:t>
      </w:r>
      <w:proofErr w:type="spellEnd"/>
      <w:r w:rsidR="00AE7D17" w:rsidRPr="002F30DC">
        <w:t xml:space="preserve"> för riksdagen, och hur jag avser att löpande informera riksdagen om Sveriges agerande som ordförande</w:t>
      </w:r>
      <w:r w:rsidR="00993214" w:rsidRPr="002F30DC">
        <w:t>.</w:t>
      </w:r>
    </w:p>
    <w:p w14:paraId="0965DB0A" w14:textId="502B6881" w:rsidR="0049328B" w:rsidRPr="0049328B" w:rsidRDefault="0049328B" w:rsidP="0049328B">
      <w:pPr>
        <w:pStyle w:val="Brdtext"/>
      </w:pPr>
      <w:r>
        <w:t xml:space="preserve"> </w:t>
      </w:r>
      <w:r w:rsidR="002D3F40" w:rsidRPr="0049328B">
        <w:t xml:space="preserve">Ett gott och effektivt samarbete med övriga Östersjöländer är en prioriterad fråga för regeringen. </w:t>
      </w:r>
      <w:r w:rsidR="00716D39" w:rsidRPr="0049328B">
        <w:t>Detta framförallt mot bakgrund av att många av de utmaningar som finns vad gäller Östersjön är gränsöverskridande och således endast kan föras framåt genom nära dialog och samarbete</w:t>
      </w:r>
      <w:r w:rsidR="005A746F" w:rsidRPr="0049328B">
        <w:t xml:space="preserve"> mellan berörda länder</w:t>
      </w:r>
      <w:r w:rsidR="00716D39" w:rsidRPr="0049328B">
        <w:t>.</w:t>
      </w:r>
      <w:r w:rsidR="00716D39">
        <w:t xml:space="preserve"> </w:t>
      </w:r>
    </w:p>
    <w:p w14:paraId="23BB727C" w14:textId="2ECA4C16" w:rsidR="00716D39" w:rsidRDefault="00716D39" w:rsidP="0049328B">
      <w:pPr>
        <w:pStyle w:val="Brdtext"/>
      </w:pPr>
      <w:r>
        <w:t xml:space="preserve">I syfte </w:t>
      </w:r>
      <w:r w:rsidR="005A746F">
        <w:t xml:space="preserve">att skapa ett forum </w:t>
      </w:r>
      <w:r>
        <w:t>för de Östersjöländer som är medlemmar i EU att diskutera för regionen relevanta fisk</w:t>
      </w:r>
      <w:r w:rsidR="00F236E8">
        <w:t>eri</w:t>
      </w:r>
      <w:r>
        <w:t xml:space="preserve">förvaltningsfrågor skapades </w:t>
      </w:r>
      <w:proofErr w:type="spellStart"/>
      <w:r>
        <w:t>Baltfish</w:t>
      </w:r>
      <w:proofErr w:type="spellEnd"/>
      <w:r>
        <w:t xml:space="preserve"> 2009.</w:t>
      </w:r>
      <w:r w:rsidR="005A746F">
        <w:t xml:space="preserve"> Sedan</w:t>
      </w:r>
      <w:r>
        <w:t xml:space="preserve"> reformen av den gemensamma fiskeripolitiken nyttjas </w:t>
      </w:r>
      <w:proofErr w:type="spellStart"/>
      <w:r w:rsidR="005A746F">
        <w:t>Baltfish</w:t>
      </w:r>
      <w:proofErr w:type="spellEnd"/>
      <w:r w:rsidR="005A746F">
        <w:t xml:space="preserve"> också </w:t>
      </w:r>
      <w:r>
        <w:t xml:space="preserve">som forum där </w:t>
      </w:r>
      <w:r w:rsidR="00F236E8">
        <w:t xml:space="preserve">alla </w:t>
      </w:r>
      <w:r>
        <w:t>östersjöländerna</w:t>
      </w:r>
      <w:r w:rsidR="00A609F1">
        <w:t>, så som länder</w:t>
      </w:r>
      <w:r>
        <w:t xml:space="preserve"> </w:t>
      </w:r>
      <w:r w:rsidR="0006308B">
        <w:t xml:space="preserve">med </w:t>
      </w:r>
      <w:r>
        <w:t>ett direkt förvaltningsintresse</w:t>
      </w:r>
      <w:r w:rsidR="00A609F1">
        <w:t>,</w:t>
      </w:r>
      <w:r>
        <w:t xml:space="preserve"> kan </w:t>
      </w:r>
      <w:r w:rsidR="00D637A5">
        <w:t xml:space="preserve">diskutera </w:t>
      </w:r>
      <w:r w:rsidR="0006308B">
        <w:t xml:space="preserve">och </w:t>
      </w:r>
      <w:r w:rsidR="00D637A5">
        <w:t>lämna in gemensamma rekommendationer till kommissionen i syfte att nå vissa av de av lagstiftarna utpekade målen</w:t>
      </w:r>
      <w:r w:rsidR="005C1AF9">
        <w:t>.</w:t>
      </w:r>
      <w:r w:rsidR="00D637A5">
        <w:t xml:space="preserve"> </w:t>
      </w:r>
      <w:r w:rsidR="006838EE">
        <w:t>D</w:t>
      </w:r>
      <w:r w:rsidR="00F34FEC">
        <w:t>enna regionalisering</w:t>
      </w:r>
      <w:r w:rsidR="006838EE">
        <w:t xml:space="preserve"> är i enlighet med vad som beslutades i den senaste översynen av EU:s </w:t>
      </w:r>
      <w:r w:rsidR="00230C0F">
        <w:t xml:space="preserve">gemensamma </w:t>
      </w:r>
      <w:r w:rsidR="006838EE">
        <w:t>fiske</w:t>
      </w:r>
      <w:r w:rsidR="00230C0F">
        <w:t>ri</w:t>
      </w:r>
      <w:r w:rsidR="006838EE">
        <w:t>politik.</w:t>
      </w:r>
      <w:r w:rsidR="00AC60BA">
        <w:t xml:space="preserve"> </w:t>
      </w:r>
    </w:p>
    <w:p w14:paraId="5E12F67F" w14:textId="49CEA159" w:rsidR="005A746F" w:rsidRDefault="00716D39" w:rsidP="0049328B">
      <w:pPr>
        <w:pStyle w:val="Brdtext"/>
      </w:pPr>
      <w:r>
        <w:t xml:space="preserve">Sverige kommer att vara ordförande i </w:t>
      </w:r>
      <w:proofErr w:type="spellStart"/>
      <w:r>
        <w:t>Baltfish</w:t>
      </w:r>
      <w:proofErr w:type="spellEnd"/>
      <w:r>
        <w:t xml:space="preserve"> mellan den 1 juli 2018 och den 30 juni 2019. S</w:t>
      </w:r>
      <w:r w:rsidR="002D3F40">
        <w:t xml:space="preserve">om ordförande </w:t>
      </w:r>
      <w:r w:rsidR="005A746F">
        <w:t xml:space="preserve">i </w:t>
      </w:r>
      <w:proofErr w:type="spellStart"/>
      <w:r w:rsidR="005A746F">
        <w:t>Baltfish</w:t>
      </w:r>
      <w:proofErr w:type="spellEnd"/>
      <w:r w:rsidR="005A746F">
        <w:t xml:space="preserve"> </w:t>
      </w:r>
      <w:r>
        <w:t xml:space="preserve">kommer Sverige </w:t>
      </w:r>
      <w:r w:rsidR="002D3F40">
        <w:t xml:space="preserve">att verka för att föra arbetet med ett långsiktigt hållbart fiske </w:t>
      </w:r>
      <w:r>
        <w:t xml:space="preserve">i Östersjön </w:t>
      </w:r>
      <w:r w:rsidR="002D3F40">
        <w:t xml:space="preserve">framåt och verka för att förvaltningsåtgärder ska </w:t>
      </w:r>
      <w:r w:rsidR="005A746F">
        <w:t>vara</w:t>
      </w:r>
      <w:r w:rsidR="002D3F40">
        <w:t xml:space="preserve"> i linje med den reformerade gemensamma </w:t>
      </w:r>
      <w:r w:rsidR="002D3F40">
        <w:lastRenderedPageBreak/>
        <w:t>fiskeripolitikens mål och principer</w:t>
      </w:r>
      <w:r>
        <w:t>.</w:t>
      </w:r>
      <w:r w:rsidRPr="00716D39">
        <w:t xml:space="preserve"> </w:t>
      </w:r>
      <w:r w:rsidR="006838EE">
        <w:t>Detta är en ståndpunkt som är väl förankrad i riksdagen sedan lång tid tillbaka.</w:t>
      </w:r>
    </w:p>
    <w:p w14:paraId="3EE335E6" w14:textId="5FA32FFC" w:rsidR="00791B90" w:rsidRDefault="00D43091" w:rsidP="0049328B">
      <w:pPr>
        <w:pStyle w:val="Brdtext"/>
      </w:pPr>
      <w:r w:rsidRPr="00F236E8">
        <w:t xml:space="preserve">Frågan om </w:t>
      </w:r>
      <w:r w:rsidR="004F209A" w:rsidRPr="00F236E8">
        <w:t>ett bra informationsflöde</w:t>
      </w:r>
      <w:r w:rsidR="006838EE">
        <w:t xml:space="preserve"> och samråd</w:t>
      </w:r>
      <w:r w:rsidR="004F209A" w:rsidRPr="00F236E8">
        <w:t xml:space="preserve"> mellan regering och riksdag </w:t>
      </w:r>
      <w:r w:rsidR="008A5DC5" w:rsidRPr="00F236E8">
        <w:t>är viktig</w:t>
      </w:r>
      <w:r w:rsidR="004F209A" w:rsidRPr="00F236E8">
        <w:t xml:space="preserve">t för oss alla och </w:t>
      </w:r>
      <w:r w:rsidR="005A746F" w:rsidRPr="00F236E8">
        <w:t>d</w:t>
      </w:r>
      <w:r w:rsidR="004F209A" w:rsidRPr="00F236E8">
        <w:t>en grundpelare på vilken vår demokrati och parlamentarism vilar</w:t>
      </w:r>
      <w:r w:rsidR="00A37A37" w:rsidRPr="00F236E8">
        <w:t>.</w:t>
      </w:r>
    </w:p>
    <w:p w14:paraId="081060C2" w14:textId="30753071" w:rsidR="00DE0F66" w:rsidRDefault="00DE0F66" w:rsidP="0049328B">
      <w:pPr>
        <w:pStyle w:val="Brdtext"/>
      </w:pPr>
      <w:r>
        <w:t>Enligt regeringsformen ska regeringen fortlöpande informera riksdagen om vad som sker inom ramen för samarbetet i E</w:t>
      </w:r>
      <w:r w:rsidR="000E3AE2">
        <w:t>U</w:t>
      </w:r>
      <w:r>
        <w:t xml:space="preserve">. Regeringen ska enligt riksdagsordningen varje år lämna en skrivelse till riksdagen med berättelse över verksamheten i EU. Regeringen ska också redovisa sitt agerande i EU för riksdagen och informera riksdagen om sin syn på de förslag från EU:s institutioner som regeringen bedömer som betydelsefulla. </w:t>
      </w:r>
    </w:p>
    <w:p w14:paraId="4175A909" w14:textId="676E7B9D" w:rsidR="00DE0F66" w:rsidRDefault="00DE0F66" w:rsidP="0049328B">
      <w:pPr>
        <w:pStyle w:val="Brdtext"/>
      </w:pPr>
      <w:r>
        <w:t xml:space="preserve">Regeringen ska underrätta EU-nämnden om frågor som ska beslutas i rådet och ska inför beslut i rådet rådgöra med nämnden om hur förhandlingarna i rådet ska föras. </w:t>
      </w:r>
    </w:p>
    <w:p w14:paraId="35B620A8" w14:textId="7507CB69" w:rsidR="000C3FCB" w:rsidRDefault="00DE0F66" w:rsidP="0049328B">
      <w:pPr>
        <w:pStyle w:val="Brdtext"/>
      </w:pPr>
      <w:r>
        <w:t xml:space="preserve">Det är viktigt </w:t>
      </w:r>
      <w:r w:rsidR="00F236E8">
        <w:t>för regeringen a</w:t>
      </w:r>
      <w:r>
        <w:t>tt uppfyll</w:t>
      </w:r>
      <w:r w:rsidR="007A2351">
        <w:t>a</w:t>
      </w:r>
      <w:r>
        <w:t xml:space="preserve"> den ordning som gäller för samarbetet mellan regering och riksdag i EU-arbetet. </w:t>
      </w:r>
      <w:r w:rsidR="00004ADC">
        <w:t>Regeringen komme</w:t>
      </w:r>
      <w:r w:rsidR="00452CBF">
        <w:t xml:space="preserve">r </w:t>
      </w:r>
      <w:r w:rsidR="00F236E8">
        <w:t xml:space="preserve">således </w:t>
      </w:r>
      <w:r w:rsidR="003F6225">
        <w:t xml:space="preserve">även fortsatt </w:t>
      </w:r>
      <w:r w:rsidR="00452CBF">
        <w:t xml:space="preserve">att hålla riksdagen </w:t>
      </w:r>
      <w:r w:rsidR="004233E2">
        <w:t xml:space="preserve">informerad </w:t>
      </w:r>
      <w:r w:rsidR="00452CBF">
        <w:t xml:space="preserve">i </w:t>
      </w:r>
      <w:r w:rsidR="00993214">
        <w:t xml:space="preserve">enlighet med </w:t>
      </w:r>
      <w:r w:rsidR="00F236E8">
        <w:t>denna ordning</w:t>
      </w:r>
      <w:r w:rsidR="00452CBF">
        <w:t xml:space="preserve">. </w:t>
      </w:r>
      <w:r w:rsidR="00004ADC">
        <w:t xml:space="preserve"> </w:t>
      </w:r>
    </w:p>
    <w:p w14:paraId="084A57A9" w14:textId="77777777" w:rsidR="0049328B" w:rsidRDefault="0049328B" w:rsidP="0049328B">
      <w:pPr>
        <w:pStyle w:val="Brdtext"/>
        <w:rPr>
          <w:lang w:val="de-DE"/>
        </w:rPr>
      </w:pPr>
    </w:p>
    <w:p w14:paraId="270FAE84" w14:textId="4956215A" w:rsidR="000C3FCB" w:rsidRPr="00392E81" w:rsidRDefault="000C3FCB" w:rsidP="0049328B">
      <w:pPr>
        <w:pStyle w:val="Brdtext"/>
        <w:rPr>
          <w:lang w:val="de-DE"/>
        </w:rPr>
      </w:pPr>
      <w:r w:rsidRPr="00392E8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9F03A1138994E5185941536A7AE39FB"/>
          </w:placeholder>
          <w:dataBinding w:prefixMappings="xmlns:ns0='http://lp/documentinfo/RK' " w:xpath="/ns0:DocumentInfo[1]/ns0:BaseInfo[1]/ns0:HeaderDate[1]" w:storeItemID="{D85C705A-0F3E-436A-82D7-72BFA1AE0C48}"/>
          <w:date w:fullDate="2018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392E81">
            <w:rPr>
              <w:lang w:val="de-DE"/>
            </w:rPr>
            <w:t xml:space="preserve">3 </w:t>
          </w:r>
          <w:proofErr w:type="spellStart"/>
          <w:r w:rsidRPr="00392E81">
            <w:rPr>
              <w:lang w:val="de-DE"/>
            </w:rPr>
            <w:t>juli</w:t>
          </w:r>
          <w:proofErr w:type="spellEnd"/>
          <w:r w:rsidRPr="00392E81">
            <w:rPr>
              <w:lang w:val="de-DE"/>
            </w:rPr>
            <w:t xml:space="preserve"> 2018</w:t>
          </w:r>
        </w:sdtContent>
      </w:sdt>
    </w:p>
    <w:p w14:paraId="1FA6BD7F" w14:textId="77777777" w:rsidR="00F1249F" w:rsidRDefault="00F1249F" w:rsidP="002F30DC">
      <w:pPr>
        <w:pStyle w:val="Brdtext"/>
        <w:rPr>
          <w:lang w:val="de-DE"/>
        </w:rPr>
      </w:pPr>
      <w:bookmarkStart w:id="1" w:name="_GoBack"/>
      <w:bookmarkEnd w:id="1"/>
    </w:p>
    <w:p w14:paraId="5AC065CF" w14:textId="77777777" w:rsidR="000C3FCB" w:rsidRPr="00392E81" w:rsidRDefault="000C3FCB" w:rsidP="002F30DC">
      <w:pPr>
        <w:pStyle w:val="Brdtext"/>
        <w:rPr>
          <w:lang w:val="de-DE"/>
        </w:rPr>
      </w:pPr>
      <w:r w:rsidRPr="00392E81">
        <w:rPr>
          <w:lang w:val="de-DE"/>
        </w:rPr>
        <w:t>Sven-Erik Bucht</w:t>
      </w:r>
    </w:p>
    <w:sectPr w:rsidR="000C3FCB" w:rsidRPr="00392E81" w:rsidSect="000C3FC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E06D" w14:textId="77777777" w:rsidR="00321A5D" w:rsidRDefault="00321A5D" w:rsidP="00A87A54">
      <w:pPr>
        <w:spacing w:after="0" w:line="240" w:lineRule="auto"/>
      </w:pPr>
      <w:r>
        <w:separator/>
      </w:r>
    </w:p>
  </w:endnote>
  <w:endnote w:type="continuationSeparator" w:id="0">
    <w:p w14:paraId="508160B3" w14:textId="77777777" w:rsidR="00321A5D" w:rsidRDefault="00321A5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287BA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3A284A" w14:textId="2DE7D5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932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932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7D0C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1C3D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6357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56DC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EAE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A72BF1" w14:textId="77777777" w:rsidTr="00C26068">
      <w:trPr>
        <w:trHeight w:val="227"/>
      </w:trPr>
      <w:tc>
        <w:tcPr>
          <w:tcW w:w="4074" w:type="dxa"/>
        </w:tcPr>
        <w:p w14:paraId="544C1B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DA1D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4DC4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6E0C" w14:textId="77777777" w:rsidR="00321A5D" w:rsidRDefault="00321A5D" w:rsidP="00A87A54">
      <w:pPr>
        <w:spacing w:after="0" w:line="240" w:lineRule="auto"/>
      </w:pPr>
      <w:r>
        <w:separator/>
      </w:r>
    </w:p>
  </w:footnote>
  <w:footnote w:type="continuationSeparator" w:id="0">
    <w:p w14:paraId="5954BFDF" w14:textId="77777777" w:rsidR="00321A5D" w:rsidRDefault="00321A5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C5A0" w14:textId="77777777" w:rsidR="00B11CAF" w:rsidRDefault="00B11CAF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3FCB" w14:paraId="16BE458D" w14:textId="77777777" w:rsidTr="00C93EBA">
      <w:trPr>
        <w:trHeight w:val="227"/>
      </w:trPr>
      <w:tc>
        <w:tcPr>
          <w:tcW w:w="5534" w:type="dxa"/>
        </w:tcPr>
        <w:p w14:paraId="25236856" w14:textId="77777777" w:rsidR="000C3FCB" w:rsidRPr="007D73AB" w:rsidRDefault="000C3FCB">
          <w:pPr>
            <w:pStyle w:val="Sidhuvud"/>
          </w:pPr>
        </w:p>
      </w:tc>
      <w:tc>
        <w:tcPr>
          <w:tcW w:w="3170" w:type="dxa"/>
          <w:vAlign w:val="bottom"/>
        </w:tcPr>
        <w:p w14:paraId="5A668395" w14:textId="2F87A6FB" w:rsidR="000C3FCB" w:rsidRPr="007D73AB" w:rsidRDefault="000C3FCB" w:rsidP="00340DE0">
          <w:pPr>
            <w:pStyle w:val="Sidhuvud"/>
          </w:pPr>
        </w:p>
      </w:tc>
      <w:tc>
        <w:tcPr>
          <w:tcW w:w="1134" w:type="dxa"/>
        </w:tcPr>
        <w:p w14:paraId="29D2CAE4" w14:textId="77777777" w:rsidR="000C3FCB" w:rsidRDefault="000C3FCB" w:rsidP="005A703A">
          <w:pPr>
            <w:pStyle w:val="Sidhuvud"/>
          </w:pPr>
        </w:p>
      </w:tc>
    </w:tr>
    <w:tr w:rsidR="000C3FCB" w14:paraId="2DA184FD" w14:textId="77777777" w:rsidTr="00C93EBA">
      <w:trPr>
        <w:trHeight w:val="1928"/>
      </w:trPr>
      <w:tc>
        <w:tcPr>
          <w:tcW w:w="5534" w:type="dxa"/>
        </w:tcPr>
        <w:p w14:paraId="1C7EF8F5" w14:textId="77777777" w:rsidR="000C3FCB" w:rsidRPr="00340DE0" w:rsidRDefault="000C3F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B3F329" wp14:editId="4684525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219476" w14:textId="77777777" w:rsidR="000C3FCB" w:rsidRPr="00710A6C" w:rsidRDefault="000C3FCB" w:rsidP="00EE3C0F">
          <w:pPr>
            <w:pStyle w:val="Sidhuvud"/>
            <w:rPr>
              <w:b/>
            </w:rPr>
          </w:pPr>
        </w:p>
        <w:p w14:paraId="79495B50" w14:textId="77777777" w:rsidR="000C3FCB" w:rsidRDefault="000C3FCB" w:rsidP="00EE3C0F">
          <w:pPr>
            <w:pStyle w:val="Sidhuvud"/>
          </w:pPr>
        </w:p>
        <w:p w14:paraId="0E411436" w14:textId="77777777" w:rsidR="000C3FCB" w:rsidRDefault="000C3FCB" w:rsidP="00EE3C0F">
          <w:pPr>
            <w:pStyle w:val="Sidhuvud"/>
          </w:pPr>
        </w:p>
        <w:p w14:paraId="71B110BD" w14:textId="77777777" w:rsidR="000C3FCB" w:rsidRDefault="000C3F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80DF613715450699A95AE80974C609"/>
            </w:placeholder>
            <w:dataBinding w:prefixMappings="xmlns:ns0='http://lp/documentinfo/RK' " w:xpath="/ns0:DocumentInfo[1]/ns0:BaseInfo[1]/ns0:Dnr[1]" w:storeItemID="{D85C705A-0F3E-436A-82D7-72BFA1AE0C48}"/>
            <w:text/>
          </w:sdtPr>
          <w:sdtEndPr/>
          <w:sdtContent>
            <w:p w14:paraId="30DC1A8C" w14:textId="2902070D" w:rsidR="000C3FCB" w:rsidRDefault="000C3FCB" w:rsidP="00EE3C0F">
              <w:pPr>
                <w:pStyle w:val="Sidhuvud"/>
              </w:pPr>
              <w:r>
                <w:t>N2018/</w:t>
              </w:r>
              <w:r w:rsidR="00B11CAF">
                <w:t>03</w:t>
              </w:r>
              <w:r w:rsidR="00993214">
                <w:t>736</w:t>
              </w:r>
              <w:r w:rsidR="00B11CAF">
                <w:t>/</w:t>
              </w:r>
              <w:r w:rsidR="00993214">
                <w:t>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57F547C8284F86A047C1ABE1993366"/>
            </w:placeholder>
            <w:showingPlcHdr/>
            <w:dataBinding w:prefixMappings="xmlns:ns0='http://lp/documentinfo/RK' " w:xpath="/ns0:DocumentInfo[1]/ns0:BaseInfo[1]/ns0:DocNumber[1]" w:storeItemID="{D85C705A-0F3E-436A-82D7-72BFA1AE0C48}"/>
            <w:text/>
          </w:sdtPr>
          <w:sdtEndPr/>
          <w:sdtContent>
            <w:p w14:paraId="06F33851" w14:textId="77777777" w:rsidR="000C3FCB" w:rsidRDefault="000C3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C42B88" w14:textId="77777777" w:rsidR="000C3FCB" w:rsidRDefault="000C3FCB" w:rsidP="00EE3C0F">
          <w:pPr>
            <w:pStyle w:val="Sidhuvud"/>
          </w:pPr>
        </w:p>
      </w:tc>
      <w:tc>
        <w:tcPr>
          <w:tcW w:w="1134" w:type="dxa"/>
        </w:tcPr>
        <w:p w14:paraId="6FC6CB68" w14:textId="77777777" w:rsidR="000C3FCB" w:rsidRDefault="000C3FCB" w:rsidP="0094502D">
          <w:pPr>
            <w:pStyle w:val="Sidhuvud"/>
          </w:pPr>
        </w:p>
        <w:p w14:paraId="38764E2A" w14:textId="77777777" w:rsidR="000C3FCB" w:rsidRPr="0094502D" w:rsidRDefault="000C3FCB" w:rsidP="00EC71A6">
          <w:pPr>
            <w:pStyle w:val="Sidhuvud"/>
          </w:pPr>
        </w:p>
      </w:tc>
    </w:tr>
    <w:tr w:rsidR="000C3FCB" w14:paraId="669346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7C14B8BBD34BB1BAA2085E3F25462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77AEAF" w14:textId="77777777" w:rsidR="000C3FCB" w:rsidRPr="000C3FCB" w:rsidRDefault="000C3FCB" w:rsidP="00340DE0">
              <w:pPr>
                <w:pStyle w:val="Sidhuvud"/>
                <w:rPr>
                  <w:b/>
                </w:rPr>
              </w:pPr>
              <w:r w:rsidRPr="000C3FCB">
                <w:rPr>
                  <w:b/>
                </w:rPr>
                <w:t>Näringsdepartementet</w:t>
              </w:r>
            </w:p>
            <w:p w14:paraId="12754213" w14:textId="77777777" w:rsidR="00B11CAF" w:rsidRDefault="000C3FCB" w:rsidP="00340DE0">
              <w:pPr>
                <w:pStyle w:val="Sidhuvud"/>
              </w:pPr>
              <w:r w:rsidRPr="000C3FCB">
                <w:t>Landsbygdsministern</w:t>
              </w:r>
            </w:p>
            <w:tbl>
              <w:tblPr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911"/>
              </w:tblGrid>
              <w:tr w:rsidR="00B11CAF" w14:paraId="0C3FE9D2" w14:textId="77777777" w:rsidTr="00AB238E">
                <w:trPr>
                  <w:trHeight w:val="284"/>
                </w:trPr>
                <w:tc>
                  <w:tcPr>
                    <w:tcW w:w="4911" w:type="dxa"/>
                  </w:tcPr>
                  <w:p w14:paraId="377485DB" w14:textId="77777777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2B4C7214" w14:textId="77777777" w:rsidTr="00574B4C">
                <w:trPr>
                  <w:trHeight w:val="284"/>
                </w:trPr>
                <w:tc>
                  <w:tcPr>
                    <w:tcW w:w="4911" w:type="dxa"/>
                  </w:tcPr>
                  <w:p w14:paraId="0AF9C6CE" w14:textId="1DE6F83A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430DC476" w14:textId="77777777" w:rsidTr="00574B4C">
                <w:trPr>
                  <w:trHeight w:val="284"/>
                </w:trPr>
                <w:tc>
                  <w:tcPr>
                    <w:tcW w:w="4911" w:type="dxa"/>
                  </w:tcPr>
                  <w:p w14:paraId="2EC1274F" w14:textId="40CD83BD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080967E8" w14:textId="77777777" w:rsidTr="00574B4C">
                <w:trPr>
                  <w:trHeight w:val="284"/>
                </w:trPr>
                <w:tc>
                  <w:tcPr>
                    <w:tcW w:w="4911" w:type="dxa"/>
                  </w:tcPr>
                  <w:p w14:paraId="0236B6A4" w14:textId="2743CC1E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1CAF" w14:paraId="489F2903" w14:textId="77777777" w:rsidTr="00AB238E">
                <w:trPr>
                  <w:trHeight w:val="284"/>
                </w:trPr>
                <w:tc>
                  <w:tcPr>
                    <w:tcW w:w="4911" w:type="dxa"/>
                  </w:tcPr>
                  <w:p w14:paraId="1EB609B5" w14:textId="77777777" w:rsidR="00B11CAF" w:rsidRDefault="00B11CAF" w:rsidP="00B11CA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1CF54424" w14:textId="77777777" w:rsidR="000C3FCB" w:rsidRPr="000C3FCB" w:rsidRDefault="000C3FC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6425531D194E8C80B766DCDFB5F149"/>
          </w:placeholder>
          <w:dataBinding w:prefixMappings="xmlns:ns0='http://lp/documentinfo/RK' " w:xpath="/ns0:DocumentInfo[1]/ns0:BaseInfo[1]/ns0:Recipient[1]" w:storeItemID="{D85C705A-0F3E-436A-82D7-72BFA1AE0C48}"/>
          <w:text w:multiLine="1"/>
        </w:sdtPr>
        <w:sdtEndPr/>
        <w:sdtContent>
          <w:tc>
            <w:tcPr>
              <w:tcW w:w="3170" w:type="dxa"/>
            </w:tcPr>
            <w:p w14:paraId="0843C9B6" w14:textId="77777777" w:rsidR="000C3FCB" w:rsidRDefault="000C3F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9DFA2C" w14:textId="77777777" w:rsidR="000C3FCB" w:rsidRDefault="000C3FCB" w:rsidP="003E6020">
          <w:pPr>
            <w:pStyle w:val="Sidhuvud"/>
          </w:pPr>
        </w:p>
      </w:tc>
    </w:tr>
  </w:tbl>
  <w:p w14:paraId="3B0542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B"/>
    <w:rsid w:val="00000290"/>
    <w:rsid w:val="00004ADC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6473"/>
    <w:rsid w:val="00057FE0"/>
    <w:rsid w:val="000620FD"/>
    <w:rsid w:val="0006308B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FCB"/>
    <w:rsid w:val="000C61D1"/>
    <w:rsid w:val="000D31A9"/>
    <w:rsid w:val="000E12D9"/>
    <w:rsid w:val="000E3AE2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6BE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819"/>
    <w:rsid w:val="00222258"/>
    <w:rsid w:val="00223AD6"/>
    <w:rsid w:val="0022666A"/>
    <w:rsid w:val="00227E43"/>
    <w:rsid w:val="00230C0F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3F40"/>
    <w:rsid w:val="002D4298"/>
    <w:rsid w:val="002D4829"/>
    <w:rsid w:val="002E2C89"/>
    <w:rsid w:val="002E3609"/>
    <w:rsid w:val="002E4D3F"/>
    <w:rsid w:val="002E61A5"/>
    <w:rsid w:val="002F30DC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1A5D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AC3"/>
    <w:rsid w:val="00370311"/>
    <w:rsid w:val="00380663"/>
    <w:rsid w:val="003853E3"/>
    <w:rsid w:val="0038587E"/>
    <w:rsid w:val="00392E81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776"/>
    <w:rsid w:val="003D0DD3"/>
    <w:rsid w:val="003D17EF"/>
    <w:rsid w:val="003D3535"/>
    <w:rsid w:val="003D7B03"/>
    <w:rsid w:val="003D7EF0"/>
    <w:rsid w:val="003E5A50"/>
    <w:rsid w:val="003E6020"/>
    <w:rsid w:val="003F1F1F"/>
    <w:rsid w:val="003F299F"/>
    <w:rsid w:val="003F3D07"/>
    <w:rsid w:val="003F6225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33E2"/>
    <w:rsid w:val="00431A7B"/>
    <w:rsid w:val="0043623F"/>
    <w:rsid w:val="00441D70"/>
    <w:rsid w:val="004425C2"/>
    <w:rsid w:val="00445604"/>
    <w:rsid w:val="00452CBF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3A7"/>
    <w:rsid w:val="00491796"/>
    <w:rsid w:val="0049328B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09A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191D"/>
    <w:rsid w:val="00563E73"/>
    <w:rsid w:val="00565792"/>
    <w:rsid w:val="00567799"/>
    <w:rsid w:val="005710DE"/>
    <w:rsid w:val="00571A0B"/>
    <w:rsid w:val="00573DFD"/>
    <w:rsid w:val="005747D0"/>
    <w:rsid w:val="00574B4C"/>
    <w:rsid w:val="00582918"/>
    <w:rsid w:val="005850D7"/>
    <w:rsid w:val="0058522F"/>
    <w:rsid w:val="00586266"/>
    <w:rsid w:val="00595EDE"/>
    <w:rsid w:val="00596E2B"/>
    <w:rsid w:val="005A0CBA"/>
    <w:rsid w:val="005A1A6A"/>
    <w:rsid w:val="005A2022"/>
    <w:rsid w:val="005A5193"/>
    <w:rsid w:val="005A746F"/>
    <w:rsid w:val="005B115A"/>
    <w:rsid w:val="005B537F"/>
    <w:rsid w:val="005C120D"/>
    <w:rsid w:val="005C1AF9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38EE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D39"/>
    <w:rsid w:val="00716E22"/>
    <w:rsid w:val="007171AB"/>
    <w:rsid w:val="007213D0"/>
    <w:rsid w:val="00732599"/>
    <w:rsid w:val="00733879"/>
    <w:rsid w:val="00743E09"/>
    <w:rsid w:val="00744FCC"/>
    <w:rsid w:val="00750C93"/>
    <w:rsid w:val="00754E24"/>
    <w:rsid w:val="00757B3B"/>
    <w:rsid w:val="00762B38"/>
    <w:rsid w:val="00773075"/>
    <w:rsid w:val="00773F36"/>
    <w:rsid w:val="00776254"/>
    <w:rsid w:val="00777CFF"/>
    <w:rsid w:val="007815BC"/>
    <w:rsid w:val="00782B3F"/>
    <w:rsid w:val="00782E3C"/>
    <w:rsid w:val="007900CC"/>
    <w:rsid w:val="00791B90"/>
    <w:rsid w:val="0079641B"/>
    <w:rsid w:val="00797A90"/>
    <w:rsid w:val="007A1856"/>
    <w:rsid w:val="007A1887"/>
    <w:rsid w:val="007A2351"/>
    <w:rsid w:val="007A629C"/>
    <w:rsid w:val="007A6348"/>
    <w:rsid w:val="007B023C"/>
    <w:rsid w:val="007C44FF"/>
    <w:rsid w:val="007C7BDB"/>
    <w:rsid w:val="007D175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405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DC5"/>
    <w:rsid w:val="008A7506"/>
    <w:rsid w:val="008B1603"/>
    <w:rsid w:val="008B20ED"/>
    <w:rsid w:val="008B7E5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4081"/>
    <w:rsid w:val="00973084"/>
    <w:rsid w:val="00984EA2"/>
    <w:rsid w:val="00986CC3"/>
    <w:rsid w:val="0099068E"/>
    <w:rsid w:val="009920AA"/>
    <w:rsid w:val="00992943"/>
    <w:rsid w:val="009931B3"/>
    <w:rsid w:val="00993214"/>
    <w:rsid w:val="009A0866"/>
    <w:rsid w:val="009A4D0A"/>
    <w:rsid w:val="009B2F70"/>
    <w:rsid w:val="009C2459"/>
    <w:rsid w:val="009C255A"/>
    <w:rsid w:val="009C2B46"/>
    <w:rsid w:val="009C4448"/>
    <w:rsid w:val="009C610D"/>
    <w:rsid w:val="009C7796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37A37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9F1"/>
    <w:rsid w:val="00A60D45"/>
    <w:rsid w:val="00A65996"/>
    <w:rsid w:val="00A67276"/>
    <w:rsid w:val="00A67588"/>
    <w:rsid w:val="00A67840"/>
    <w:rsid w:val="00A71A9E"/>
    <w:rsid w:val="00A7382D"/>
    <w:rsid w:val="00A743AC"/>
    <w:rsid w:val="00A75919"/>
    <w:rsid w:val="00A8483F"/>
    <w:rsid w:val="00A870B0"/>
    <w:rsid w:val="00A87A54"/>
    <w:rsid w:val="00AA1809"/>
    <w:rsid w:val="00AB46F5"/>
    <w:rsid w:val="00AB5033"/>
    <w:rsid w:val="00AB5519"/>
    <w:rsid w:val="00AB6313"/>
    <w:rsid w:val="00AB71DD"/>
    <w:rsid w:val="00AC15C5"/>
    <w:rsid w:val="00AC60BA"/>
    <w:rsid w:val="00AD0E75"/>
    <w:rsid w:val="00AE6BAB"/>
    <w:rsid w:val="00AE7BD8"/>
    <w:rsid w:val="00AE7D02"/>
    <w:rsid w:val="00AE7D17"/>
    <w:rsid w:val="00AF0BB7"/>
    <w:rsid w:val="00AF0BDE"/>
    <w:rsid w:val="00AF0EDE"/>
    <w:rsid w:val="00AF4853"/>
    <w:rsid w:val="00B0234E"/>
    <w:rsid w:val="00B06751"/>
    <w:rsid w:val="00B11CA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3906"/>
    <w:rsid w:val="00BB4AC0"/>
    <w:rsid w:val="00BB5683"/>
    <w:rsid w:val="00BC112B"/>
    <w:rsid w:val="00BC17DF"/>
    <w:rsid w:val="00BC6832"/>
    <w:rsid w:val="00BD0826"/>
    <w:rsid w:val="00BD15AB"/>
    <w:rsid w:val="00BD181D"/>
    <w:rsid w:val="00BD3798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5A6C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BAB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3091"/>
    <w:rsid w:val="00D458F0"/>
    <w:rsid w:val="00D45EE4"/>
    <w:rsid w:val="00D50B3B"/>
    <w:rsid w:val="00D5467F"/>
    <w:rsid w:val="00D55837"/>
    <w:rsid w:val="00D60F51"/>
    <w:rsid w:val="00D637A5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96932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0F66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5561"/>
    <w:rsid w:val="00E77778"/>
    <w:rsid w:val="00E77B7E"/>
    <w:rsid w:val="00E82DF1"/>
    <w:rsid w:val="00E82F32"/>
    <w:rsid w:val="00E93339"/>
    <w:rsid w:val="00E93413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EF5A24"/>
    <w:rsid w:val="00F03EAC"/>
    <w:rsid w:val="00F04B7C"/>
    <w:rsid w:val="00F1249F"/>
    <w:rsid w:val="00F14024"/>
    <w:rsid w:val="00F15DB1"/>
    <w:rsid w:val="00F236E8"/>
    <w:rsid w:val="00F24297"/>
    <w:rsid w:val="00F25761"/>
    <w:rsid w:val="00F259D7"/>
    <w:rsid w:val="00F32D05"/>
    <w:rsid w:val="00F34FEC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42A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A4971D"/>
  <w15:docId w15:val="{C6F91B11-E745-4F90-B94B-075C927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11CAF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DF613715450699A95AE80974C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91F46-AED6-4689-AB5C-149B10D1862E}"/>
      </w:docPartPr>
      <w:docPartBody>
        <w:p w:rsidR="008B09F5" w:rsidRDefault="00CD1B6C" w:rsidP="00CD1B6C">
          <w:pPr>
            <w:pStyle w:val="3680DF613715450699A95AE80974C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7F547C8284F86A047C1ABE199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7A7C-58E5-4D82-8228-5BC7D521420B}"/>
      </w:docPartPr>
      <w:docPartBody>
        <w:p w:rsidR="008B09F5" w:rsidRDefault="00CD1B6C" w:rsidP="00CD1B6C">
          <w:pPr>
            <w:pStyle w:val="2457F547C8284F86A047C1ABE1993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7C14B8BBD34BB1BAA2085E3F254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9B49A-1780-41C1-B7FD-8267AF69EA8B}"/>
      </w:docPartPr>
      <w:docPartBody>
        <w:p w:rsidR="008B09F5" w:rsidRDefault="00CD1B6C" w:rsidP="00CD1B6C">
          <w:pPr>
            <w:pStyle w:val="EF7C14B8BBD34BB1BAA2085E3F2546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6425531D194E8C80B766DCDFB5F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401F3-04C1-40E8-9944-2B317330DC35}"/>
      </w:docPartPr>
      <w:docPartBody>
        <w:p w:rsidR="008B09F5" w:rsidRDefault="00CD1B6C" w:rsidP="00CD1B6C">
          <w:pPr>
            <w:pStyle w:val="3C6425531D194E8C80B766DCDFB5F1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F03A1138994E5185941536A7AE3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1DF81-11A6-42BF-A115-8E45A1C4CF1B}"/>
      </w:docPartPr>
      <w:docPartBody>
        <w:p w:rsidR="008B09F5" w:rsidRDefault="00CD1B6C" w:rsidP="00CD1B6C">
          <w:pPr>
            <w:pStyle w:val="F9F03A1138994E5185941536A7AE39F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7E4B5A"/>
    <w:rsid w:val="008B09F5"/>
    <w:rsid w:val="00A7292F"/>
    <w:rsid w:val="00C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60AE5532464E238A4890F4DE58644E">
    <w:name w:val="D960AE5532464E238A4890F4DE58644E"/>
    <w:rsid w:val="00CD1B6C"/>
  </w:style>
  <w:style w:type="character" w:styleId="Platshllartext">
    <w:name w:val="Placeholder Text"/>
    <w:basedOn w:val="Standardstycketeckensnitt"/>
    <w:uiPriority w:val="99"/>
    <w:semiHidden/>
    <w:rsid w:val="00CD1B6C"/>
    <w:rPr>
      <w:noProof w:val="0"/>
      <w:color w:val="808080"/>
    </w:rPr>
  </w:style>
  <w:style w:type="paragraph" w:customStyle="1" w:styleId="BA80817E23764B0B9005FA00F01495BA">
    <w:name w:val="BA80817E23764B0B9005FA00F01495BA"/>
    <w:rsid w:val="00CD1B6C"/>
  </w:style>
  <w:style w:type="paragraph" w:customStyle="1" w:styleId="16FFD18E5BF344AE8CD579CD68608FF7">
    <w:name w:val="16FFD18E5BF344AE8CD579CD68608FF7"/>
    <w:rsid w:val="00CD1B6C"/>
  </w:style>
  <w:style w:type="paragraph" w:customStyle="1" w:styleId="AEE83CCCA3AE4D11B84CED9506D90656">
    <w:name w:val="AEE83CCCA3AE4D11B84CED9506D90656"/>
    <w:rsid w:val="00CD1B6C"/>
  </w:style>
  <w:style w:type="paragraph" w:customStyle="1" w:styleId="3680DF613715450699A95AE80974C609">
    <w:name w:val="3680DF613715450699A95AE80974C609"/>
    <w:rsid w:val="00CD1B6C"/>
  </w:style>
  <w:style w:type="paragraph" w:customStyle="1" w:styleId="2457F547C8284F86A047C1ABE1993366">
    <w:name w:val="2457F547C8284F86A047C1ABE1993366"/>
    <w:rsid w:val="00CD1B6C"/>
  </w:style>
  <w:style w:type="paragraph" w:customStyle="1" w:styleId="C6A32DB2311C42B7909D002F0C6B859C">
    <w:name w:val="C6A32DB2311C42B7909D002F0C6B859C"/>
    <w:rsid w:val="00CD1B6C"/>
  </w:style>
  <w:style w:type="paragraph" w:customStyle="1" w:styleId="5FEC0E9B87AF4559899021A60DAC4639">
    <w:name w:val="5FEC0E9B87AF4559899021A60DAC4639"/>
    <w:rsid w:val="00CD1B6C"/>
  </w:style>
  <w:style w:type="paragraph" w:customStyle="1" w:styleId="EDCA78709DD94D1182E5CC5DBEC70AB9">
    <w:name w:val="EDCA78709DD94D1182E5CC5DBEC70AB9"/>
    <w:rsid w:val="00CD1B6C"/>
  </w:style>
  <w:style w:type="paragraph" w:customStyle="1" w:styleId="EF7C14B8BBD34BB1BAA2085E3F25462E">
    <w:name w:val="EF7C14B8BBD34BB1BAA2085E3F25462E"/>
    <w:rsid w:val="00CD1B6C"/>
  </w:style>
  <w:style w:type="paragraph" w:customStyle="1" w:styleId="3C6425531D194E8C80B766DCDFB5F149">
    <w:name w:val="3C6425531D194E8C80B766DCDFB5F149"/>
    <w:rsid w:val="00CD1B6C"/>
  </w:style>
  <w:style w:type="paragraph" w:customStyle="1" w:styleId="9926ACE0518D44108B467D8C56657575">
    <w:name w:val="9926ACE0518D44108B467D8C56657575"/>
    <w:rsid w:val="00CD1B6C"/>
  </w:style>
  <w:style w:type="paragraph" w:customStyle="1" w:styleId="1AC624864CF741BC89ED4F97BD9B5AD9">
    <w:name w:val="1AC624864CF741BC89ED4F97BD9B5AD9"/>
    <w:rsid w:val="00CD1B6C"/>
  </w:style>
  <w:style w:type="paragraph" w:customStyle="1" w:styleId="480CE26009DF47928056036364478F51">
    <w:name w:val="480CE26009DF47928056036364478F51"/>
    <w:rsid w:val="00CD1B6C"/>
  </w:style>
  <w:style w:type="paragraph" w:customStyle="1" w:styleId="A48A629E993D42279580C7EB540245EB">
    <w:name w:val="A48A629E993D42279580C7EB540245EB"/>
    <w:rsid w:val="00CD1B6C"/>
  </w:style>
  <w:style w:type="paragraph" w:customStyle="1" w:styleId="D4D0CC51D8B940389331FBCBE6180950">
    <w:name w:val="D4D0CC51D8B940389331FBCBE6180950"/>
    <w:rsid w:val="00CD1B6C"/>
  </w:style>
  <w:style w:type="paragraph" w:customStyle="1" w:styleId="F9F03A1138994E5185941536A7AE39FB">
    <w:name w:val="F9F03A1138994E5185941536A7AE39FB"/>
    <w:rsid w:val="00CD1B6C"/>
  </w:style>
  <w:style w:type="paragraph" w:customStyle="1" w:styleId="724E58109D364DD9A0CB4E255B2A79D2">
    <w:name w:val="724E58109D364DD9A0CB4E255B2A79D2"/>
    <w:rsid w:val="00CD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d9e1a74d-6542-4973-acb7-2a509a887d8a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2018-07-03T00:00:00</HeaderDate>
    <Office/>
    <Dnr>N2018/03736/FJR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0B1B-EF8F-4050-B4A9-5C115EC3CEB5}"/>
</file>

<file path=customXml/itemProps2.xml><?xml version="1.0" encoding="utf-8"?>
<ds:datastoreItem xmlns:ds="http://schemas.openxmlformats.org/officeDocument/2006/customXml" ds:itemID="{1589FB10-8BD3-4FB9-B9E9-3F795F00E6F9}"/>
</file>

<file path=customXml/itemProps3.xml><?xml version="1.0" encoding="utf-8"?>
<ds:datastoreItem xmlns:ds="http://schemas.openxmlformats.org/officeDocument/2006/customXml" ds:itemID="{49DBE3C9-4D61-4741-A956-1207D35458EE}"/>
</file>

<file path=customXml/itemProps4.xml><?xml version="1.0" encoding="utf-8"?>
<ds:datastoreItem xmlns:ds="http://schemas.openxmlformats.org/officeDocument/2006/customXml" ds:itemID="{AF7A2A3B-2D58-41C2-8ADC-A4A0BFB0FA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89FB10-8BD3-4FB9-B9E9-3F795F00E6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D049ED-52F9-44B9-9F38-0CE6D826E3B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85C705A-0F3E-436A-82D7-72BFA1AE0C48}"/>
</file>

<file path=customXml/itemProps8.xml><?xml version="1.0" encoding="utf-8"?>
<ds:datastoreItem xmlns:ds="http://schemas.openxmlformats.org/officeDocument/2006/customXml" ds:itemID="{17FC42C8-E7D5-417E-9B55-D900332CCD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Rolandsson</dc:creator>
  <cp:keywords/>
  <dc:description/>
  <cp:lastModifiedBy>Agneta Kling</cp:lastModifiedBy>
  <cp:revision>7</cp:revision>
  <cp:lastPrinted>2018-06-29T10:53:00Z</cp:lastPrinted>
  <dcterms:created xsi:type="dcterms:W3CDTF">2018-06-25T13:14:00Z</dcterms:created>
  <dcterms:modified xsi:type="dcterms:W3CDTF">2018-06-29T10:53:00Z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3d75079e-3f4a-44bc-a0da-5f9f8f490ca2</vt:lpwstr>
  </property>
</Properties>
</file>