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362" w14:textId="77777777" w:rsidR="006D6E5B" w:rsidRDefault="006D6E5B" w:rsidP="00555B81">
      <w:pPr>
        <w:pStyle w:val="Rubrik"/>
        <w:spacing w:after="360"/>
      </w:pPr>
      <w:bookmarkStart w:id="0" w:name="Start"/>
      <w:bookmarkEnd w:id="0"/>
      <w:r>
        <w:t>Svar på fråga 2020/21:374 av Johan Hultberg (M)</w:t>
      </w:r>
      <w:r>
        <w:br/>
        <w:t>Ett digitalt arbetsmiljölyft</w:t>
      </w:r>
    </w:p>
    <w:p w14:paraId="3C5418CE" w14:textId="77777777" w:rsidR="006D6E5B" w:rsidRDefault="006D6E5B" w:rsidP="002749F7">
      <w:pPr>
        <w:pStyle w:val="Brdtext"/>
      </w:pPr>
      <w:r>
        <w:t>Johan Hultberg har frågat arbetsmarknadsministern Eva Nordmark om hon är beredd att ta initiativ till ett digitalt arbetsmiljölyft inom hälso- och sjukvården.</w:t>
      </w:r>
    </w:p>
    <w:p w14:paraId="01486524" w14:textId="41D99210" w:rsidR="006D6E5B" w:rsidRDefault="006D6E5B" w:rsidP="006A12F1">
      <w:pPr>
        <w:pStyle w:val="Brdtext"/>
      </w:pPr>
      <w:r>
        <w:t>Arbetet inom regeringen är så fördelat att det är jag som ska svara på frågan.</w:t>
      </w:r>
    </w:p>
    <w:p w14:paraId="52E4BC65" w14:textId="3217E9A8" w:rsidR="00111882" w:rsidRDefault="00823ACD" w:rsidP="00111882">
      <w:pPr>
        <w:pStyle w:val="Brdtext"/>
      </w:pPr>
      <w:r>
        <w:t xml:space="preserve">Digitaliseringen inom hälso- och sjukvården är en mycket viktig fråga för regeringen. </w:t>
      </w:r>
      <w:r w:rsidR="00293E23">
        <w:t xml:space="preserve">Sedan 2016 har regeringen och </w:t>
      </w:r>
      <w:r w:rsidR="007A741B">
        <w:t xml:space="preserve">Sveriges Kommuner och Regioner </w:t>
      </w:r>
      <w:r w:rsidR="00293E23">
        <w:t xml:space="preserve">en </w:t>
      </w:r>
      <w:r w:rsidR="0047526D">
        <w:t xml:space="preserve">gemensam vision för </w:t>
      </w:r>
      <w:r w:rsidR="00111882">
        <w:t>e-häls</w:t>
      </w:r>
      <w:r w:rsidR="0047526D">
        <w:t>a</w:t>
      </w:r>
      <w:r w:rsidR="00111882">
        <w:t>; att Sverige år 2025 ska vara bäst i världen på att använda digitaliseringens och e-hälsans möjligheter.</w:t>
      </w:r>
    </w:p>
    <w:p w14:paraId="09E83152" w14:textId="7E543DCC" w:rsidR="00111882" w:rsidRPr="0047526D" w:rsidRDefault="009C3CB1" w:rsidP="0047526D">
      <w:pPr>
        <w:pStyle w:val="Brdtext"/>
      </w:pPr>
      <w:r>
        <w:t xml:space="preserve">Hälso- och sjukvårdens digitala arbetsmiljö berörs i olika delar av regeringens arbete med e-hälsa. </w:t>
      </w:r>
      <w:r w:rsidR="00111882">
        <w:t xml:space="preserve">I visionen lyfts vård- och omsorgspersonal </w:t>
      </w:r>
      <w:r w:rsidR="00C848C4">
        <w:t xml:space="preserve">som </w:t>
      </w:r>
      <w:r w:rsidR="00111882">
        <w:t xml:space="preserve">en särskilt viktig </w:t>
      </w:r>
      <w:r w:rsidR="00C848C4">
        <w:t>målgrupp</w:t>
      </w:r>
      <w:r w:rsidR="0047526D">
        <w:t>. E</w:t>
      </w:r>
      <w:r w:rsidR="00111882">
        <w:t xml:space="preserve">n </w:t>
      </w:r>
      <w:r w:rsidR="00111882" w:rsidRPr="00111882">
        <w:t xml:space="preserve">grundläggande förutsättning för att </w:t>
      </w:r>
      <w:proofErr w:type="spellStart"/>
      <w:r w:rsidR="00111882" w:rsidRPr="00111882">
        <w:t>it-stöden</w:t>
      </w:r>
      <w:proofErr w:type="spellEnd"/>
      <w:r w:rsidR="00111882" w:rsidRPr="00111882">
        <w:t xml:space="preserve"> ska kunna användas fullt ut är att det finns kompetens att hantera dessa på alla nivåer inom verksamheterna.</w:t>
      </w:r>
      <w:r w:rsidR="0047526D">
        <w:t xml:space="preserve"> Även i den nu gällande strategin för genomförandet av visionen betonas </w:t>
      </w:r>
      <w:r w:rsidR="0047526D" w:rsidRPr="0047526D">
        <w:t>medarbetar</w:t>
      </w:r>
      <w:r w:rsidR="0047526D">
        <w:t>na som målgrupp.</w:t>
      </w:r>
      <w:r w:rsidR="00111882" w:rsidRPr="0047526D">
        <w:t xml:space="preserve"> </w:t>
      </w:r>
    </w:p>
    <w:p w14:paraId="2BFA074B" w14:textId="701D76A3" w:rsidR="00311225" w:rsidRDefault="00AC5D10" w:rsidP="006A12F1">
      <w:pPr>
        <w:pStyle w:val="Brdtext"/>
      </w:pPr>
      <w:r>
        <w:t>Inom överenskommelsen God och nära vård 2020</w:t>
      </w:r>
      <w:r w:rsidR="00A670FC">
        <w:t xml:space="preserve"> har </w:t>
      </w:r>
      <w:r w:rsidR="009C3CB1">
        <w:t xml:space="preserve">regeringen </w:t>
      </w:r>
      <w:r w:rsidR="00A670FC">
        <w:t xml:space="preserve">avsatt närmare 3 miljarder kronor </w:t>
      </w:r>
      <w:r w:rsidR="007A741B">
        <w:t>för att stärka förutsättningarna för vårdens medarbetare. Medlen</w:t>
      </w:r>
      <w:r w:rsidR="00C848C4">
        <w:t xml:space="preserve"> </w:t>
      </w:r>
      <w:r w:rsidR="00A670FC">
        <w:t xml:space="preserve">kan </w:t>
      </w:r>
      <w:r w:rsidR="007A741B">
        <w:t xml:space="preserve">bl.a. </w:t>
      </w:r>
      <w:r w:rsidR="00C848C4">
        <w:t>användas till att stärka den digitala arbetsmiljön i hälso- och sjukvården.</w:t>
      </w:r>
      <w:bookmarkStart w:id="1" w:name="_GoBack"/>
      <w:bookmarkEnd w:id="1"/>
    </w:p>
    <w:p w14:paraId="515CC26F" w14:textId="77777777" w:rsidR="006D6E5B" w:rsidRDefault="006D6E5B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4AFDD563032A4BE5904ECDFB2CB3E351"/>
          </w:placeholder>
          <w:dataBinding w:prefixMappings="xmlns:ns0='http://lp/documentinfo/RK' " w:xpath="/ns0:DocumentInfo[1]/ns0:BaseInfo[1]/ns0:HeaderDate[1]" w:storeItemID="{738C7F3D-A7BE-4F78-B000-8F1DF7F3E042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november 2020</w:t>
          </w:r>
        </w:sdtContent>
      </w:sdt>
    </w:p>
    <w:p w14:paraId="6E9C0A8B" w14:textId="77777777" w:rsidR="006D6E5B" w:rsidRDefault="006D6E5B" w:rsidP="00471B06">
      <w:pPr>
        <w:pStyle w:val="Brdtextutanavstnd"/>
      </w:pPr>
    </w:p>
    <w:p w14:paraId="734D6337" w14:textId="77777777" w:rsidR="006D6E5B" w:rsidRDefault="006D6E5B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B6628CECEED4D4F9D9FE199B3A2F554"/>
        </w:placeholder>
        <w:dataBinding w:prefixMappings="xmlns:ns0='http://lp/documentinfo/RK' " w:xpath="/ns0:DocumentInfo[1]/ns0:BaseInfo[1]/ns0:TopSender[1]" w:storeItemID="{738C7F3D-A7BE-4F78-B000-8F1DF7F3E042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69BD3A36" w14:textId="185CA3E6" w:rsidR="006D6E5B" w:rsidRPr="00DB48AB" w:rsidRDefault="006D6E5B" w:rsidP="00DB48AB">
          <w:pPr>
            <w:pStyle w:val="Brdtext"/>
          </w:pPr>
          <w:r>
            <w:t>Lena Hallengren</w:t>
          </w:r>
        </w:p>
      </w:sdtContent>
    </w:sdt>
    <w:sectPr w:rsidR="006D6E5B" w:rsidRPr="00DB48AB" w:rsidSect="00555B81">
      <w:footerReference w:type="default" r:id="rId15"/>
      <w:headerReference w:type="first" r:id="rId16"/>
      <w:footerReference w:type="first" r:id="rId17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2AE2" w14:textId="77777777" w:rsidR="00206924" w:rsidRDefault="00206924" w:rsidP="00A87A54">
      <w:pPr>
        <w:spacing w:after="0" w:line="240" w:lineRule="auto"/>
      </w:pPr>
      <w:r>
        <w:separator/>
      </w:r>
    </w:p>
  </w:endnote>
  <w:endnote w:type="continuationSeparator" w:id="0">
    <w:p w14:paraId="30402E41" w14:textId="77777777" w:rsidR="00206924" w:rsidRDefault="002069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E589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EA2DA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C44A7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AE1714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68EF7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42AE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FBA0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E6D615" w14:textId="77777777" w:rsidTr="00C26068">
      <w:trPr>
        <w:trHeight w:val="227"/>
      </w:trPr>
      <w:tc>
        <w:tcPr>
          <w:tcW w:w="4074" w:type="dxa"/>
        </w:tcPr>
        <w:p w14:paraId="4820D14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08B3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AF9A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1BCB" w14:textId="77777777" w:rsidR="00206924" w:rsidRDefault="00206924" w:rsidP="00A87A54">
      <w:pPr>
        <w:spacing w:after="0" w:line="240" w:lineRule="auto"/>
      </w:pPr>
      <w:r>
        <w:separator/>
      </w:r>
    </w:p>
  </w:footnote>
  <w:footnote w:type="continuationSeparator" w:id="0">
    <w:p w14:paraId="25CF966E" w14:textId="77777777" w:rsidR="00206924" w:rsidRDefault="002069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6E5B" w14:paraId="1A3ABD7B" w14:textId="77777777" w:rsidTr="00C93EBA">
      <w:trPr>
        <w:trHeight w:val="227"/>
      </w:trPr>
      <w:tc>
        <w:tcPr>
          <w:tcW w:w="5534" w:type="dxa"/>
        </w:tcPr>
        <w:p w14:paraId="5DF587D8" w14:textId="77777777" w:rsidR="006D6E5B" w:rsidRPr="007D73AB" w:rsidRDefault="006D6E5B">
          <w:pPr>
            <w:pStyle w:val="Sidhuvud"/>
          </w:pPr>
        </w:p>
      </w:tc>
      <w:tc>
        <w:tcPr>
          <w:tcW w:w="3170" w:type="dxa"/>
          <w:vAlign w:val="bottom"/>
        </w:tcPr>
        <w:p w14:paraId="2F695B96" w14:textId="77777777" w:rsidR="006D6E5B" w:rsidRPr="007D73AB" w:rsidRDefault="006D6E5B" w:rsidP="00340DE0">
          <w:pPr>
            <w:pStyle w:val="Sidhuvud"/>
          </w:pPr>
        </w:p>
      </w:tc>
      <w:tc>
        <w:tcPr>
          <w:tcW w:w="1134" w:type="dxa"/>
        </w:tcPr>
        <w:p w14:paraId="77EB5577" w14:textId="77777777" w:rsidR="006D6E5B" w:rsidRDefault="006D6E5B" w:rsidP="005A703A">
          <w:pPr>
            <w:pStyle w:val="Sidhuvud"/>
          </w:pPr>
        </w:p>
      </w:tc>
    </w:tr>
    <w:tr w:rsidR="006D6E5B" w14:paraId="4400B388" w14:textId="77777777" w:rsidTr="00C93EBA">
      <w:trPr>
        <w:trHeight w:val="1928"/>
      </w:trPr>
      <w:tc>
        <w:tcPr>
          <w:tcW w:w="5534" w:type="dxa"/>
        </w:tcPr>
        <w:p w14:paraId="5A83C5EA" w14:textId="77777777" w:rsidR="006D6E5B" w:rsidRPr="00340DE0" w:rsidRDefault="006D6E5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030A7F" wp14:editId="3AB6785D">
                <wp:extent cx="1743633" cy="505162"/>
                <wp:effectExtent l="0" t="0" r="0" b="9525"/>
                <wp:docPr id="5" name="Bildobjekt 5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4C7E9F" w14:textId="77777777" w:rsidR="006D6E5B" w:rsidRPr="00710A6C" w:rsidRDefault="006D6E5B" w:rsidP="00EE3C0F">
          <w:pPr>
            <w:pStyle w:val="Sidhuvud"/>
            <w:rPr>
              <w:b/>
            </w:rPr>
          </w:pPr>
        </w:p>
        <w:p w14:paraId="6DA260B7" w14:textId="77777777" w:rsidR="006D6E5B" w:rsidRDefault="006D6E5B" w:rsidP="00EE3C0F">
          <w:pPr>
            <w:pStyle w:val="Sidhuvud"/>
          </w:pPr>
        </w:p>
        <w:p w14:paraId="09654D36" w14:textId="77777777" w:rsidR="006D6E5B" w:rsidRDefault="006D6E5B" w:rsidP="00EE3C0F">
          <w:pPr>
            <w:pStyle w:val="Sidhuvud"/>
          </w:pPr>
        </w:p>
        <w:p w14:paraId="0E4FC67E" w14:textId="77777777" w:rsidR="006D6E5B" w:rsidRDefault="006D6E5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A0C77C595EF4D1682EAABCE8E8853A5"/>
            </w:placeholder>
            <w:dataBinding w:prefixMappings="xmlns:ns0='http://lp/documentinfo/RK' " w:xpath="/ns0:DocumentInfo[1]/ns0:BaseInfo[1]/ns0:Dnr[1]" w:storeItemID="{738C7F3D-A7BE-4F78-B000-8F1DF7F3E042}"/>
            <w:text/>
          </w:sdtPr>
          <w:sdtEndPr/>
          <w:sdtContent>
            <w:p w14:paraId="257E9A41" w14:textId="69D750F1" w:rsidR="006D6E5B" w:rsidRDefault="00615848" w:rsidP="00EE3C0F">
              <w:pPr>
                <w:pStyle w:val="Sidhuvud"/>
              </w:pPr>
              <w:r>
                <w:t>S2020/08229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9E21E2878434B5DAE145452D1500997"/>
            </w:placeholder>
            <w:showingPlcHdr/>
            <w:dataBinding w:prefixMappings="xmlns:ns0='http://lp/documentinfo/RK' " w:xpath="/ns0:DocumentInfo[1]/ns0:BaseInfo[1]/ns0:DocNumber[1]" w:storeItemID="{738C7F3D-A7BE-4F78-B000-8F1DF7F3E042}"/>
            <w:text/>
          </w:sdtPr>
          <w:sdtEndPr/>
          <w:sdtContent>
            <w:p w14:paraId="04F07839" w14:textId="77777777" w:rsidR="006D6E5B" w:rsidRDefault="006D6E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40D68F" w14:textId="77777777" w:rsidR="006D6E5B" w:rsidRDefault="006D6E5B" w:rsidP="00EE3C0F">
          <w:pPr>
            <w:pStyle w:val="Sidhuvud"/>
          </w:pPr>
        </w:p>
      </w:tc>
      <w:tc>
        <w:tcPr>
          <w:tcW w:w="1134" w:type="dxa"/>
        </w:tcPr>
        <w:p w14:paraId="0A73FA1A" w14:textId="77777777" w:rsidR="006D6E5B" w:rsidRDefault="006D6E5B" w:rsidP="0094502D">
          <w:pPr>
            <w:pStyle w:val="Sidhuvud"/>
          </w:pPr>
        </w:p>
        <w:p w14:paraId="1E4E7C3B" w14:textId="77777777" w:rsidR="006D6E5B" w:rsidRPr="0094502D" w:rsidRDefault="006D6E5B" w:rsidP="00EC71A6">
          <w:pPr>
            <w:pStyle w:val="Sidhuvud"/>
          </w:pPr>
        </w:p>
      </w:tc>
    </w:tr>
    <w:tr w:rsidR="006D6E5B" w14:paraId="1F64A8D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9DD4F20B7846CA869CE7F3628BB31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5C9D96" w14:textId="77777777" w:rsidR="00615848" w:rsidRPr="00615848" w:rsidRDefault="00615848" w:rsidP="00340DE0">
              <w:pPr>
                <w:pStyle w:val="Sidhuvud"/>
                <w:rPr>
                  <w:b/>
                </w:rPr>
              </w:pPr>
              <w:r w:rsidRPr="00615848">
                <w:rPr>
                  <w:b/>
                </w:rPr>
                <w:t>Socialdepartementet</w:t>
              </w:r>
            </w:p>
            <w:p w14:paraId="331AE1E5" w14:textId="227ADD4A" w:rsidR="00A53464" w:rsidRDefault="00615848" w:rsidP="00A53464">
              <w:pPr>
                <w:pStyle w:val="Sidhuvud"/>
              </w:pPr>
              <w:r w:rsidRPr="00615848">
                <w:t>Socialministern</w:t>
              </w:r>
            </w:p>
            <w:p w14:paraId="49C07A0D" w14:textId="532FBFEE" w:rsidR="006D6E5B" w:rsidRPr="00340DE0" w:rsidRDefault="006D6E5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25F8D4D96414B378EFD253D3147712E"/>
          </w:placeholder>
          <w:dataBinding w:prefixMappings="xmlns:ns0='http://lp/documentinfo/RK' " w:xpath="/ns0:DocumentInfo[1]/ns0:BaseInfo[1]/ns0:Recipient[1]" w:storeItemID="{738C7F3D-A7BE-4F78-B000-8F1DF7F3E042}"/>
          <w:text w:multiLine="1"/>
        </w:sdtPr>
        <w:sdtEndPr/>
        <w:sdtContent>
          <w:tc>
            <w:tcPr>
              <w:tcW w:w="3170" w:type="dxa"/>
            </w:tcPr>
            <w:p w14:paraId="78172BBF" w14:textId="1658020F" w:rsidR="006D6E5B" w:rsidRDefault="0061584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F63539" w14:textId="77777777" w:rsidR="006D6E5B" w:rsidRDefault="006D6E5B" w:rsidP="003E6020">
          <w:pPr>
            <w:pStyle w:val="Sidhuvud"/>
          </w:pPr>
        </w:p>
      </w:tc>
    </w:tr>
  </w:tbl>
  <w:p w14:paraId="73AE37D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5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882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C9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924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E23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225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657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26D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883"/>
    <w:rsid w:val="00544738"/>
    <w:rsid w:val="005456E4"/>
    <w:rsid w:val="00547B89"/>
    <w:rsid w:val="00551027"/>
    <w:rsid w:val="00555B81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84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6E5B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41B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ACD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9C9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3CB1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464"/>
    <w:rsid w:val="00A53E57"/>
    <w:rsid w:val="00A548EA"/>
    <w:rsid w:val="00A56667"/>
    <w:rsid w:val="00A56824"/>
    <w:rsid w:val="00A572DA"/>
    <w:rsid w:val="00A60D45"/>
    <w:rsid w:val="00A61F6D"/>
    <w:rsid w:val="00A65996"/>
    <w:rsid w:val="00A670FC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D10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DCF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48C4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35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A9A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FEE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2EF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8AD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6142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538B"/>
  <w15:docId w15:val="{EB5E5A8C-A1C1-46C4-8B30-140C37C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0C77C595EF4D1682EAABCE8E885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71CA4-1FC1-499B-935E-B145D037363A}"/>
      </w:docPartPr>
      <w:docPartBody>
        <w:p w:rsidR="00675C13" w:rsidRDefault="00680C2F" w:rsidP="00680C2F">
          <w:pPr>
            <w:pStyle w:val="1A0C77C595EF4D1682EAABCE8E8853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E21E2878434B5DAE145452D1500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3336A-1EF3-45A1-82F0-BC8BBC29FE40}"/>
      </w:docPartPr>
      <w:docPartBody>
        <w:p w:rsidR="00675C13" w:rsidRDefault="00680C2F" w:rsidP="00680C2F">
          <w:pPr>
            <w:pStyle w:val="49E21E2878434B5DAE145452D150099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9DD4F20B7846CA869CE7F3628BB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F3BF3-9E7C-4A84-9F0E-21BD6C503A1E}"/>
      </w:docPartPr>
      <w:docPartBody>
        <w:p w:rsidR="00675C13" w:rsidRDefault="00680C2F" w:rsidP="00680C2F">
          <w:pPr>
            <w:pStyle w:val="929DD4F20B7846CA869CE7F3628BB3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5F8D4D96414B378EFD253D31477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12529-5B73-4988-B90B-3BA78F07894B}"/>
      </w:docPartPr>
      <w:docPartBody>
        <w:p w:rsidR="00675C13" w:rsidRDefault="00680C2F" w:rsidP="00680C2F">
          <w:pPr>
            <w:pStyle w:val="B25F8D4D96414B378EFD253D314771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FDD563032A4BE5904ECDFB2CB3E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6CB6A-8859-4C0C-A70D-32C0D06D5742}"/>
      </w:docPartPr>
      <w:docPartBody>
        <w:p w:rsidR="00675C13" w:rsidRDefault="00680C2F" w:rsidP="00680C2F">
          <w:pPr>
            <w:pStyle w:val="4AFDD563032A4BE5904ECDFB2CB3E35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B6628CECEED4D4F9D9FE199B3A2F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76901-25C9-487F-9E65-242C8B16F76B}"/>
      </w:docPartPr>
      <w:docPartBody>
        <w:p w:rsidR="00675C13" w:rsidRDefault="00680C2F" w:rsidP="00680C2F">
          <w:pPr>
            <w:pStyle w:val="FB6628CECEED4D4F9D9FE199B3A2F55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F"/>
    <w:rsid w:val="00225DF4"/>
    <w:rsid w:val="003A6283"/>
    <w:rsid w:val="00675C13"/>
    <w:rsid w:val="00680C2F"/>
    <w:rsid w:val="007861D0"/>
    <w:rsid w:val="00C115E0"/>
    <w:rsid w:val="00D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2ABF0B0E614C80AECEAB62E0B09D07">
    <w:name w:val="712ABF0B0E614C80AECEAB62E0B09D07"/>
    <w:rsid w:val="00680C2F"/>
  </w:style>
  <w:style w:type="character" w:styleId="Platshllartext">
    <w:name w:val="Placeholder Text"/>
    <w:basedOn w:val="Standardstycketeckensnitt"/>
    <w:uiPriority w:val="99"/>
    <w:semiHidden/>
    <w:rsid w:val="00680C2F"/>
    <w:rPr>
      <w:noProof w:val="0"/>
      <w:color w:val="808080"/>
    </w:rPr>
  </w:style>
  <w:style w:type="paragraph" w:customStyle="1" w:styleId="91C619283A3247C2A59A039FCB841D4D">
    <w:name w:val="91C619283A3247C2A59A039FCB841D4D"/>
    <w:rsid w:val="00680C2F"/>
  </w:style>
  <w:style w:type="paragraph" w:customStyle="1" w:styleId="BAFD1A3E9A004926B4231D6A05847DC8">
    <w:name w:val="BAFD1A3E9A004926B4231D6A05847DC8"/>
    <w:rsid w:val="00680C2F"/>
  </w:style>
  <w:style w:type="paragraph" w:customStyle="1" w:styleId="025095A63CC44114938B5C11BBF1EDD2">
    <w:name w:val="025095A63CC44114938B5C11BBF1EDD2"/>
    <w:rsid w:val="00680C2F"/>
  </w:style>
  <w:style w:type="paragraph" w:customStyle="1" w:styleId="1A0C77C595EF4D1682EAABCE8E8853A5">
    <w:name w:val="1A0C77C595EF4D1682EAABCE8E8853A5"/>
    <w:rsid w:val="00680C2F"/>
  </w:style>
  <w:style w:type="paragraph" w:customStyle="1" w:styleId="49E21E2878434B5DAE145452D1500997">
    <w:name w:val="49E21E2878434B5DAE145452D1500997"/>
    <w:rsid w:val="00680C2F"/>
  </w:style>
  <w:style w:type="paragraph" w:customStyle="1" w:styleId="4861139FB81E4AA6AFE17FDE38A917C6">
    <w:name w:val="4861139FB81E4AA6AFE17FDE38A917C6"/>
    <w:rsid w:val="00680C2F"/>
  </w:style>
  <w:style w:type="paragraph" w:customStyle="1" w:styleId="0F5CFF3632D24879AAB0FE4C311C7E71">
    <w:name w:val="0F5CFF3632D24879AAB0FE4C311C7E71"/>
    <w:rsid w:val="00680C2F"/>
  </w:style>
  <w:style w:type="paragraph" w:customStyle="1" w:styleId="348D06B98F9C4383A401B268331A146B">
    <w:name w:val="348D06B98F9C4383A401B268331A146B"/>
    <w:rsid w:val="00680C2F"/>
  </w:style>
  <w:style w:type="paragraph" w:customStyle="1" w:styleId="929DD4F20B7846CA869CE7F3628BB311">
    <w:name w:val="929DD4F20B7846CA869CE7F3628BB311"/>
    <w:rsid w:val="00680C2F"/>
  </w:style>
  <w:style w:type="paragraph" w:customStyle="1" w:styleId="B25F8D4D96414B378EFD253D3147712E">
    <w:name w:val="B25F8D4D96414B378EFD253D3147712E"/>
    <w:rsid w:val="00680C2F"/>
  </w:style>
  <w:style w:type="paragraph" w:customStyle="1" w:styleId="49E21E2878434B5DAE145452D15009971">
    <w:name w:val="49E21E2878434B5DAE145452D15009971"/>
    <w:rsid w:val="00680C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9DD4F20B7846CA869CE7F3628BB3111">
    <w:name w:val="929DD4F20B7846CA869CE7F3628BB3111"/>
    <w:rsid w:val="00680C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2345D97263472D928E7A177173F96A">
    <w:name w:val="3C2345D97263472D928E7A177173F96A"/>
    <w:rsid w:val="00680C2F"/>
  </w:style>
  <w:style w:type="paragraph" w:customStyle="1" w:styleId="1AD1F2DC5CC04AACAB71840F3115B4F9">
    <w:name w:val="1AD1F2DC5CC04AACAB71840F3115B4F9"/>
    <w:rsid w:val="00680C2F"/>
  </w:style>
  <w:style w:type="paragraph" w:customStyle="1" w:styleId="9B016CB4FA0E40BBBA8493365EFE487E">
    <w:name w:val="9B016CB4FA0E40BBBA8493365EFE487E"/>
    <w:rsid w:val="00680C2F"/>
  </w:style>
  <w:style w:type="paragraph" w:customStyle="1" w:styleId="C04B3AB7226D437F995E1AFA636BC20C">
    <w:name w:val="C04B3AB7226D437F995E1AFA636BC20C"/>
    <w:rsid w:val="00680C2F"/>
  </w:style>
  <w:style w:type="paragraph" w:customStyle="1" w:styleId="4B3C2E278CFC49A1B329B9DAE3097559">
    <w:name w:val="4B3C2E278CFC49A1B329B9DAE3097559"/>
    <w:rsid w:val="00680C2F"/>
  </w:style>
  <w:style w:type="paragraph" w:customStyle="1" w:styleId="437216A96A38413C9E8120A163EBA19F">
    <w:name w:val="437216A96A38413C9E8120A163EBA19F"/>
    <w:rsid w:val="00680C2F"/>
  </w:style>
  <w:style w:type="paragraph" w:customStyle="1" w:styleId="ABD491C498524225BD2F63B441623285">
    <w:name w:val="ABD491C498524225BD2F63B441623285"/>
    <w:rsid w:val="00680C2F"/>
  </w:style>
  <w:style w:type="paragraph" w:customStyle="1" w:styleId="4AFDD563032A4BE5904ECDFB2CB3E351">
    <w:name w:val="4AFDD563032A4BE5904ECDFB2CB3E351"/>
    <w:rsid w:val="00680C2F"/>
  </w:style>
  <w:style w:type="paragraph" w:customStyle="1" w:styleId="FB6628CECEED4D4F9D9FE199B3A2F554">
    <w:name w:val="FB6628CECEED4D4F9D9FE199B3A2F554"/>
    <w:rsid w:val="00680C2F"/>
  </w:style>
  <w:style w:type="paragraph" w:customStyle="1" w:styleId="D5A7CD2F591F4B079CBCBD5180C883D4">
    <w:name w:val="D5A7CD2F591F4B079CBCBD5180C883D4"/>
    <w:rsid w:val="00680C2F"/>
  </w:style>
  <w:style w:type="paragraph" w:customStyle="1" w:styleId="9F0152B443E04AE3ACF1AFE932799045">
    <w:name w:val="9F0152B443E04AE3ACF1AFE932799045"/>
    <w:rsid w:val="00786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2ba26806-e335-4a5b-a5ed-779d5bc81b97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572EXJJFHZPY-1234937368-113071</_dlc_DocId>
    <_dlc_DocIdUrl xmlns="a68c6c55-4fbb-48c7-bd04-03a904b43046">
      <Url>https://dhs.sp.regeringskansliet.se/yta/s-FS/_layouts/15/DocIdRedir.aspx?ID=572EXJJFHZPY-1234937368-113071</Url>
      <Description>572EXJJFHZPY-1234937368-113071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2020-11-18T00:00:00</HeaderDate>
    <Office/>
    <Dnr>S2020/08229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A41F-B675-4DA1-B73D-EF4A0C7BAB41}"/>
</file>

<file path=customXml/itemProps2.xml><?xml version="1.0" encoding="utf-8"?>
<ds:datastoreItem xmlns:ds="http://schemas.openxmlformats.org/officeDocument/2006/customXml" ds:itemID="{CFA70A72-9DBC-49C0-991B-FFB4F009874A}"/>
</file>

<file path=customXml/itemProps3.xml><?xml version="1.0" encoding="utf-8"?>
<ds:datastoreItem xmlns:ds="http://schemas.openxmlformats.org/officeDocument/2006/customXml" ds:itemID="{520DA408-4222-4056-9875-A4944CCE770D}"/>
</file>

<file path=customXml/itemProps4.xml><?xml version="1.0" encoding="utf-8"?>
<ds:datastoreItem xmlns:ds="http://schemas.openxmlformats.org/officeDocument/2006/customXml" ds:itemID="{8ED6C3A4-D56C-44FF-B991-BBB26858BF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A70A72-9DBC-49C0-991B-FFB4F009874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151402F3-ACC1-4CB1-ACA3-7060F99D5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38C7F3D-A7BE-4F78-B000-8F1DF7F3E042}"/>
</file>

<file path=customXml/itemProps8.xml><?xml version="1.0" encoding="utf-8"?>
<ds:datastoreItem xmlns:ds="http://schemas.openxmlformats.org/officeDocument/2006/customXml" ds:itemID="{262F9931-F58A-44CA-85DF-2ED7929B58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374 Ett digitalt arbetsmiljölyft.docx</dc:title>
  <dc:subject/>
  <dc:creator>Hanna Lobosco</dc:creator>
  <cp:keywords/>
  <dc:description/>
  <cp:lastModifiedBy>Maria Zetterström</cp:lastModifiedBy>
  <cp:revision>3</cp:revision>
  <dcterms:created xsi:type="dcterms:W3CDTF">2020-11-17T09:35:00Z</dcterms:created>
  <dcterms:modified xsi:type="dcterms:W3CDTF">2020-11-18T06:56:00Z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5f74f9da-0fb5-41d3-8458-bf2651a7050a</vt:lpwstr>
  </property>
</Properties>
</file>