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00C0" w14:textId="7A7CB8E9" w:rsidR="00221842" w:rsidRDefault="00221842" w:rsidP="00221842">
      <w:pPr>
        <w:pStyle w:val="Rubrik"/>
      </w:pPr>
      <w:bookmarkStart w:id="0" w:name="Start"/>
      <w:bookmarkEnd w:id="0"/>
      <w:r>
        <w:t xml:space="preserve">Svar på fråga </w:t>
      </w:r>
      <w:r w:rsidRPr="002A0811">
        <w:t>2018/</w:t>
      </w:r>
      <w:r w:rsidR="009A2AB6">
        <w:t>19:101</w:t>
      </w:r>
      <w:r>
        <w:t xml:space="preserve"> av </w:t>
      </w:r>
      <w:r w:rsidR="009A2AB6" w:rsidRPr="009A2AB6">
        <w:t>Ann-Sofie Alm (M)</w:t>
      </w:r>
      <w:r>
        <w:t xml:space="preserve"> </w:t>
      </w:r>
      <w:r w:rsidR="009A2AB6" w:rsidRPr="009A2AB6">
        <w:t>Skärpta straff för människosmuggling</w:t>
      </w:r>
    </w:p>
    <w:p w14:paraId="40AB2610" w14:textId="79399330" w:rsidR="00221842" w:rsidRDefault="00103476" w:rsidP="005D08DC">
      <w:pPr>
        <w:pStyle w:val="Brdtext"/>
      </w:pPr>
      <w:sdt>
        <w:sdtPr>
          <w:alias w:val="Frågeställare"/>
          <w:tag w:val="delete"/>
          <w:id w:val="-1635256365"/>
          <w:placeholder>
            <w:docPart w:val="24E2A6727A584C0FAADDE3E35CE44D1C"/>
          </w:placeholder>
          <w:dataBinding w:prefixMappings="xmlns:ns0='http://lp/documentinfo/RK' " w:xpath="/ns0:DocumentInfo[1]/ns0:BaseInfo[1]/ns0:Extra3[1]" w:storeItemID="{87832E82-63CA-4BEB-9A0D-EC3CB50F1C50}"/>
          <w:text/>
        </w:sdtPr>
        <w:sdtEndPr/>
        <w:sdtContent>
          <w:r w:rsidR="009A2AB6">
            <w:t>Ann-Sofie Alm</w:t>
          </w:r>
        </w:sdtContent>
      </w:sdt>
      <w:r w:rsidR="00221842">
        <w:t xml:space="preserve"> har frågat mig</w:t>
      </w:r>
      <w:r w:rsidR="00221842" w:rsidRPr="003F156D">
        <w:t xml:space="preserve"> </w:t>
      </w:r>
      <w:r w:rsidR="005D08DC">
        <w:t xml:space="preserve">om jag och regeringen avser att ta initiativ </w:t>
      </w:r>
      <w:r w:rsidR="004C3509">
        <w:t>till</w:t>
      </w:r>
      <w:r w:rsidR="005D08DC">
        <w:t xml:space="preserve"> att skärpa straffen för människosmuggling.</w:t>
      </w:r>
      <w:r w:rsidR="00CD1651">
        <w:t xml:space="preserve"> </w:t>
      </w:r>
    </w:p>
    <w:p w14:paraId="6743D54B" w14:textId="66C49072" w:rsidR="00CD1651" w:rsidRDefault="00BB48EA" w:rsidP="00CD1651">
      <w:pPr>
        <w:pStyle w:val="Brdtext"/>
      </w:pPr>
      <w:r w:rsidRPr="00454E16">
        <w:t xml:space="preserve">Den som uppsåtligen hjälper en utlänning att olovligen komma in i eller passera genom Sverige </w:t>
      </w:r>
      <w:r>
        <w:t xml:space="preserve">eller </w:t>
      </w:r>
      <w:r w:rsidR="00700892">
        <w:t xml:space="preserve">annan </w:t>
      </w:r>
      <w:r>
        <w:t>EU-stat</w:t>
      </w:r>
      <w:r w:rsidR="00700892">
        <w:t>,</w:t>
      </w:r>
      <w:r>
        <w:t xml:space="preserve"> </w:t>
      </w:r>
      <w:r w:rsidRPr="00454E16">
        <w:t>kan dömas för människo</w:t>
      </w:r>
      <w:r w:rsidR="00F83B80">
        <w:softHyphen/>
      </w:r>
      <w:r w:rsidRPr="00454E16">
        <w:t xml:space="preserve">smuggling. </w:t>
      </w:r>
      <w:r w:rsidR="00D00A98">
        <w:t>Brottet</w:t>
      </w:r>
      <w:r w:rsidR="00CD1651">
        <w:t xml:space="preserve"> </w:t>
      </w:r>
      <w:r w:rsidR="00454E16" w:rsidRPr="00454E16">
        <w:t xml:space="preserve">innebär att invandringsreglerna sätts ur spel och att enskilda människors liv, hälsa och egendom äventyras. </w:t>
      </w:r>
      <w:r w:rsidR="00CD1651">
        <w:t xml:space="preserve">Regeringen ser allvarligt på denna typ av brottslighet. </w:t>
      </w:r>
    </w:p>
    <w:p w14:paraId="40860AD9" w14:textId="6CA7EA31" w:rsidR="000B4DF9" w:rsidRDefault="000B4DF9" w:rsidP="000B4DF9">
      <w:pPr>
        <w:pStyle w:val="Brdtext"/>
      </w:pPr>
      <w:r>
        <w:t xml:space="preserve">Det är </w:t>
      </w:r>
      <w:r w:rsidRPr="002C2415">
        <w:t>viktigt att den som begår ett brott får ett straff som står i proportion till brott</w:t>
      </w:r>
      <w:r>
        <w:t>ets</w:t>
      </w:r>
      <w:r w:rsidRPr="002C2415">
        <w:t xml:space="preserve"> allvar. </w:t>
      </w:r>
      <w:r>
        <w:t xml:space="preserve">Straffskalan för ett brott ger uttryck för gärningens allvar och bör täcka samtliga fall av det aktuella brottet. </w:t>
      </w:r>
      <w:r w:rsidRPr="002C2415">
        <w:t>Straffskalan för grov människosmuggling sträcker sig</w:t>
      </w:r>
      <w:r w:rsidR="00BB48EA">
        <w:t xml:space="preserve"> i dag</w:t>
      </w:r>
      <w:r w:rsidRPr="002C2415">
        <w:t xml:space="preserve"> från fängelse i lägst sex månader till högst sex år. Den ger alltså utrymme för höga straff i de allvarligaste fallen, samtidigt som den möjliggör rimliga straffvärde</w:t>
      </w:r>
      <w:r>
        <w:softHyphen/>
      </w:r>
      <w:r w:rsidRPr="002C2415">
        <w:t>bedömningar ocks</w:t>
      </w:r>
      <w:r>
        <w:t>å i andra fall</w:t>
      </w:r>
      <w:r w:rsidRPr="002C2415">
        <w:t xml:space="preserve">. </w:t>
      </w:r>
      <w:r w:rsidRPr="0095542C">
        <w:t>En kraftig höjning av minimistraffet för grov människosmuggling</w:t>
      </w:r>
      <w:r w:rsidR="00FE4285" w:rsidRPr="0095542C">
        <w:t xml:space="preserve"> </w:t>
      </w:r>
      <w:r w:rsidRPr="0095542C">
        <w:t>skulle innebära</w:t>
      </w:r>
      <w:r w:rsidR="00F50EE9" w:rsidRPr="0095542C">
        <w:t xml:space="preserve"> ett</w:t>
      </w:r>
      <w:r w:rsidRPr="0095542C">
        <w:t xml:space="preserve"> minskat utrymme för nyanserade straffvärdebedömningar</w:t>
      </w:r>
      <w:r w:rsidR="00700892" w:rsidRPr="0095542C">
        <w:t xml:space="preserve"> och</w:t>
      </w:r>
      <w:r w:rsidR="00FE4285" w:rsidRPr="0095542C">
        <w:t xml:space="preserve"> </w:t>
      </w:r>
      <w:r w:rsidR="00DE5752" w:rsidRPr="0095542C">
        <w:t>riskera</w:t>
      </w:r>
      <w:r w:rsidR="00FE4285" w:rsidRPr="0095542C">
        <w:t xml:space="preserve"> tröskeleffekt</w:t>
      </w:r>
      <w:r w:rsidR="002069C4" w:rsidRPr="0095542C">
        <w:t>er</w:t>
      </w:r>
      <w:r w:rsidR="00FE4285" w:rsidRPr="0095542C">
        <w:t xml:space="preserve"> i förhållande till </w:t>
      </w:r>
      <w:r w:rsidR="00700892" w:rsidRPr="0095542C">
        <w:t xml:space="preserve">straffet för </w:t>
      </w:r>
      <w:r w:rsidR="00806591" w:rsidRPr="0095542C">
        <w:t>människosmuggling av normalgraden</w:t>
      </w:r>
      <w:r w:rsidR="00FE4285" w:rsidRPr="0095542C">
        <w:t>.</w:t>
      </w:r>
    </w:p>
    <w:p w14:paraId="5A12DD6E" w14:textId="479256C6" w:rsidR="000B4DF9" w:rsidRDefault="00700892" w:rsidP="00CD1651">
      <w:pPr>
        <w:pStyle w:val="Brdtext"/>
      </w:pPr>
      <w:r>
        <w:t xml:space="preserve">I de fall </w:t>
      </w:r>
      <w:r w:rsidR="000B4DF9">
        <w:t xml:space="preserve">människosmuggling </w:t>
      </w:r>
      <w:r>
        <w:t xml:space="preserve">också syftar till </w:t>
      </w:r>
      <w:r w:rsidR="000B4DF9">
        <w:t xml:space="preserve">att </w:t>
      </w:r>
      <w:r>
        <w:t xml:space="preserve">senare </w:t>
      </w:r>
      <w:r w:rsidR="000B4DF9">
        <w:t>exploatera offret</w:t>
      </w:r>
      <w:r>
        <w:t xml:space="preserve"> för vissa ändamål</w:t>
      </w:r>
      <w:r w:rsidR="000B4DF9">
        <w:t xml:space="preserve">, kan brottet människohandel aktualiseras. Straffskalan för människohandel </w:t>
      </w:r>
      <w:r w:rsidR="00BB48EA">
        <w:t>är</w:t>
      </w:r>
      <w:r w:rsidR="000B4DF9">
        <w:t xml:space="preserve"> fängelse i lägst två </w:t>
      </w:r>
      <w:r w:rsidR="00BB48EA">
        <w:t>och</w:t>
      </w:r>
      <w:r w:rsidR="000B4DF9">
        <w:t xml:space="preserve"> högst tio år. Det straffrättsliga skyddet mot människohandel har nyligen förstärkts genom bland annat en skärpning av straffskalan och ett bättre skydd för barn. </w:t>
      </w:r>
      <w:r w:rsidR="000B4DF9" w:rsidRPr="003822C0">
        <w:t>Lagändringarna trädde i kraft den 1 juli 2018</w:t>
      </w:r>
      <w:r w:rsidR="000B4DF9">
        <w:t xml:space="preserve">.  </w:t>
      </w:r>
    </w:p>
    <w:p w14:paraId="46879340" w14:textId="45C69160" w:rsidR="002C2415" w:rsidRPr="002C2415" w:rsidRDefault="00454E16" w:rsidP="002C2415">
      <w:pPr>
        <w:pStyle w:val="Brdtext"/>
      </w:pPr>
      <w:r w:rsidRPr="00442B47">
        <w:lastRenderedPageBreak/>
        <w:t xml:space="preserve">För att förhindra människosmuggling och </w:t>
      </w:r>
      <w:r w:rsidR="00BB48EA">
        <w:t xml:space="preserve">för att </w:t>
      </w:r>
      <w:r w:rsidRPr="00442B47">
        <w:t xml:space="preserve">ställa </w:t>
      </w:r>
      <w:r w:rsidR="00700892">
        <w:t>förövarna</w:t>
      </w:r>
      <w:r w:rsidRPr="00442B47">
        <w:t xml:space="preserve"> till svars</w:t>
      </w:r>
      <w:r w:rsidR="00BB48EA">
        <w:t>,</w:t>
      </w:r>
      <w:r w:rsidRPr="00442B47">
        <w:t xml:space="preserve"> krävs en nära internationell samverkan.</w:t>
      </w:r>
      <w:r>
        <w:t xml:space="preserve"> På EU-området finns ett direktiv och ett rambeslut </w:t>
      </w:r>
      <w:r w:rsidR="00BB48EA">
        <w:t>med</w:t>
      </w:r>
      <w:r>
        <w:t xml:space="preserve"> bestämmelser om människosmugglings</w:t>
      </w:r>
      <w:r w:rsidR="00BB48EA">
        <w:softHyphen/>
      </w:r>
      <w:r>
        <w:t xml:space="preserve">brott. </w:t>
      </w:r>
      <w:r w:rsidR="00700892">
        <w:t>Under 2018</w:t>
      </w:r>
      <w:r w:rsidR="00BB48EA">
        <w:t xml:space="preserve"> deltog Sverige </w:t>
      </w:r>
      <w:r>
        <w:t xml:space="preserve">i arbetet med att ta fram FN:s globala migrationsramverk </w:t>
      </w:r>
      <w:r w:rsidR="00BB48EA">
        <w:t>som</w:t>
      </w:r>
      <w:r>
        <w:t xml:space="preserve"> bland annat </w:t>
      </w:r>
      <w:r w:rsidR="00BB48EA">
        <w:t xml:space="preserve">syftar till </w:t>
      </w:r>
      <w:r>
        <w:t xml:space="preserve">att förebygga </w:t>
      </w:r>
      <w:r w:rsidR="00BB48EA">
        <w:t xml:space="preserve">och bekämpa </w:t>
      </w:r>
      <w:r>
        <w:t>människosmuggling</w:t>
      </w:r>
      <w:r w:rsidR="00BB48EA">
        <w:t xml:space="preserve"> och människohandel</w:t>
      </w:r>
      <w:r>
        <w:t xml:space="preserve">. </w:t>
      </w:r>
    </w:p>
    <w:p w14:paraId="52A47B51" w14:textId="3AFD8CA5" w:rsidR="00454E16" w:rsidRDefault="00454E16" w:rsidP="00CD1651">
      <w:pPr>
        <w:pStyle w:val="Brdtext"/>
      </w:pPr>
      <w:r>
        <w:t>R</w:t>
      </w:r>
      <w:r w:rsidRPr="00454E16">
        <w:t xml:space="preserve">egeringen följer </w:t>
      </w:r>
      <w:r w:rsidR="00BB48EA">
        <w:t>utvecklingen på området</w:t>
      </w:r>
      <w:r w:rsidRPr="00454E16">
        <w:t xml:space="preserve"> noga</w:t>
      </w:r>
      <w:r w:rsidR="008C5AF5">
        <w:t xml:space="preserve"> </w:t>
      </w:r>
      <w:r w:rsidRPr="00454E16">
        <w:t>och är beredd att vid behov vidta ytterligare åtgärder</w:t>
      </w:r>
      <w:r>
        <w:t>.</w:t>
      </w:r>
    </w:p>
    <w:p w14:paraId="00E01812" w14:textId="27020454" w:rsidR="00221842" w:rsidRDefault="00221842" w:rsidP="00221842">
      <w:pPr>
        <w:pStyle w:val="Brdtext"/>
      </w:pPr>
      <w:r>
        <w:t xml:space="preserve">Stockholm den </w:t>
      </w:r>
      <w:sdt>
        <w:sdtPr>
          <w:id w:val="-1225218591"/>
          <w:placeholder>
            <w:docPart w:val="A149A41EEA3D46C9B8B1CEA3E0E4E339"/>
          </w:placeholder>
          <w:dataBinding w:prefixMappings="xmlns:ns0='http://lp/documentinfo/RK' " w:xpath="/ns0:DocumentInfo[1]/ns0:BaseInfo[1]/ns0:HeaderDate[1]" w:storeItemID="{87832E82-63CA-4BEB-9A0D-EC3CB50F1C50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B48EA">
            <w:t>13 februari 2019</w:t>
          </w:r>
        </w:sdtContent>
      </w:sdt>
    </w:p>
    <w:p w14:paraId="30081F5D" w14:textId="77777777" w:rsidR="00221842" w:rsidRDefault="00221842" w:rsidP="00221842">
      <w:pPr>
        <w:pStyle w:val="Brdtextutanavstnd"/>
      </w:pPr>
    </w:p>
    <w:p w14:paraId="42A80ECC" w14:textId="77777777" w:rsidR="00221842" w:rsidRDefault="00221842" w:rsidP="00221842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2AD6F4BEF84D466FAE3F36C251B4947F"/>
        </w:placeholder>
        <w:dataBinding w:prefixMappings="xmlns:ns0='http://lp/documentinfo/RK' " w:xpath="/ns0:DocumentInfo[1]/ns0:BaseInfo[1]/ns0:TopSender[1]" w:storeItemID="{87832E82-63CA-4BEB-9A0D-EC3CB50F1C50}"/>
        <w:comboBox w:lastValue="Justitie- och inrikes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444C8F8C" w14:textId="35A26D08" w:rsidR="00221842" w:rsidRDefault="00DD1EA7" w:rsidP="00221842">
          <w:pPr>
            <w:pStyle w:val="Brdtext"/>
          </w:pPr>
          <w:r>
            <w:t>Morgan Johansson</w:t>
          </w:r>
        </w:p>
      </w:sdtContent>
    </w:sdt>
    <w:p w14:paraId="54117EC2" w14:textId="338C2301" w:rsidR="00B31BFB" w:rsidRPr="00A531DF" w:rsidRDefault="00B31BFB" w:rsidP="00A531DF">
      <w:pPr>
        <w:pStyle w:val="Brdtext"/>
      </w:pPr>
      <w:bookmarkStart w:id="1" w:name="_GoBack"/>
      <w:bookmarkEnd w:id="1"/>
    </w:p>
    <w:sectPr w:rsidR="00B31BFB" w:rsidRPr="00A531DF" w:rsidSect="002A0811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0EC4" w14:textId="77777777" w:rsidR="00221842" w:rsidRDefault="00221842" w:rsidP="00A87A54">
      <w:pPr>
        <w:spacing w:after="0" w:line="240" w:lineRule="auto"/>
      </w:pPr>
      <w:r>
        <w:separator/>
      </w:r>
    </w:p>
  </w:endnote>
  <w:endnote w:type="continuationSeparator" w:id="0">
    <w:p w14:paraId="68D89787" w14:textId="77777777" w:rsidR="00221842" w:rsidRDefault="0022184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5B0C64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238BCD3" w14:textId="611BC3B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0347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0347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54BC7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B3E45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72506E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26542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4250E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57F96AF" w14:textId="77777777" w:rsidTr="00C26068">
      <w:trPr>
        <w:trHeight w:val="227"/>
      </w:trPr>
      <w:tc>
        <w:tcPr>
          <w:tcW w:w="4074" w:type="dxa"/>
        </w:tcPr>
        <w:p w14:paraId="4176684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8A5F8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C48CE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3F1A" w14:textId="77777777" w:rsidR="00221842" w:rsidRDefault="00221842" w:rsidP="00A87A54">
      <w:pPr>
        <w:spacing w:after="0" w:line="240" w:lineRule="auto"/>
      </w:pPr>
      <w:r>
        <w:separator/>
      </w:r>
    </w:p>
  </w:footnote>
  <w:footnote w:type="continuationSeparator" w:id="0">
    <w:p w14:paraId="52CE03B5" w14:textId="77777777" w:rsidR="00221842" w:rsidRDefault="0022184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0811" w14:paraId="128432D1" w14:textId="77777777" w:rsidTr="00C93EBA">
      <w:trPr>
        <w:trHeight w:val="227"/>
      </w:trPr>
      <w:tc>
        <w:tcPr>
          <w:tcW w:w="5534" w:type="dxa"/>
        </w:tcPr>
        <w:p w14:paraId="1788AB69" w14:textId="77777777" w:rsidR="002A0811" w:rsidRPr="007D73AB" w:rsidRDefault="00103476">
          <w:pPr>
            <w:pStyle w:val="Sidhuvud"/>
          </w:pPr>
        </w:p>
      </w:tc>
      <w:tc>
        <w:tcPr>
          <w:tcW w:w="3170" w:type="dxa"/>
          <w:vAlign w:val="bottom"/>
        </w:tcPr>
        <w:p w14:paraId="71249C41" w14:textId="77777777" w:rsidR="002A0811" w:rsidRPr="007D73AB" w:rsidRDefault="00103476" w:rsidP="00340DE0">
          <w:pPr>
            <w:pStyle w:val="Sidhuvud"/>
          </w:pPr>
        </w:p>
      </w:tc>
      <w:tc>
        <w:tcPr>
          <w:tcW w:w="1134" w:type="dxa"/>
        </w:tcPr>
        <w:p w14:paraId="248B63E6" w14:textId="77777777" w:rsidR="002A0811" w:rsidRDefault="00103476" w:rsidP="005A703A">
          <w:pPr>
            <w:pStyle w:val="Sidhuvud"/>
          </w:pPr>
        </w:p>
      </w:tc>
    </w:tr>
    <w:tr w:rsidR="002A0811" w14:paraId="3E79478A" w14:textId="77777777" w:rsidTr="00C93EBA">
      <w:trPr>
        <w:trHeight w:val="1928"/>
      </w:trPr>
      <w:tc>
        <w:tcPr>
          <w:tcW w:w="5534" w:type="dxa"/>
        </w:tcPr>
        <w:p w14:paraId="749E419B" w14:textId="77777777" w:rsidR="002A0811" w:rsidRPr="00340DE0" w:rsidRDefault="00722E4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A1FD63F" wp14:editId="126B05E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47D4A9" w14:textId="77777777" w:rsidR="002A0811" w:rsidRPr="00710A6C" w:rsidRDefault="00103476" w:rsidP="00EE3C0F">
          <w:pPr>
            <w:pStyle w:val="Sidhuvud"/>
            <w:rPr>
              <w:b/>
            </w:rPr>
          </w:pPr>
        </w:p>
        <w:p w14:paraId="3CB65340" w14:textId="77777777" w:rsidR="002A0811" w:rsidRDefault="00103476" w:rsidP="00EE3C0F">
          <w:pPr>
            <w:pStyle w:val="Sidhuvud"/>
          </w:pPr>
        </w:p>
        <w:p w14:paraId="39A4A1D5" w14:textId="77777777" w:rsidR="002A0811" w:rsidRDefault="00103476" w:rsidP="00EE3C0F">
          <w:pPr>
            <w:pStyle w:val="Sidhuvud"/>
          </w:pPr>
        </w:p>
        <w:p w14:paraId="7BE12B36" w14:textId="77777777" w:rsidR="002A0811" w:rsidRDefault="00103476" w:rsidP="00EE3C0F">
          <w:pPr>
            <w:pStyle w:val="Sidhuvud"/>
          </w:pPr>
        </w:p>
        <w:p w14:paraId="28EBE67C" w14:textId="03277A00" w:rsidR="002A0811" w:rsidRDefault="009A2AB6" w:rsidP="00EE3C0F">
          <w:pPr>
            <w:pStyle w:val="Sidhuvud"/>
          </w:pPr>
          <w:r w:rsidRPr="009A2AB6">
            <w:t>Ju2019/00343/POL</w:t>
          </w:r>
          <w:sdt>
            <w:sdtPr>
              <w:alias w:val="DocNumber"/>
              <w:tag w:val="DocNumber"/>
              <w:id w:val="1726028884"/>
              <w:placeholder>
                <w:docPart w:val="A149A41EEA3D46C9B8B1CEA3E0E4E339"/>
              </w:placeholder>
              <w:showingPlcHdr/>
              <w:dataBinding w:prefixMappings="xmlns:ns0='http://lp/documentinfo/RK' " w:xpath="/ns0:DocumentInfo[1]/ns0:BaseInfo[1]/ns0:DocNumber[1]" w:storeItemID="{87832E82-63CA-4BEB-9A0D-EC3CB50F1C50}"/>
              <w:text/>
            </w:sdtPr>
            <w:sdtEndPr/>
            <w:sdtContent>
              <w:r w:rsidR="00722E45">
                <w:rPr>
                  <w:rStyle w:val="Platshllartext"/>
                </w:rPr>
                <w:t xml:space="preserve"> </w:t>
              </w:r>
            </w:sdtContent>
          </w:sdt>
        </w:p>
        <w:p w14:paraId="7CF5F850" w14:textId="77777777" w:rsidR="002A0811" w:rsidRDefault="00103476" w:rsidP="00EE3C0F">
          <w:pPr>
            <w:pStyle w:val="Sidhuvud"/>
          </w:pPr>
        </w:p>
      </w:tc>
      <w:tc>
        <w:tcPr>
          <w:tcW w:w="1134" w:type="dxa"/>
        </w:tcPr>
        <w:p w14:paraId="03440A08" w14:textId="77777777" w:rsidR="002A0811" w:rsidRDefault="00103476" w:rsidP="0094502D">
          <w:pPr>
            <w:pStyle w:val="Sidhuvud"/>
          </w:pPr>
        </w:p>
        <w:p w14:paraId="644176D9" w14:textId="77777777" w:rsidR="002A0811" w:rsidRPr="0094502D" w:rsidRDefault="00103476" w:rsidP="00EC71A6">
          <w:pPr>
            <w:pStyle w:val="Sidhuvud"/>
          </w:pPr>
        </w:p>
      </w:tc>
    </w:tr>
    <w:tr w:rsidR="002A0811" w14:paraId="65B7A796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2AD6F4BEF84D466FAE3F36C251B4947F"/>
          </w:placeholder>
        </w:sdtPr>
        <w:sdtEndPr/>
        <w:sdtContent>
          <w:sdt>
            <w:sdtPr>
              <w:rPr>
                <w:rFonts w:asciiTheme="minorHAnsi" w:hAnsiTheme="minorHAnsi"/>
                <w:sz w:val="25"/>
              </w:rPr>
              <w:alias w:val="SenderText"/>
              <w:tag w:val="ccRKShow_SenderText"/>
              <w:id w:val="-1479452588"/>
            </w:sdtPr>
            <w:sdtEndPr>
              <w:rPr>
                <w:b/>
              </w:rPr>
            </w:sdtEnd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4DBA4868" w14:textId="655DC74B" w:rsidR="00FD35CD" w:rsidRPr="00461BBB" w:rsidRDefault="00722E45" w:rsidP="00FD35CD">
                  <w:pPr>
                    <w:pStyle w:val="Sidhuvud"/>
                    <w:rPr>
                      <w:b/>
                    </w:rPr>
                  </w:pPr>
                  <w:r w:rsidRPr="00461BBB">
                    <w:rPr>
                      <w:b/>
                    </w:rPr>
                    <w:t>Justitiedepartementet</w:t>
                  </w:r>
                </w:p>
                <w:p w14:paraId="13BB215B" w14:textId="7FED099A" w:rsidR="004866E6" w:rsidRDefault="00722E45" w:rsidP="00340DE0">
                  <w:pPr>
                    <w:pStyle w:val="Sidhuvud"/>
                  </w:pPr>
                  <w:r>
                    <w:t xml:space="preserve">Justitie- och </w:t>
                  </w:r>
                  <w:bookmarkStart w:id="2" w:name="_Hlk536166925"/>
                  <w:r>
                    <w:t>migrations</w:t>
                  </w:r>
                  <w:r w:rsidRPr="00461BBB">
                    <w:t>minister</w:t>
                  </w:r>
                  <w:bookmarkEnd w:id="2"/>
                  <w:r w:rsidRPr="00461BBB">
                    <w:t>n</w:t>
                  </w:r>
                </w:p>
                <w:p w14:paraId="18DCEB1E" w14:textId="3CA8941C" w:rsidR="002A0811" w:rsidRPr="0035225F" w:rsidRDefault="00103476" w:rsidP="0035225F"/>
              </w:tc>
            </w:sdtContent>
          </w:sdt>
        </w:sdtContent>
      </w:sdt>
      <w:sdt>
        <w:sdtPr>
          <w:alias w:val="Recipient"/>
          <w:tag w:val="ccRKShow_Recipient"/>
          <w:id w:val="-28344517"/>
          <w:showingPlcHdr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29D635E0" w14:textId="7052CE2B" w:rsidR="002A0811" w:rsidRDefault="005D08DC" w:rsidP="00547B89">
              <w:pPr>
                <w:pStyle w:val="Sidhuvud"/>
              </w:pPr>
              <w:r>
                <w:t xml:space="preserve">     </w:t>
              </w:r>
            </w:p>
          </w:tc>
        </w:sdtContent>
      </w:sdt>
      <w:tc>
        <w:tcPr>
          <w:tcW w:w="1134" w:type="dxa"/>
        </w:tcPr>
        <w:p w14:paraId="19DD9C08" w14:textId="77777777" w:rsidR="002A0811" w:rsidRDefault="00103476" w:rsidP="003E6020">
          <w:pPr>
            <w:pStyle w:val="Sidhuvud"/>
          </w:pPr>
        </w:p>
      </w:tc>
    </w:tr>
  </w:tbl>
  <w:p w14:paraId="51A506A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4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05B5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4ACB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4DF9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03476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69C4"/>
    <w:rsid w:val="002102FD"/>
    <w:rsid w:val="00210E48"/>
    <w:rsid w:val="00211B4E"/>
    <w:rsid w:val="00213204"/>
    <w:rsid w:val="00213258"/>
    <w:rsid w:val="00221842"/>
    <w:rsid w:val="00222258"/>
    <w:rsid w:val="00223AD6"/>
    <w:rsid w:val="0022666A"/>
    <w:rsid w:val="002315F5"/>
    <w:rsid w:val="00233D52"/>
    <w:rsid w:val="00237147"/>
    <w:rsid w:val="00240B2E"/>
    <w:rsid w:val="00260D2D"/>
    <w:rsid w:val="00264503"/>
    <w:rsid w:val="00271D00"/>
    <w:rsid w:val="00275872"/>
    <w:rsid w:val="00281106"/>
    <w:rsid w:val="00282417"/>
    <w:rsid w:val="00282D27"/>
    <w:rsid w:val="00285DAD"/>
    <w:rsid w:val="00287F0D"/>
    <w:rsid w:val="00292420"/>
    <w:rsid w:val="002934D7"/>
    <w:rsid w:val="00296B7A"/>
    <w:rsid w:val="002A38DE"/>
    <w:rsid w:val="002A6820"/>
    <w:rsid w:val="002B6849"/>
    <w:rsid w:val="002C2415"/>
    <w:rsid w:val="002C5B48"/>
    <w:rsid w:val="002D2647"/>
    <w:rsid w:val="002D4298"/>
    <w:rsid w:val="002D4829"/>
    <w:rsid w:val="002E2B9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225F"/>
    <w:rsid w:val="003542C5"/>
    <w:rsid w:val="00365461"/>
    <w:rsid w:val="003656E6"/>
    <w:rsid w:val="00370311"/>
    <w:rsid w:val="00380663"/>
    <w:rsid w:val="003822C0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4F42"/>
    <w:rsid w:val="00431A7B"/>
    <w:rsid w:val="0043623F"/>
    <w:rsid w:val="00441D70"/>
    <w:rsid w:val="004425C2"/>
    <w:rsid w:val="004431B8"/>
    <w:rsid w:val="00445604"/>
    <w:rsid w:val="00454E16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6E6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509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3819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481A"/>
    <w:rsid w:val="005D07C2"/>
    <w:rsid w:val="005D08DC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4733"/>
    <w:rsid w:val="006273E4"/>
    <w:rsid w:val="00631F82"/>
    <w:rsid w:val="006358C8"/>
    <w:rsid w:val="00635D12"/>
    <w:rsid w:val="0064051B"/>
    <w:rsid w:val="00647FD7"/>
    <w:rsid w:val="00650080"/>
    <w:rsid w:val="00651F17"/>
    <w:rsid w:val="00654B4D"/>
    <w:rsid w:val="0065559D"/>
    <w:rsid w:val="00660D84"/>
    <w:rsid w:val="0066378C"/>
    <w:rsid w:val="006673A5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A7609"/>
    <w:rsid w:val="006B09E6"/>
    <w:rsid w:val="006B4A30"/>
    <w:rsid w:val="006B7569"/>
    <w:rsid w:val="006C28EE"/>
    <w:rsid w:val="006D2998"/>
    <w:rsid w:val="006D3188"/>
    <w:rsid w:val="006E08FC"/>
    <w:rsid w:val="006F2588"/>
    <w:rsid w:val="00700892"/>
    <w:rsid w:val="00710A6C"/>
    <w:rsid w:val="00710D98"/>
    <w:rsid w:val="00711CE9"/>
    <w:rsid w:val="00712266"/>
    <w:rsid w:val="00712593"/>
    <w:rsid w:val="00712A8B"/>
    <w:rsid w:val="00712D82"/>
    <w:rsid w:val="007171AB"/>
    <w:rsid w:val="007213D0"/>
    <w:rsid w:val="00722E45"/>
    <w:rsid w:val="00732599"/>
    <w:rsid w:val="00743E09"/>
    <w:rsid w:val="00744FCC"/>
    <w:rsid w:val="00750C93"/>
    <w:rsid w:val="00754E24"/>
    <w:rsid w:val="007552C9"/>
    <w:rsid w:val="007575E2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5683"/>
    <w:rsid w:val="0080228F"/>
    <w:rsid w:val="00804C1B"/>
    <w:rsid w:val="00806591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344A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28B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5AF5"/>
    <w:rsid w:val="008C6717"/>
    <w:rsid w:val="008D2D6B"/>
    <w:rsid w:val="008D3090"/>
    <w:rsid w:val="008D4306"/>
    <w:rsid w:val="008D4508"/>
    <w:rsid w:val="008D4DC4"/>
    <w:rsid w:val="008D7CAF"/>
    <w:rsid w:val="008E02EE"/>
    <w:rsid w:val="008E6479"/>
    <w:rsid w:val="008E65A8"/>
    <w:rsid w:val="008E77D6"/>
    <w:rsid w:val="008F16DC"/>
    <w:rsid w:val="009036E7"/>
    <w:rsid w:val="0091053B"/>
    <w:rsid w:val="00912945"/>
    <w:rsid w:val="00915D4C"/>
    <w:rsid w:val="00926B09"/>
    <w:rsid w:val="009279B2"/>
    <w:rsid w:val="00935814"/>
    <w:rsid w:val="00941921"/>
    <w:rsid w:val="0094502D"/>
    <w:rsid w:val="00947013"/>
    <w:rsid w:val="0095542C"/>
    <w:rsid w:val="00973084"/>
    <w:rsid w:val="00984EA2"/>
    <w:rsid w:val="00986CC3"/>
    <w:rsid w:val="0099068E"/>
    <w:rsid w:val="009920AA"/>
    <w:rsid w:val="00992943"/>
    <w:rsid w:val="009A0866"/>
    <w:rsid w:val="009A2AB6"/>
    <w:rsid w:val="009A49AD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33E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67BA7"/>
    <w:rsid w:val="00A71A9E"/>
    <w:rsid w:val="00A7382D"/>
    <w:rsid w:val="00A743AC"/>
    <w:rsid w:val="00A8483F"/>
    <w:rsid w:val="00A870B0"/>
    <w:rsid w:val="00A87A54"/>
    <w:rsid w:val="00A93D1F"/>
    <w:rsid w:val="00A94A6B"/>
    <w:rsid w:val="00AA1809"/>
    <w:rsid w:val="00AB5033"/>
    <w:rsid w:val="00AB5519"/>
    <w:rsid w:val="00AB6313"/>
    <w:rsid w:val="00AB71DD"/>
    <w:rsid w:val="00AC15C5"/>
    <w:rsid w:val="00AD0E75"/>
    <w:rsid w:val="00AD1099"/>
    <w:rsid w:val="00AE0FF2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2E0F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61B9"/>
    <w:rsid w:val="00BB48E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7E8D"/>
    <w:rsid w:val="00CA0BD8"/>
    <w:rsid w:val="00CA6DF0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651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A98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16AB"/>
    <w:rsid w:val="00DB6DA5"/>
    <w:rsid w:val="00DB714B"/>
    <w:rsid w:val="00DC10F6"/>
    <w:rsid w:val="00DC3E45"/>
    <w:rsid w:val="00DC4598"/>
    <w:rsid w:val="00DD0722"/>
    <w:rsid w:val="00DD1EA7"/>
    <w:rsid w:val="00DD212F"/>
    <w:rsid w:val="00DE5752"/>
    <w:rsid w:val="00DF5BFB"/>
    <w:rsid w:val="00DF5CD6"/>
    <w:rsid w:val="00E022DA"/>
    <w:rsid w:val="00E03BCB"/>
    <w:rsid w:val="00E124DC"/>
    <w:rsid w:val="00E24506"/>
    <w:rsid w:val="00E26DDF"/>
    <w:rsid w:val="00E30167"/>
    <w:rsid w:val="00E33493"/>
    <w:rsid w:val="00E37922"/>
    <w:rsid w:val="00E406DF"/>
    <w:rsid w:val="00E415D3"/>
    <w:rsid w:val="00E42B01"/>
    <w:rsid w:val="00E469E4"/>
    <w:rsid w:val="00E475C3"/>
    <w:rsid w:val="00E509B0"/>
    <w:rsid w:val="00E53870"/>
    <w:rsid w:val="00E54246"/>
    <w:rsid w:val="00E55D8E"/>
    <w:rsid w:val="00E74A30"/>
    <w:rsid w:val="00E77B7E"/>
    <w:rsid w:val="00E82DF1"/>
    <w:rsid w:val="00E94905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3DAE"/>
    <w:rsid w:val="00EF4803"/>
    <w:rsid w:val="00EF5127"/>
    <w:rsid w:val="00F03EAC"/>
    <w:rsid w:val="00F04B7C"/>
    <w:rsid w:val="00F06E13"/>
    <w:rsid w:val="00F14024"/>
    <w:rsid w:val="00F24297"/>
    <w:rsid w:val="00F25761"/>
    <w:rsid w:val="00F259D7"/>
    <w:rsid w:val="00F31F76"/>
    <w:rsid w:val="00F32D05"/>
    <w:rsid w:val="00F35263"/>
    <w:rsid w:val="00F403BF"/>
    <w:rsid w:val="00F4342F"/>
    <w:rsid w:val="00F45227"/>
    <w:rsid w:val="00F5045C"/>
    <w:rsid w:val="00F50EE9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3B80"/>
    <w:rsid w:val="00F848D6"/>
    <w:rsid w:val="00F943C8"/>
    <w:rsid w:val="00F9459A"/>
    <w:rsid w:val="00F96B28"/>
    <w:rsid w:val="00FA15D0"/>
    <w:rsid w:val="00FA41B4"/>
    <w:rsid w:val="00FA5DDD"/>
    <w:rsid w:val="00FA7644"/>
    <w:rsid w:val="00FC069A"/>
    <w:rsid w:val="00FC6D4E"/>
    <w:rsid w:val="00FD0B7B"/>
    <w:rsid w:val="00FE1DCC"/>
    <w:rsid w:val="00FE4285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0FCF87"/>
  <w15:docId w15:val="{F6FC7C3E-EE65-4151-AA6F-3DCA3E69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2184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noProof w:val="0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noProof w:val="0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noProof w:val="0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noProof w:val="0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noProof w:val="0"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noProof w:val="0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noProof w:val="0"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noProof w:val="0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noProof w:val="0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noProof w:val="0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noProof w:val="0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noProof w:val="0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noProof w:val="0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noProof w:val="0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noProof w:val="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noProof w:val="0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noProof w:val="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noProof w:val="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noProof w:val="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noProof w:val="0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noProof w:val="0"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noProof w:val="0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noProof w:val="0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noProof w:val="0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noProof w:val="0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noProof w:val="0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noProof w:val="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noProof w:val="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noProof w:val="0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noProof w:val="0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noProof w:val="0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noProof w:val="0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noProof w:val="0"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noProof w:val="0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noProof w:val="0"/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noProof w:val="0"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noProof w:val="0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35225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E2A6727A584C0FAADDE3E35CE44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849FE-B2AF-458E-A89B-CC3527629855}"/>
      </w:docPartPr>
      <w:docPartBody>
        <w:p w:rsidR="00C86572" w:rsidRDefault="00311BCA" w:rsidP="00311BCA">
          <w:pPr>
            <w:pStyle w:val="24E2A6727A584C0FAADDE3E35CE44D1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149A41EEA3D46C9B8B1CEA3E0E4E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9D981-4641-4732-B76A-FAB3558A51E4}"/>
      </w:docPartPr>
      <w:docPartBody>
        <w:p w:rsidR="00C86572" w:rsidRDefault="00311BCA" w:rsidP="00311BCA">
          <w:pPr>
            <w:pStyle w:val="A149A41EEA3D46C9B8B1CEA3E0E4E33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AD6F4BEF84D466FAE3F36C251B49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F1D44-ADBE-411D-B2A2-120C8522C0F9}"/>
      </w:docPartPr>
      <w:docPartBody>
        <w:p w:rsidR="00C86572" w:rsidRDefault="00311BCA" w:rsidP="00311BCA">
          <w:pPr>
            <w:pStyle w:val="2AD6F4BEF84D466FAE3F36C251B4947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CA"/>
    <w:rsid w:val="002B04A9"/>
    <w:rsid w:val="00311BCA"/>
    <w:rsid w:val="00C86572"/>
    <w:rsid w:val="00E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04A9"/>
    <w:rPr>
      <w:noProof w:val="0"/>
      <w:color w:val="808080"/>
    </w:rPr>
  </w:style>
  <w:style w:type="paragraph" w:customStyle="1" w:styleId="24E2A6727A584C0FAADDE3E35CE44D1C">
    <w:name w:val="24E2A6727A584C0FAADDE3E35CE44D1C"/>
    <w:rsid w:val="00311BCA"/>
  </w:style>
  <w:style w:type="paragraph" w:customStyle="1" w:styleId="A149A41EEA3D46C9B8B1CEA3E0E4E339">
    <w:name w:val="A149A41EEA3D46C9B8B1CEA3E0E4E339"/>
    <w:rsid w:val="00311BCA"/>
  </w:style>
  <w:style w:type="paragraph" w:customStyle="1" w:styleId="2AD6F4BEF84D466FAE3F36C251B4947F">
    <w:name w:val="2AD6F4BEF84D466FAE3F36C251B4947F"/>
    <w:rsid w:val="00311BCA"/>
  </w:style>
  <w:style w:type="paragraph" w:customStyle="1" w:styleId="A54C1765340C4A329FE570CFFDDFDB2B">
    <w:name w:val="A54C1765340C4A329FE570CFFDDFDB2B"/>
    <w:rsid w:val="00E527CC"/>
  </w:style>
  <w:style w:type="paragraph" w:customStyle="1" w:styleId="64ECD42144164676A5D33078B6BD80C4">
    <w:name w:val="64ECD42144164676A5D33078B6BD80C4"/>
    <w:rsid w:val="002B04A9"/>
  </w:style>
  <w:style w:type="paragraph" w:customStyle="1" w:styleId="B2018A7927BA4A34B01429DB09623C73">
    <w:name w:val="B2018A7927BA4A34B01429DB09623C73"/>
    <w:rsid w:val="002B0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>Justitie- och inrikesministern</TopSender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2019-02-13T00:00:00</HeaderDate>
    <Office/>
    <Dnr/>
    <ParagrafNr/>
    <DocumentTitle/>
    <VisitingAddress/>
    <Extra1/>
    <Extra2/>
    <Extra3>Ann-Sofie Alm</Extra3>
    <Number/>
    <Recipient/>
    <SenderText/>
    <DocNumber/>
    <Doclanguage/>
    <Appendix/>
    <LogotypeName/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96267a14-e697-4736-9f6a-bcb19c222e8b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DE8B-5FCE-4C2B-B5E3-0E6B9F48CB31}"/>
</file>

<file path=customXml/itemProps2.xml><?xml version="1.0" encoding="utf-8"?>
<ds:datastoreItem xmlns:ds="http://schemas.openxmlformats.org/officeDocument/2006/customXml" ds:itemID="{87832E82-63CA-4BEB-9A0D-EC3CB50F1C50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1E221A69-1783-4FF0-9CB4-47F87C5A1CDA}"/>
</file>

<file path=customXml/itemProps5.xml><?xml version="1.0" encoding="utf-8"?>
<ds:datastoreItem xmlns:ds="http://schemas.openxmlformats.org/officeDocument/2006/customXml" ds:itemID="{E3D5C3AD-C081-4FC0-8E4C-0736E76DB8F8}"/>
</file>

<file path=customXml/itemProps6.xml><?xml version="1.0" encoding="utf-8"?>
<ds:datastoreItem xmlns:ds="http://schemas.openxmlformats.org/officeDocument/2006/customXml" ds:itemID="{9736B3D8-06DC-4574-A33B-E7FB52645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Eva-Lena Wahlin</dc:creator>
  <cp:keywords/>
  <dc:description/>
  <cp:lastModifiedBy>Gunilla Hansson-Böe</cp:lastModifiedBy>
  <cp:revision>2</cp:revision>
  <cp:lastPrinted>2019-02-06T12:57:00Z</cp:lastPrinted>
  <dcterms:created xsi:type="dcterms:W3CDTF">2019-02-13T07:38:00Z</dcterms:created>
  <dcterms:modified xsi:type="dcterms:W3CDTF">2019-02-13T07:38:00Z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3943cd1a-a001-4824-baf5-3218dd579ce2</vt:lpwstr>
  </property>
</Properties>
</file>