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B4432" w14:textId="414447DF" w:rsidR="00CF4584" w:rsidRDefault="00CF4584" w:rsidP="002E0090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</w:t>
      </w:r>
      <w:bookmarkStart w:id="2" w:name="_Hlk19717523"/>
      <w:r w:rsidR="00B82E96" w:rsidRPr="00B82E96">
        <w:t xml:space="preserve">2019/20:18 </w:t>
      </w:r>
      <w:r>
        <w:t>av Lars Beckman (M)</w:t>
      </w:r>
      <w:r>
        <w:br/>
      </w:r>
      <w:r w:rsidR="00B82E96" w:rsidRPr="00B82E96">
        <w:t>Straffskatt på husbilar</w:t>
      </w:r>
    </w:p>
    <w:p w14:paraId="08E043CF" w14:textId="46D81670" w:rsidR="00534749" w:rsidRDefault="00CF4584" w:rsidP="00440B42">
      <w:pPr>
        <w:pStyle w:val="Brdtext"/>
      </w:pPr>
      <w:bookmarkStart w:id="3" w:name="_Hlk18659711"/>
      <w:bookmarkEnd w:id="2"/>
      <w:r>
        <w:t xml:space="preserve">Lars Beckman har frågat </w:t>
      </w:r>
      <w:r w:rsidR="00EA3FF2">
        <w:t>infrastrukturministern</w:t>
      </w:r>
      <w:r w:rsidR="00744375">
        <w:t xml:space="preserve"> </w:t>
      </w:r>
      <w:r w:rsidR="00DE14D5">
        <w:t>v</w:t>
      </w:r>
      <w:r w:rsidR="00B82E96">
        <w:t xml:space="preserve">ilka åtgärder </w:t>
      </w:r>
      <w:r w:rsidR="00440B42">
        <w:t xml:space="preserve">ministern </w:t>
      </w:r>
      <w:r w:rsidR="00B82E96">
        <w:t>planerar</w:t>
      </w:r>
      <w:r w:rsidR="00440B42">
        <w:t xml:space="preserve"> </w:t>
      </w:r>
      <w:r w:rsidR="00B82E96">
        <w:t>att vidta för att den årliga kostnaden</w:t>
      </w:r>
      <w:r w:rsidR="00440B42">
        <w:t xml:space="preserve"> inte</w:t>
      </w:r>
      <w:r w:rsidR="00B82E96">
        <w:t xml:space="preserve"> ska bli så stor för husbilar när</w:t>
      </w:r>
      <w:r w:rsidR="00A7039A">
        <w:t xml:space="preserve"> skatten nu beräknas enligt</w:t>
      </w:r>
      <w:r w:rsidR="00B82E96">
        <w:t xml:space="preserve"> WLTP. </w:t>
      </w:r>
      <w:r w:rsidR="00744375" w:rsidRPr="00744375">
        <w:t>Arbetet inom regeringen är så fördelat att det är jag som ska besvara fråg</w:t>
      </w:r>
      <w:r w:rsidR="00744375">
        <w:t>an</w:t>
      </w:r>
      <w:r w:rsidR="00732A91">
        <w:t>.</w:t>
      </w:r>
    </w:p>
    <w:p w14:paraId="4F562C3B" w14:textId="6457BDC8" w:rsidR="008E4752" w:rsidRDefault="00440B42" w:rsidP="00440B42">
      <w:pPr>
        <w:pStyle w:val="Brdtext"/>
      </w:pPr>
      <w:r>
        <w:t xml:space="preserve">Lars Beckman har </w:t>
      </w:r>
      <w:r w:rsidR="007D61BB">
        <w:t xml:space="preserve">uppgett att </w:t>
      </w:r>
      <w:r w:rsidR="008E4752">
        <w:t>en företagsägare har berättat för honom om de negativa konsekvenserna av</w:t>
      </w:r>
      <w:r w:rsidR="007D61BB">
        <w:t xml:space="preserve"> WLTP och</w:t>
      </w:r>
      <w:r w:rsidR="008E4752">
        <w:t xml:space="preserve"> en beskattning på upp till 40</w:t>
      </w:r>
      <w:r w:rsidR="00E42A90">
        <w:t> </w:t>
      </w:r>
      <w:r w:rsidR="008E4752">
        <w:t>000</w:t>
      </w:r>
      <w:r w:rsidR="00E42A90">
        <w:t xml:space="preserve"> </w:t>
      </w:r>
      <w:r w:rsidR="008E4752">
        <w:t>kr</w:t>
      </w:r>
      <w:r w:rsidR="000B78FE">
        <w:t>onor</w:t>
      </w:r>
      <w:r w:rsidR="008E4752">
        <w:t xml:space="preserve">. </w:t>
      </w:r>
      <w:r w:rsidR="007D61BB" w:rsidRPr="007D61BB">
        <w:rPr>
          <w:bCs/>
        </w:rPr>
        <w:t>Det har inte skett några ändringar i reglerna för fordonsbeskattning.</w:t>
      </w:r>
      <w:r w:rsidR="007D61BB">
        <w:rPr>
          <w:bCs/>
        </w:rPr>
        <w:t xml:space="preserve"> </w:t>
      </w:r>
      <w:r w:rsidR="0057635D">
        <w:rPr>
          <w:bCs/>
        </w:rPr>
        <w:t>D</w:t>
      </w:r>
      <w:r w:rsidR="007D61BB" w:rsidRPr="007D61BB">
        <w:t xml:space="preserve">äremot påverkas fordonsbeskattningen för vissa husbilar av </w:t>
      </w:r>
      <w:r w:rsidR="00A85BE4" w:rsidRPr="00A85BE4">
        <w:t>övergången till WLTP.</w:t>
      </w:r>
      <w:r w:rsidR="00E42A90">
        <w:t xml:space="preserve"> </w:t>
      </w:r>
      <w:r w:rsidR="0057635D">
        <w:t>F</w:t>
      </w:r>
      <w:r w:rsidR="0057635D" w:rsidRPr="0057635D">
        <w:t xml:space="preserve">rån och med den 1 september </w:t>
      </w:r>
      <w:r w:rsidR="00E42A90">
        <w:t xml:space="preserve">2019 </w:t>
      </w:r>
      <w:r w:rsidR="0057635D" w:rsidRPr="0057635D">
        <w:t>ska vissa husbilar vara testade enligt WLTP.</w:t>
      </w:r>
      <w:r w:rsidR="0057635D">
        <w:t xml:space="preserve"> Hos Transportstyrelsen har endast ett fåtal husbilar med koldioxidvärden uppmätta enligt WLTP</w:t>
      </w:r>
      <w:r w:rsidR="00C42F4E">
        <w:t xml:space="preserve"> registrerats</w:t>
      </w:r>
      <w:r w:rsidR="0057635D">
        <w:t>. Det finns inte några husbi</w:t>
      </w:r>
      <w:r w:rsidR="00E42A90">
        <w:t xml:space="preserve">lar </w:t>
      </w:r>
      <w:r w:rsidR="0057635D">
        <w:t>registrerade med en beskattningsnivå på 40 000 kr</w:t>
      </w:r>
      <w:r w:rsidR="0077679E">
        <w:t>onor</w:t>
      </w:r>
      <w:r w:rsidR="0057635D">
        <w:t xml:space="preserve">. De husbilar som har registrerats </w:t>
      </w:r>
      <w:r w:rsidR="00E42A90">
        <w:t xml:space="preserve">enligt WLTP </w:t>
      </w:r>
      <w:r w:rsidR="0057635D">
        <w:t xml:space="preserve">har betydligt lägre koldioxidvärden och därmed beskattning. </w:t>
      </w:r>
      <w:r w:rsidR="00E42A90">
        <w:t xml:space="preserve">Som jag tidigare svarat Lars Beckman är </w:t>
      </w:r>
      <w:r w:rsidR="00C42F4E">
        <w:t xml:space="preserve">dock </w:t>
      </w:r>
      <w:r w:rsidR="00E42A90">
        <w:t xml:space="preserve">den nya körcykeln </w:t>
      </w:r>
      <w:r w:rsidR="00E42A90" w:rsidRPr="00A85BE4">
        <w:t>WLTP mer realistisk än den tidigare testmetoden NEDC, vilket i de flesta fall innebär att fordon som testas enligt WLTP får högre utsläppsvärden.</w:t>
      </w:r>
      <w:r w:rsidR="00E42A90" w:rsidRPr="00E42A90">
        <w:t xml:space="preserve"> En översyn av bonus–</w:t>
      </w:r>
      <w:proofErr w:type="spellStart"/>
      <w:r w:rsidR="00E42A90" w:rsidRPr="00E42A90">
        <w:t>malus</w:t>
      </w:r>
      <w:proofErr w:type="spellEnd"/>
      <w:r w:rsidR="00E42A90" w:rsidRPr="00E42A90">
        <w:t>-systemet kommer göras det närmsta året.</w:t>
      </w:r>
    </w:p>
    <w:p w14:paraId="5A73FFDF" w14:textId="70AFC4DA" w:rsidR="00E42A90" w:rsidRDefault="00C42F4E" w:rsidP="00440B42">
      <w:pPr>
        <w:pStyle w:val="Brdtext"/>
      </w:pPr>
      <w:r w:rsidRPr="00C42F4E">
        <w:t>Husbilsägare kan minska fordonskatten genom att ställa av sin husbil när den inte används för t.ex. semesterändamål. Avställningen av husbilar är omfattande. Vid årsskiftet 201</w:t>
      </w:r>
      <w:r>
        <w:t>8</w:t>
      </w:r>
      <w:r w:rsidRPr="00C42F4E">
        <w:t>/1</w:t>
      </w:r>
      <w:r>
        <w:t>9</w:t>
      </w:r>
      <w:r w:rsidRPr="00C42F4E">
        <w:t xml:space="preserve"> var ca 80 procent av alla husbilar i Sverige avställda</w:t>
      </w:r>
      <w:r>
        <w:t>.</w:t>
      </w:r>
    </w:p>
    <w:bookmarkEnd w:id="3"/>
    <w:p w14:paraId="3F425B1F" w14:textId="4090D439" w:rsidR="00CF4584" w:rsidRDefault="00CF4584" w:rsidP="002E0090">
      <w:pPr>
        <w:pStyle w:val="Brdtext"/>
      </w:pPr>
      <w:r>
        <w:t xml:space="preserve">Stockholm den </w:t>
      </w:r>
      <w:sdt>
        <w:sdtPr>
          <w:id w:val="-1225218591"/>
          <w:placeholder>
            <w:docPart w:val="588B0ED244BA490A9E1BFBD439000478"/>
          </w:placeholder>
          <w:dataBinding w:prefixMappings="xmlns:ns0='http://lp/documentinfo/RK' " w:xpath="/ns0:DocumentInfo[1]/ns0:BaseInfo[1]/ns0:HeaderDate[1]" w:storeItemID="{92D49A5B-D215-44B3-843A-A4197E65C461}"/>
          <w:date w:fullDate="2019-09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82E96">
            <w:t>25 september 2019</w:t>
          </w:r>
        </w:sdtContent>
      </w:sdt>
    </w:p>
    <w:p w14:paraId="0F2A6E05" w14:textId="4CB6A2C9" w:rsidR="00283179" w:rsidRDefault="00283179" w:rsidP="002E0090">
      <w:pPr>
        <w:pStyle w:val="Brdtext"/>
      </w:pPr>
    </w:p>
    <w:p w14:paraId="0E19E402" w14:textId="33FCC10E" w:rsidR="00CF4584" w:rsidRPr="00DB48AB" w:rsidRDefault="00CF4584" w:rsidP="002E0090">
      <w:pPr>
        <w:pStyle w:val="Brdtext"/>
      </w:pPr>
      <w:r>
        <w:t>Magdalena Andersson</w:t>
      </w:r>
    </w:p>
    <w:sectPr w:rsidR="00CF4584" w:rsidRPr="00DB48AB" w:rsidSect="00283179">
      <w:footerReference w:type="default" r:id="rId15"/>
      <w:headerReference w:type="first" r:id="rId16"/>
      <w:footerReference w:type="first" r:id="rId17"/>
      <w:pgSz w:w="11906" w:h="16838" w:code="9"/>
      <w:pgMar w:top="23" w:right="1985" w:bottom="0" w:left="2466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D92E6" w14:textId="77777777" w:rsidR="008437C0" w:rsidRDefault="008437C0" w:rsidP="00A87A54">
      <w:pPr>
        <w:spacing w:after="0" w:line="240" w:lineRule="auto"/>
      </w:pPr>
      <w:r>
        <w:separator/>
      </w:r>
    </w:p>
  </w:endnote>
  <w:endnote w:type="continuationSeparator" w:id="0">
    <w:p w14:paraId="1B94C81D" w14:textId="77777777" w:rsidR="008437C0" w:rsidRDefault="008437C0" w:rsidP="00A87A54">
      <w:pPr>
        <w:spacing w:after="0" w:line="240" w:lineRule="auto"/>
      </w:pPr>
      <w:r>
        <w:continuationSeparator/>
      </w:r>
    </w:p>
  </w:endnote>
  <w:endnote w:type="continuationNotice" w:id="1">
    <w:p w14:paraId="2F51AAD5" w14:textId="77777777" w:rsidR="008437C0" w:rsidRDefault="008437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8437C0" w:rsidRPr="00347E11" w14:paraId="6021FD2A" w14:textId="77777777" w:rsidTr="002E0090">
      <w:trPr>
        <w:trHeight w:val="227"/>
        <w:jc w:val="right"/>
      </w:trPr>
      <w:tc>
        <w:tcPr>
          <w:tcW w:w="708" w:type="dxa"/>
          <w:vAlign w:val="bottom"/>
        </w:tcPr>
        <w:p w14:paraId="4FDCAE92" w14:textId="77777777" w:rsidR="008437C0" w:rsidRPr="00B62610" w:rsidRDefault="008437C0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8437C0" w:rsidRPr="00347E11" w14:paraId="214BA09B" w14:textId="77777777" w:rsidTr="002E0090">
      <w:trPr>
        <w:trHeight w:val="850"/>
        <w:jc w:val="right"/>
      </w:trPr>
      <w:tc>
        <w:tcPr>
          <w:tcW w:w="708" w:type="dxa"/>
          <w:vAlign w:val="bottom"/>
        </w:tcPr>
        <w:p w14:paraId="12FA2434" w14:textId="77777777" w:rsidR="008437C0" w:rsidRPr="00347E11" w:rsidRDefault="008437C0" w:rsidP="005606BC">
          <w:pPr>
            <w:pStyle w:val="Sidfot"/>
            <w:spacing w:line="276" w:lineRule="auto"/>
            <w:jc w:val="right"/>
          </w:pPr>
        </w:p>
      </w:tc>
    </w:tr>
  </w:tbl>
  <w:p w14:paraId="6D5D193F" w14:textId="77777777" w:rsidR="008437C0" w:rsidRPr="005606BC" w:rsidRDefault="008437C0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8437C0" w:rsidRPr="00347E11" w14:paraId="756653F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AF007C1" w14:textId="77777777" w:rsidR="008437C0" w:rsidRPr="00347E11" w:rsidRDefault="008437C0" w:rsidP="00347E11">
          <w:pPr>
            <w:pStyle w:val="Sidfot"/>
            <w:rPr>
              <w:sz w:val="8"/>
            </w:rPr>
          </w:pPr>
        </w:p>
      </w:tc>
    </w:tr>
    <w:tr w:rsidR="008437C0" w:rsidRPr="00EE3C0F" w14:paraId="3D79B84B" w14:textId="77777777" w:rsidTr="00C26068">
      <w:trPr>
        <w:trHeight w:val="227"/>
      </w:trPr>
      <w:tc>
        <w:tcPr>
          <w:tcW w:w="4074" w:type="dxa"/>
        </w:tcPr>
        <w:p w14:paraId="71AF6D23" w14:textId="77777777" w:rsidR="008437C0" w:rsidRPr="00F53AEA" w:rsidRDefault="008437C0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1FACC3A" w14:textId="77777777" w:rsidR="008437C0" w:rsidRPr="00F53AEA" w:rsidRDefault="008437C0" w:rsidP="00F53AEA">
          <w:pPr>
            <w:pStyle w:val="Sidfot"/>
            <w:spacing w:line="276" w:lineRule="auto"/>
          </w:pPr>
        </w:p>
      </w:tc>
    </w:tr>
  </w:tbl>
  <w:p w14:paraId="019FEC64" w14:textId="77777777" w:rsidR="008437C0" w:rsidRPr="00EE3C0F" w:rsidRDefault="008437C0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BD2C4" w14:textId="77777777" w:rsidR="008437C0" w:rsidRDefault="008437C0" w:rsidP="00A87A54">
      <w:pPr>
        <w:spacing w:after="0" w:line="240" w:lineRule="auto"/>
      </w:pPr>
      <w:r>
        <w:separator/>
      </w:r>
    </w:p>
  </w:footnote>
  <w:footnote w:type="continuationSeparator" w:id="0">
    <w:p w14:paraId="5C34A938" w14:textId="77777777" w:rsidR="008437C0" w:rsidRDefault="008437C0" w:rsidP="00A87A54">
      <w:pPr>
        <w:spacing w:after="0" w:line="240" w:lineRule="auto"/>
      </w:pPr>
      <w:r>
        <w:continuationSeparator/>
      </w:r>
    </w:p>
  </w:footnote>
  <w:footnote w:type="continuationNotice" w:id="1">
    <w:p w14:paraId="77DA9FB3" w14:textId="77777777" w:rsidR="008437C0" w:rsidRDefault="008437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437C0" w14:paraId="22A9A10D" w14:textId="77777777" w:rsidTr="00C93EBA">
      <w:trPr>
        <w:trHeight w:val="227"/>
      </w:trPr>
      <w:tc>
        <w:tcPr>
          <w:tcW w:w="5534" w:type="dxa"/>
        </w:tcPr>
        <w:p w14:paraId="051E0E0A" w14:textId="77777777" w:rsidR="008437C0" w:rsidRPr="007D73AB" w:rsidRDefault="008437C0">
          <w:pPr>
            <w:pStyle w:val="Sidhuvud"/>
          </w:pPr>
        </w:p>
      </w:tc>
      <w:tc>
        <w:tcPr>
          <w:tcW w:w="3170" w:type="dxa"/>
          <w:vAlign w:val="bottom"/>
        </w:tcPr>
        <w:p w14:paraId="6D0D576B" w14:textId="77777777" w:rsidR="008437C0" w:rsidRPr="007D73AB" w:rsidRDefault="008437C0" w:rsidP="00340DE0">
          <w:pPr>
            <w:pStyle w:val="Sidhuvud"/>
          </w:pPr>
        </w:p>
      </w:tc>
      <w:tc>
        <w:tcPr>
          <w:tcW w:w="1134" w:type="dxa"/>
        </w:tcPr>
        <w:p w14:paraId="33DF9025" w14:textId="77777777" w:rsidR="008437C0" w:rsidRDefault="008437C0" w:rsidP="002E0090">
          <w:pPr>
            <w:pStyle w:val="Sidhuvud"/>
          </w:pPr>
        </w:p>
      </w:tc>
    </w:tr>
    <w:tr w:rsidR="008437C0" w14:paraId="49829B18" w14:textId="77777777" w:rsidTr="00C93EBA">
      <w:trPr>
        <w:trHeight w:val="1928"/>
      </w:trPr>
      <w:tc>
        <w:tcPr>
          <w:tcW w:w="5534" w:type="dxa"/>
        </w:tcPr>
        <w:p w14:paraId="60943FBF" w14:textId="77777777" w:rsidR="008437C0" w:rsidRPr="00340DE0" w:rsidRDefault="008437C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F6145DD" wp14:editId="11C1FE7D">
                <wp:extent cx="1743633" cy="505162"/>
                <wp:effectExtent l="0" t="0" r="0" b="9525"/>
                <wp:docPr id="52" name="Bildobjekt 52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25E5BED" w14:textId="77777777" w:rsidR="008437C0" w:rsidRPr="00710A6C" w:rsidRDefault="008437C0" w:rsidP="00EE3C0F">
          <w:pPr>
            <w:pStyle w:val="Sidhuvud"/>
            <w:rPr>
              <w:b/>
            </w:rPr>
          </w:pPr>
        </w:p>
        <w:p w14:paraId="68F96F42" w14:textId="77777777" w:rsidR="008437C0" w:rsidRDefault="008437C0" w:rsidP="00EE3C0F">
          <w:pPr>
            <w:pStyle w:val="Sidhuvud"/>
          </w:pPr>
        </w:p>
        <w:p w14:paraId="442E20DA" w14:textId="77777777" w:rsidR="008437C0" w:rsidRDefault="008437C0" w:rsidP="00EE3C0F">
          <w:pPr>
            <w:pStyle w:val="Sidhuvud"/>
          </w:pPr>
        </w:p>
        <w:p w14:paraId="38AF17EC" w14:textId="77777777" w:rsidR="008437C0" w:rsidRDefault="008437C0" w:rsidP="00EE3C0F">
          <w:pPr>
            <w:pStyle w:val="Sidhuvud"/>
          </w:pPr>
        </w:p>
        <w:sdt>
          <w:sdtPr>
            <w:alias w:val="Dnr"/>
            <w:tag w:val="ccRKShow_Dnr"/>
            <w:id w:val="1736056290"/>
            <w:placeholder>
              <w:docPart w:val="169CA0B9535046209B2BEBC42FADD5D3"/>
            </w:placeholder>
            <w:dataBinding w:prefixMappings="xmlns:ns0='http://lp/documentinfo/RK' " w:xpath="/ns0:DocumentInfo[1]/ns0:BaseInfo[1]/ns0:Dnr[1]" w:storeItemID="{92D49A5B-D215-44B3-843A-A4197E65C461}"/>
            <w:text/>
          </w:sdtPr>
          <w:sdtEndPr/>
          <w:sdtContent>
            <w:p w14:paraId="30359293" w14:textId="2A2DA799" w:rsidR="008437C0" w:rsidRDefault="008437C0" w:rsidP="00EE3C0F">
              <w:pPr>
                <w:pStyle w:val="Sidhuvud"/>
              </w:pPr>
              <w:r w:rsidRPr="00B82E96">
                <w:t>Fi2019/03167/S2</w:t>
              </w:r>
            </w:p>
          </w:sdtContent>
        </w:sdt>
        <w:sdt>
          <w:sdtPr>
            <w:alias w:val="DocNumber"/>
            <w:tag w:val="DocNumber"/>
            <w:id w:val="-1093851074"/>
            <w:placeholder>
              <w:docPart w:val="DC0DF933FFF84E6C8FE9678A4D6FB171"/>
            </w:placeholder>
            <w:showingPlcHdr/>
            <w:dataBinding w:prefixMappings="xmlns:ns0='http://lp/documentinfo/RK' " w:xpath="/ns0:DocumentInfo[1]/ns0:BaseInfo[1]/ns0:DocNumber[1]" w:storeItemID="{92D49A5B-D215-44B3-843A-A4197E65C461}"/>
            <w:text/>
          </w:sdtPr>
          <w:sdtEndPr/>
          <w:sdtContent>
            <w:p w14:paraId="1244E314" w14:textId="77777777" w:rsidR="008437C0" w:rsidRDefault="008437C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7C8294A" w14:textId="77777777" w:rsidR="008437C0" w:rsidRDefault="008437C0" w:rsidP="00EE3C0F">
          <w:pPr>
            <w:pStyle w:val="Sidhuvud"/>
          </w:pPr>
        </w:p>
      </w:tc>
      <w:tc>
        <w:tcPr>
          <w:tcW w:w="1134" w:type="dxa"/>
        </w:tcPr>
        <w:p w14:paraId="54E4F078" w14:textId="77777777" w:rsidR="008437C0" w:rsidRDefault="008437C0" w:rsidP="0094502D">
          <w:pPr>
            <w:pStyle w:val="Sidhuvud"/>
          </w:pPr>
        </w:p>
        <w:p w14:paraId="6DEA1DB5" w14:textId="77777777" w:rsidR="008437C0" w:rsidRPr="0094502D" w:rsidRDefault="008437C0" w:rsidP="00EC71A6">
          <w:pPr>
            <w:pStyle w:val="Sidhuvud"/>
          </w:pPr>
        </w:p>
      </w:tc>
    </w:tr>
    <w:tr w:rsidR="008437C0" w14:paraId="2647A0D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540788575"/>
          <w:placeholder>
            <w:docPart w:val="C98225438F2C417E8ACA24F0CE5415E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284C8C1" w14:textId="77777777" w:rsidR="008437C0" w:rsidRPr="00CF4584" w:rsidRDefault="008437C0" w:rsidP="00340DE0">
              <w:pPr>
                <w:pStyle w:val="Sidhuvud"/>
                <w:rPr>
                  <w:b/>
                </w:rPr>
              </w:pPr>
              <w:r w:rsidRPr="00CF4584">
                <w:rPr>
                  <w:b/>
                </w:rPr>
                <w:t>Finansdepartementet</w:t>
              </w:r>
            </w:p>
            <w:p w14:paraId="3BD1EB5E" w14:textId="27ADEE36" w:rsidR="008437C0" w:rsidRDefault="008437C0" w:rsidP="00340DE0">
              <w:pPr>
                <w:pStyle w:val="Sidhuvud"/>
              </w:pPr>
              <w:r w:rsidRPr="00CF4584">
                <w:t>Finansministern</w:t>
              </w:r>
            </w:p>
            <w:p w14:paraId="2B165035" w14:textId="71099ECA" w:rsidR="008437C0" w:rsidRPr="00340DE0" w:rsidRDefault="008437C0" w:rsidP="00B82E96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29848185"/>
          <w:placeholder>
            <w:docPart w:val="9854BC3E2F4C43279778151AA84C7D2C"/>
          </w:placeholder>
          <w:dataBinding w:prefixMappings="xmlns:ns0='http://lp/documentinfo/RK' " w:xpath="/ns0:DocumentInfo[1]/ns0:BaseInfo[1]/ns0:Recipient[1]" w:storeItemID="{92D49A5B-D215-44B3-843A-A4197E65C461}"/>
          <w:text w:multiLine="1"/>
        </w:sdtPr>
        <w:sdtEndPr/>
        <w:sdtContent>
          <w:tc>
            <w:tcPr>
              <w:tcW w:w="3170" w:type="dxa"/>
            </w:tcPr>
            <w:p w14:paraId="120FCEA8" w14:textId="77777777" w:rsidR="008437C0" w:rsidRDefault="008437C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377CEDD" w14:textId="77777777" w:rsidR="008437C0" w:rsidRDefault="008437C0" w:rsidP="003E6020">
          <w:pPr>
            <w:pStyle w:val="Sidhuvud"/>
          </w:pPr>
        </w:p>
      </w:tc>
    </w:tr>
  </w:tbl>
  <w:p w14:paraId="24F34169" w14:textId="77777777" w:rsidR="008437C0" w:rsidRDefault="008437C0" w:rsidP="0028317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84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58DD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78FE"/>
    <w:rsid w:val="000C4E05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0764A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048C"/>
    <w:rsid w:val="00140941"/>
    <w:rsid w:val="001428E2"/>
    <w:rsid w:val="00144E67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62C1"/>
    <w:rsid w:val="001B4824"/>
    <w:rsid w:val="001C1C7D"/>
    <w:rsid w:val="001C2083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5C94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385E"/>
    <w:rsid w:val="0024412C"/>
    <w:rsid w:val="00247298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3179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0090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9EC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3E1A"/>
    <w:rsid w:val="00365461"/>
    <w:rsid w:val="0036664D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0B42"/>
    <w:rsid w:val="00441D70"/>
    <w:rsid w:val="00442143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996"/>
    <w:rsid w:val="004963B4"/>
    <w:rsid w:val="0049768A"/>
    <w:rsid w:val="004A0B77"/>
    <w:rsid w:val="004A33C6"/>
    <w:rsid w:val="004A66B1"/>
    <w:rsid w:val="004A7DC4"/>
    <w:rsid w:val="004B1E7B"/>
    <w:rsid w:val="004B3029"/>
    <w:rsid w:val="004B352B"/>
    <w:rsid w:val="004B35E7"/>
    <w:rsid w:val="004B4859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56F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4749"/>
    <w:rsid w:val="00544738"/>
    <w:rsid w:val="005456E4"/>
    <w:rsid w:val="00546ADE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635D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1A67"/>
    <w:rsid w:val="005C6F80"/>
    <w:rsid w:val="005D07C2"/>
    <w:rsid w:val="005E2F29"/>
    <w:rsid w:val="005E400D"/>
    <w:rsid w:val="005E4E79"/>
    <w:rsid w:val="005E5CE7"/>
    <w:rsid w:val="005E790C"/>
    <w:rsid w:val="005F08C5"/>
    <w:rsid w:val="0060137E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63A6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4C60"/>
    <w:rsid w:val="006B33D6"/>
    <w:rsid w:val="006B4A30"/>
    <w:rsid w:val="006B7569"/>
    <w:rsid w:val="006B7B4A"/>
    <w:rsid w:val="006C28EE"/>
    <w:rsid w:val="006C4FF1"/>
    <w:rsid w:val="006D2998"/>
    <w:rsid w:val="006D3188"/>
    <w:rsid w:val="006D5159"/>
    <w:rsid w:val="006D6779"/>
    <w:rsid w:val="006E08FC"/>
    <w:rsid w:val="006F2588"/>
    <w:rsid w:val="006F4503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32A91"/>
    <w:rsid w:val="00743E09"/>
    <w:rsid w:val="00744375"/>
    <w:rsid w:val="00744FCC"/>
    <w:rsid w:val="00747B9C"/>
    <w:rsid w:val="00750C93"/>
    <w:rsid w:val="00754E24"/>
    <w:rsid w:val="00756445"/>
    <w:rsid w:val="00757B3B"/>
    <w:rsid w:val="007618C5"/>
    <w:rsid w:val="00764FA6"/>
    <w:rsid w:val="00765294"/>
    <w:rsid w:val="00773075"/>
    <w:rsid w:val="00773F36"/>
    <w:rsid w:val="00775BF6"/>
    <w:rsid w:val="00776254"/>
    <w:rsid w:val="0077679E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6B89"/>
    <w:rsid w:val="007C44FF"/>
    <w:rsid w:val="007C6456"/>
    <w:rsid w:val="007C7BDB"/>
    <w:rsid w:val="007D2FF5"/>
    <w:rsid w:val="007D4BCF"/>
    <w:rsid w:val="007D61BB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3CD3"/>
    <w:rsid w:val="008349AA"/>
    <w:rsid w:val="008375D5"/>
    <w:rsid w:val="00841486"/>
    <w:rsid w:val="00842BC9"/>
    <w:rsid w:val="008431AF"/>
    <w:rsid w:val="008437C0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1EAD"/>
    <w:rsid w:val="008D2D6B"/>
    <w:rsid w:val="008D3090"/>
    <w:rsid w:val="008D4306"/>
    <w:rsid w:val="008D4508"/>
    <w:rsid w:val="008D4DC4"/>
    <w:rsid w:val="008D7CAF"/>
    <w:rsid w:val="008E02EE"/>
    <w:rsid w:val="008E4752"/>
    <w:rsid w:val="008E65A8"/>
    <w:rsid w:val="008E77D6"/>
    <w:rsid w:val="009036E7"/>
    <w:rsid w:val="0091053B"/>
    <w:rsid w:val="00912158"/>
    <w:rsid w:val="00912945"/>
    <w:rsid w:val="009144EE"/>
    <w:rsid w:val="009151E0"/>
    <w:rsid w:val="00915D4C"/>
    <w:rsid w:val="009279B2"/>
    <w:rsid w:val="00935814"/>
    <w:rsid w:val="0094502D"/>
    <w:rsid w:val="00946561"/>
    <w:rsid w:val="00946B39"/>
    <w:rsid w:val="00947013"/>
    <w:rsid w:val="0095062C"/>
    <w:rsid w:val="0096362F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45A"/>
    <w:rsid w:val="00A12A69"/>
    <w:rsid w:val="00A2019A"/>
    <w:rsid w:val="00A23493"/>
    <w:rsid w:val="00A2416A"/>
    <w:rsid w:val="00A30E06"/>
    <w:rsid w:val="00A3270B"/>
    <w:rsid w:val="00A33ACD"/>
    <w:rsid w:val="00A379E4"/>
    <w:rsid w:val="00A42F07"/>
    <w:rsid w:val="00A43B02"/>
    <w:rsid w:val="00A44946"/>
    <w:rsid w:val="00A468DC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039A"/>
    <w:rsid w:val="00A71A9E"/>
    <w:rsid w:val="00A7382D"/>
    <w:rsid w:val="00A743AC"/>
    <w:rsid w:val="00A75AB7"/>
    <w:rsid w:val="00A8483F"/>
    <w:rsid w:val="00A85BE4"/>
    <w:rsid w:val="00A870B0"/>
    <w:rsid w:val="00A8728A"/>
    <w:rsid w:val="00A87A54"/>
    <w:rsid w:val="00A90EA0"/>
    <w:rsid w:val="00A968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5706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78F7"/>
    <w:rsid w:val="00B80840"/>
    <w:rsid w:val="00B815FC"/>
    <w:rsid w:val="00B81623"/>
    <w:rsid w:val="00B82A05"/>
    <w:rsid w:val="00B82E96"/>
    <w:rsid w:val="00B84409"/>
    <w:rsid w:val="00B84E2D"/>
    <w:rsid w:val="00B927C9"/>
    <w:rsid w:val="00B96EFA"/>
    <w:rsid w:val="00B97CCF"/>
    <w:rsid w:val="00BA1290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0BF8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2F4E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702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4D"/>
    <w:rsid w:val="00CF16D8"/>
    <w:rsid w:val="00CF1FD8"/>
    <w:rsid w:val="00CF20D0"/>
    <w:rsid w:val="00CF44A1"/>
    <w:rsid w:val="00CF4584"/>
    <w:rsid w:val="00CF45F2"/>
    <w:rsid w:val="00CF4FDC"/>
    <w:rsid w:val="00D00E9E"/>
    <w:rsid w:val="00D021D2"/>
    <w:rsid w:val="00D05B0B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301C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9E7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4D5"/>
    <w:rsid w:val="00DE18F5"/>
    <w:rsid w:val="00DE5F1D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0749"/>
    <w:rsid w:val="00E415D3"/>
    <w:rsid w:val="00E42A90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FF2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0F1A"/>
    <w:rsid w:val="00F14024"/>
    <w:rsid w:val="00F14FA3"/>
    <w:rsid w:val="00F15B60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4532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2542"/>
    <w:rsid w:val="00FD4C08"/>
    <w:rsid w:val="00FE1DCC"/>
    <w:rsid w:val="00FE2B19"/>
    <w:rsid w:val="00FE3278"/>
    <w:rsid w:val="00FF0538"/>
    <w:rsid w:val="00FF5961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4CC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9CA0B9535046209B2BEBC42FADD5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62AB41-E8DC-4CA2-ADF6-474DADF3ECCE}"/>
      </w:docPartPr>
      <w:docPartBody>
        <w:p w:rsidR="00E304F8" w:rsidRDefault="00E304F8" w:rsidP="00E304F8">
          <w:pPr>
            <w:pStyle w:val="169CA0B9535046209B2BEBC42FADD5D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0DF933FFF84E6C8FE9678A4D6FB1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7BB4CD-5C91-4C5A-AEB1-7BCF3ED3DBA6}"/>
      </w:docPartPr>
      <w:docPartBody>
        <w:p w:rsidR="00E304F8" w:rsidRDefault="00E304F8" w:rsidP="00E304F8">
          <w:pPr>
            <w:pStyle w:val="DC0DF933FFF84E6C8FE9678A4D6FB1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8225438F2C417E8ACA24F0CE5415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47C4B9-F367-426F-B975-C623F2892B98}"/>
      </w:docPartPr>
      <w:docPartBody>
        <w:p w:rsidR="00E304F8" w:rsidRDefault="00E304F8" w:rsidP="00E304F8">
          <w:pPr>
            <w:pStyle w:val="C98225438F2C417E8ACA24F0CE5415E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854BC3E2F4C43279778151AA84C7D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BC02A2-9854-4BC4-AF3C-1D50AD4F3959}"/>
      </w:docPartPr>
      <w:docPartBody>
        <w:p w:rsidR="00E304F8" w:rsidRDefault="00E304F8" w:rsidP="00E304F8">
          <w:pPr>
            <w:pStyle w:val="9854BC3E2F4C43279778151AA84C7D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8B0ED244BA490A9E1BFBD4390004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C7FF84-3A38-4F6F-98A5-E570C9D42CF7}"/>
      </w:docPartPr>
      <w:docPartBody>
        <w:p w:rsidR="00E304F8" w:rsidRDefault="00E304F8" w:rsidP="00E304F8">
          <w:pPr>
            <w:pStyle w:val="588B0ED244BA490A9E1BFBD43900047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F8"/>
    <w:rsid w:val="008D51B1"/>
    <w:rsid w:val="00E3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EC796A6A4B84225AE906C9EE0CE5253">
    <w:name w:val="2EC796A6A4B84225AE906C9EE0CE5253"/>
    <w:rsid w:val="00E304F8"/>
  </w:style>
  <w:style w:type="character" w:styleId="Platshllartext">
    <w:name w:val="Placeholder Text"/>
    <w:basedOn w:val="Standardstycketeckensnitt"/>
    <w:uiPriority w:val="99"/>
    <w:semiHidden/>
    <w:rsid w:val="00E304F8"/>
    <w:rPr>
      <w:noProof w:val="0"/>
      <w:color w:val="808080"/>
    </w:rPr>
  </w:style>
  <w:style w:type="paragraph" w:customStyle="1" w:styleId="E38856ED6C394EFFBB3B7E6971CEAF93">
    <w:name w:val="E38856ED6C394EFFBB3B7E6971CEAF93"/>
    <w:rsid w:val="00E304F8"/>
  </w:style>
  <w:style w:type="paragraph" w:customStyle="1" w:styleId="CFDC384D4368498D8E7298200B94C066">
    <w:name w:val="CFDC384D4368498D8E7298200B94C066"/>
    <w:rsid w:val="00E304F8"/>
  </w:style>
  <w:style w:type="paragraph" w:customStyle="1" w:styleId="E75B8F63F5164BA0A942A994C7799A28">
    <w:name w:val="E75B8F63F5164BA0A942A994C7799A28"/>
    <w:rsid w:val="00E304F8"/>
  </w:style>
  <w:style w:type="paragraph" w:customStyle="1" w:styleId="169CA0B9535046209B2BEBC42FADD5D3">
    <w:name w:val="169CA0B9535046209B2BEBC42FADD5D3"/>
    <w:rsid w:val="00E304F8"/>
  </w:style>
  <w:style w:type="paragraph" w:customStyle="1" w:styleId="DC0DF933FFF84E6C8FE9678A4D6FB171">
    <w:name w:val="DC0DF933FFF84E6C8FE9678A4D6FB171"/>
    <w:rsid w:val="00E304F8"/>
  </w:style>
  <w:style w:type="paragraph" w:customStyle="1" w:styleId="619619115FFF466E96AD4E068ABBCB43">
    <w:name w:val="619619115FFF466E96AD4E068ABBCB43"/>
    <w:rsid w:val="00E304F8"/>
  </w:style>
  <w:style w:type="paragraph" w:customStyle="1" w:styleId="3DCE1C2C7600459CA7BCC805F72EA8C8">
    <w:name w:val="3DCE1C2C7600459CA7BCC805F72EA8C8"/>
    <w:rsid w:val="00E304F8"/>
  </w:style>
  <w:style w:type="paragraph" w:customStyle="1" w:styleId="A21E9126B5164539BFE3664C82743B46">
    <w:name w:val="A21E9126B5164539BFE3664C82743B46"/>
    <w:rsid w:val="00E304F8"/>
  </w:style>
  <w:style w:type="paragraph" w:customStyle="1" w:styleId="C98225438F2C417E8ACA24F0CE5415E6">
    <w:name w:val="C98225438F2C417E8ACA24F0CE5415E6"/>
    <w:rsid w:val="00E304F8"/>
  </w:style>
  <w:style w:type="paragraph" w:customStyle="1" w:styleId="9854BC3E2F4C43279778151AA84C7D2C">
    <w:name w:val="9854BC3E2F4C43279778151AA84C7D2C"/>
    <w:rsid w:val="00E304F8"/>
  </w:style>
  <w:style w:type="paragraph" w:customStyle="1" w:styleId="6B2AA4144E6E4CAB8F313B3EBDBE86CC">
    <w:name w:val="6B2AA4144E6E4CAB8F313B3EBDBE86CC"/>
    <w:rsid w:val="00E304F8"/>
  </w:style>
  <w:style w:type="paragraph" w:customStyle="1" w:styleId="14A3B1116547424FAA1618128B3C6D90">
    <w:name w:val="14A3B1116547424FAA1618128B3C6D90"/>
    <w:rsid w:val="00E304F8"/>
  </w:style>
  <w:style w:type="paragraph" w:customStyle="1" w:styleId="EDA857D192134A479F0D60C4F18DD907">
    <w:name w:val="EDA857D192134A479F0D60C4F18DD907"/>
    <w:rsid w:val="00E304F8"/>
  </w:style>
  <w:style w:type="paragraph" w:customStyle="1" w:styleId="F619DE546B8E48EC9791F43D9B47A2E1">
    <w:name w:val="F619DE546B8E48EC9791F43D9B47A2E1"/>
    <w:rsid w:val="00E304F8"/>
  </w:style>
  <w:style w:type="paragraph" w:customStyle="1" w:styleId="1F5D8A66E30C44A39D686425F699AAC9">
    <w:name w:val="1F5D8A66E30C44A39D686425F699AAC9"/>
    <w:rsid w:val="00E304F8"/>
  </w:style>
  <w:style w:type="paragraph" w:customStyle="1" w:styleId="588B0ED244BA490A9E1BFBD439000478">
    <w:name w:val="588B0ED244BA490A9E1BFBD439000478"/>
    <w:rsid w:val="00E304F8"/>
  </w:style>
  <w:style w:type="paragraph" w:customStyle="1" w:styleId="3F2065FA52C744CE9A7B55C6F7679EED">
    <w:name w:val="3F2065FA52C744CE9A7B55C6F7679EED"/>
    <w:rsid w:val="00E30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e393b62f-d090-4926-ac63-271d292a90ea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2019-09-25T00:00:00</HeaderDate>
    <Office/>
    <Dnr>Fi2019/03167/S2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62F1E-D398-4375-9B42-2C41850FD209}"/>
</file>

<file path=customXml/itemProps2.xml><?xml version="1.0" encoding="utf-8"?>
<ds:datastoreItem xmlns:ds="http://schemas.openxmlformats.org/officeDocument/2006/customXml" ds:itemID="{C85BED4C-F193-431B-B00D-B7E7679BBE1B}"/>
</file>

<file path=customXml/itemProps3.xml><?xml version="1.0" encoding="utf-8"?>
<ds:datastoreItem xmlns:ds="http://schemas.openxmlformats.org/officeDocument/2006/customXml" ds:itemID="{4EECAF31-2013-422D-BE97-29E85078F058}"/>
</file>

<file path=customXml/itemProps4.xml><?xml version="1.0" encoding="utf-8"?>
<ds:datastoreItem xmlns:ds="http://schemas.openxmlformats.org/officeDocument/2006/customXml" ds:itemID="{91ECD544-C3C8-4B77-9483-848E1136D957}"/>
</file>

<file path=customXml/itemProps5.xml><?xml version="1.0" encoding="utf-8"?>
<ds:datastoreItem xmlns:ds="http://schemas.openxmlformats.org/officeDocument/2006/customXml" ds:itemID="{CAE7C753-3816-443E-9B65-6A6D712BC4FD}"/>
</file>

<file path=customXml/itemProps6.xml><?xml version="1.0" encoding="utf-8"?>
<ds:datastoreItem xmlns:ds="http://schemas.openxmlformats.org/officeDocument/2006/customXml" ds:itemID="{C85BED4C-F193-431B-B00D-B7E7679BBE1B}"/>
</file>

<file path=customXml/itemProps7.xml><?xml version="1.0" encoding="utf-8"?>
<ds:datastoreItem xmlns:ds="http://schemas.openxmlformats.org/officeDocument/2006/customXml" ds:itemID="{92D49A5B-D215-44B3-843A-A4197E65C461}"/>
</file>

<file path=customXml/itemProps8.xml><?xml version="1.0" encoding="utf-8"?>
<ds:datastoreItem xmlns:ds="http://schemas.openxmlformats.org/officeDocument/2006/customXml" ds:itemID="{61246D64-3255-4FCC-AD4D-5A2BAB672E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18.docx</dc:title>
  <dc:subject/>
  <dc:creator/>
  <cp:keywords/>
  <dc:description/>
  <cp:lastModifiedBy/>
  <cp:revision>1</cp:revision>
  <dcterms:created xsi:type="dcterms:W3CDTF">2019-09-25T09:53:00Z</dcterms:created>
  <dcterms:modified xsi:type="dcterms:W3CDTF">2019-09-25T09:53:00Z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e00273ff-f8f3-4863-b893-b759942593e7</vt:lpwstr>
  </property>
</Properties>
</file>