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47DE9" w14:textId="1D44261A" w:rsidR="00FB4585" w:rsidRDefault="00FB4585" w:rsidP="00DA0661">
      <w:pPr>
        <w:pStyle w:val="Rubrik"/>
      </w:pPr>
      <w:bookmarkStart w:id="0" w:name="Start"/>
      <w:bookmarkStart w:id="1" w:name="_GoBack"/>
      <w:bookmarkEnd w:id="0"/>
      <w:r>
        <w:t xml:space="preserve">Svar på fråga </w:t>
      </w:r>
      <w:r w:rsidRPr="00FB4585">
        <w:t>201</w:t>
      </w:r>
      <w:r w:rsidR="00C56D1E">
        <w:t>9/20:45</w:t>
      </w:r>
      <w:r w:rsidRPr="00FB4585">
        <w:t xml:space="preserve"> </w:t>
      </w:r>
      <w:r>
        <w:t xml:space="preserve">av </w:t>
      </w:r>
      <w:r w:rsidR="00C56D1E">
        <w:t xml:space="preserve">Linda </w:t>
      </w:r>
      <w:proofErr w:type="spellStart"/>
      <w:r w:rsidR="00C56D1E">
        <w:t>Ylivainio</w:t>
      </w:r>
      <w:proofErr w:type="spellEnd"/>
      <w:r>
        <w:t xml:space="preserve"> (</w:t>
      </w:r>
      <w:r w:rsidR="00C56D1E">
        <w:t>C</w:t>
      </w:r>
      <w:r>
        <w:t>)</w:t>
      </w:r>
      <w:r>
        <w:br/>
      </w:r>
      <w:bookmarkEnd w:id="1"/>
      <w:r w:rsidR="00C56D1E">
        <w:t>Elevers möjligheter att utveckla sitt nationella minoritetsspråk</w:t>
      </w:r>
    </w:p>
    <w:p w14:paraId="699F0D90" w14:textId="3590B527" w:rsidR="00FB4585" w:rsidRDefault="00C56D1E" w:rsidP="002749F7">
      <w:pPr>
        <w:pStyle w:val="Brdtext"/>
      </w:pPr>
      <w:bookmarkStart w:id="2" w:name="_Hlk20476817"/>
      <w:r>
        <w:t xml:space="preserve">Linda </w:t>
      </w:r>
      <w:proofErr w:type="spellStart"/>
      <w:r>
        <w:t>Ylivainio</w:t>
      </w:r>
      <w:proofErr w:type="spellEnd"/>
      <w:r>
        <w:t xml:space="preserve"> </w:t>
      </w:r>
      <w:r w:rsidR="00FB4585">
        <w:t xml:space="preserve">har frågat </w:t>
      </w:r>
      <w:r w:rsidR="00B557F0">
        <w:t>mig om jag tänker</w:t>
      </w:r>
      <w:r w:rsidR="00FB4585" w:rsidRPr="00FB4585">
        <w:t xml:space="preserve"> </w:t>
      </w:r>
      <w:r w:rsidR="00B557F0">
        <w:t xml:space="preserve">ta några </w:t>
      </w:r>
      <w:r w:rsidR="004A5D3C">
        <w:t>initiativ</w:t>
      </w:r>
      <w:r w:rsidR="00FB4585" w:rsidRPr="00FB4585">
        <w:t xml:space="preserve"> </w:t>
      </w:r>
      <w:r w:rsidR="008045F9">
        <w:t xml:space="preserve">i </w:t>
      </w:r>
      <w:r w:rsidR="008045F9" w:rsidRPr="008045F9">
        <w:t xml:space="preserve">linje med </w:t>
      </w:r>
      <w:r w:rsidR="00F906FE">
        <w:t>b</w:t>
      </w:r>
      <w:r w:rsidR="00355B76">
        <w:t xml:space="preserve">etänkandet </w:t>
      </w:r>
      <w:r w:rsidRPr="008045F9">
        <w:t>Nationella minoritets</w:t>
      </w:r>
      <w:r w:rsidR="00376629">
        <w:softHyphen/>
      </w:r>
      <w:r w:rsidRPr="008045F9">
        <w:t>språk</w:t>
      </w:r>
      <w:r w:rsidR="00CB7906">
        <w:t xml:space="preserve"> i</w:t>
      </w:r>
      <w:r w:rsidRPr="008045F9">
        <w:t xml:space="preserve"> skolan – förbättrade förutsättningar till undervisning och </w:t>
      </w:r>
      <w:proofErr w:type="spellStart"/>
      <w:r w:rsidR="008A6002" w:rsidRPr="008045F9">
        <w:t>revitali</w:t>
      </w:r>
      <w:r w:rsidR="008A6002">
        <w:t>s</w:t>
      </w:r>
      <w:r w:rsidR="008A6002" w:rsidRPr="008045F9">
        <w:t>ering</w:t>
      </w:r>
      <w:proofErr w:type="spellEnd"/>
      <w:r>
        <w:t xml:space="preserve"> </w:t>
      </w:r>
      <w:r w:rsidR="008045F9">
        <w:t>(</w:t>
      </w:r>
      <w:r>
        <w:t>SOU 2017:91</w:t>
      </w:r>
      <w:r w:rsidR="008045F9">
        <w:t>)</w:t>
      </w:r>
      <w:r w:rsidR="00B557F0">
        <w:t xml:space="preserve">. </w:t>
      </w:r>
    </w:p>
    <w:bookmarkEnd w:id="2"/>
    <w:p w14:paraId="7CB6E077" w14:textId="65EB1EE9" w:rsidR="005C0F7D" w:rsidRDefault="00997026" w:rsidP="005C0F7D">
      <w:pPr>
        <w:pStyle w:val="Brdtext"/>
      </w:pPr>
      <w:r>
        <w:t>Inledningsvis vill jag säga att r</w:t>
      </w:r>
      <w:r w:rsidR="005C0F7D">
        <w:t xml:space="preserve">egeringen tillsatte </w:t>
      </w:r>
      <w:r w:rsidR="00B557F0">
        <w:t>u</w:t>
      </w:r>
      <w:r w:rsidR="005C0F7D">
        <w:t xml:space="preserve">tredningen </w:t>
      </w:r>
      <w:r w:rsidR="00B557F0">
        <w:t>F</w:t>
      </w:r>
      <w:r w:rsidR="005C0F7D">
        <w:t>örbättrade möjligheter för elever att utveckla sitt nationella minoritetsspråk</w:t>
      </w:r>
      <w:r>
        <w:t>,</w:t>
      </w:r>
      <w:r w:rsidR="005C0F7D">
        <w:t xml:space="preserve"> </w:t>
      </w:r>
      <w:r w:rsidR="00C03056">
        <w:t xml:space="preserve">just </w:t>
      </w:r>
      <w:r w:rsidR="005C0F7D">
        <w:t xml:space="preserve">för att </w:t>
      </w:r>
      <w:r w:rsidR="00C127CD">
        <w:t>frågorna om nationella minoritetsspråk i skolan är viktiga</w:t>
      </w:r>
      <w:r w:rsidR="005C0F7D">
        <w:t xml:space="preserve">. </w:t>
      </w:r>
    </w:p>
    <w:p w14:paraId="261D6122" w14:textId="13D3A4D2" w:rsidR="00926BDE" w:rsidRDefault="004A5D3C" w:rsidP="00376629">
      <w:pPr>
        <w:pStyle w:val="Brdtext"/>
      </w:pPr>
      <w:r>
        <w:t xml:space="preserve">Regeringen </w:t>
      </w:r>
      <w:r w:rsidR="00376629">
        <w:t>framhåller</w:t>
      </w:r>
      <w:r>
        <w:t xml:space="preserve"> i skrivelse</w:t>
      </w:r>
      <w:r w:rsidR="007009A5">
        <w:t xml:space="preserve">n </w:t>
      </w:r>
      <w:r w:rsidR="002D0EBD" w:rsidRPr="007009A5">
        <w:t>Nystart för en stärkt minoritetspolitik</w:t>
      </w:r>
      <w:r w:rsidR="002D0EBD">
        <w:t xml:space="preserve"> </w:t>
      </w:r>
      <w:r w:rsidR="007009A5">
        <w:t>(</w:t>
      </w:r>
      <w:proofErr w:type="spellStart"/>
      <w:r w:rsidR="00AD2C30">
        <w:t>s</w:t>
      </w:r>
      <w:r w:rsidR="001721BB">
        <w:t>kr</w:t>
      </w:r>
      <w:proofErr w:type="spellEnd"/>
      <w:r w:rsidR="007009A5">
        <w:t xml:space="preserve">. </w:t>
      </w:r>
      <w:r w:rsidR="007009A5" w:rsidRPr="007009A5">
        <w:t>2017/18:282</w:t>
      </w:r>
      <w:r w:rsidR="007009A5">
        <w:t>)</w:t>
      </w:r>
      <w:r w:rsidR="002D0EBD">
        <w:t xml:space="preserve"> att </w:t>
      </w:r>
      <w:r w:rsidR="00C127CD">
        <w:t xml:space="preserve">det pågår en </w:t>
      </w:r>
      <w:r w:rsidR="002D0EBD">
        <w:t>språkbytesprocess</w:t>
      </w:r>
      <w:r w:rsidR="00C127CD">
        <w:t xml:space="preserve"> som </w:t>
      </w:r>
      <w:r w:rsidR="002D0EBD">
        <w:t>måste brytas</w:t>
      </w:r>
      <w:r w:rsidR="00C127CD">
        <w:t xml:space="preserve"> och </w:t>
      </w:r>
      <w:r w:rsidR="002D0EBD">
        <w:t>att regeringen har ett särskilt ansvar enligt språklagen</w:t>
      </w:r>
      <w:r w:rsidR="00C55DC9">
        <w:t xml:space="preserve"> (2009:600)</w:t>
      </w:r>
      <w:r w:rsidR="002D0EBD">
        <w:t xml:space="preserve"> och </w:t>
      </w:r>
      <w:r w:rsidR="00376629">
        <w:softHyphen/>
      </w:r>
      <w:r w:rsidR="002D0EBD">
        <w:t>lagen</w:t>
      </w:r>
      <w:r w:rsidR="00C55DC9">
        <w:t xml:space="preserve"> (2009:724) om nationella minoriteter och</w:t>
      </w:r>
      <w:r w:rsidR="002D0EBD">
        <w:t xml:space="preserve"> minoritetsspråk</w:t>
      </w:r>
      <w:r w:rsidR="00C55DC9">
        <w:t xml:space="preserve"> för de nationella minoriteterna</w:t>
      </w:r>
      <w:r w:rsidR="002D0EBD">
        <w:t xml:space="preserve">. </w:t>
      </w:r>
      <w:r w:rsidR="00BB0070" w:rsidRPr="00BB0070">
        <w:t xml:space="preserve">Regeringen </w:t>
      </w:r>
      <w:r w:rsidR="004B73CC">
        <w:t>menar</w:t>
      </w:r>
      <w:r w:rsidR="00BB0070" w:rsidRPr="00BB0070">
        <w:t xml:space="preserve"> vidare att det krävs ett långsiktigt arbete för de nationella minoriteternas språk och kultur, bl.a. genom ett handlingsprogram för bevarande av språken och genom att organiseringen av språkcentrum eller motsvarande funktioner utreds.</w:t>
      </w:r>
      <w:r w:rsidR="00BB0070">
        <w:t xml:space="preserve"> </w:t>
      </w:r>
    </w:p>
    <w:p w14:paraId="54C1255C" w14:textId="32D7CE9F" w:rsidR="00B17E7B" w:rsidRDefault="007A7CF9" w:rsidP="00B17E7B">
      <w:pPr>
        <w:pStyle w:val="Brdtext"/>
      </w:pPr>
      <w:r>
        <w:t xml:space="preserve">Utifrån propositionen En stärkt minoritetspolitik (prop. 2017/18:199) har </w:t>
      </w:r>
      <w:r w:rsidR="00C127CD">
        <w:t xml:space="preserve">de utökade rättigheter som finns inom förvaltningsområdena för finska, meänkieli och samiska förstärkts. Bland annat har regleringen av skyldigheten för kommuner i förvaltningsområdena att erbjuda barn vars vårdnadshavare begär det plats i förskola där hela eller delar av verksamheten bedrivs på finska, meänkieli och samiska överförts från minoritetslagen till skollagen (2010:800). Det har även införts en skyldighet </w:t>
      </w:r>
      <w:r w:rsidR="00B17E7B">
        <w:t xml:space="preserve">för kommuner i förvaltningsområden att tillfråga vårdnadshavare </w:t>
      </w:r>
      <w:r w:rsidR="00C127CD">
        <w:t>om de önskar plats i sådan förskola (8 kap. 12 a § skollagen)</w:t>
      </w:r>
      <w:r w:rsidR="00B17E7B">
        <w:t xml:space="preserve">. </w:t>
      </w:r>
      <w:r w:rsidR="005C0F7D">
        <w:t xml:space="preserve">Bestämmelser med </w:t>
      </w:r>
      <w:r w:rsidR="005C0F7D">
        <w:lastRenderedPageBreak/>
        <w:t xml:space="preserve">liknande innebörd finns även </w:t>
      </w:r>
      <w:r w:rsidR="00B17E7B">
        <w:t xml:space="preserve">för annan pedagogisk omsorg som </w:t>
      </w:r>
      <w:r w:rsidR="005C0F7D">
        <w:t xml:space="preserve">ska </w:t>
      </w:r>
      <w:r w:rsidR="00B17E7B">
        <w:t>erbjud</w:t>
      </w:r>
      <w:r w:rsidR="005C0F7D">
        <w:t>a</w:t>
      </w:r>
      <w:r w:rsidR="00B17E7B">
        <w:t>s i stället för förskola och för omsorg under tid när förskola inte erbjuds (25 kap. 5 a § skollagen).</w:t>
      </w:r>
    </w:p>
    <w:p w14:paraId="52AD06CF" w14:textId="2F787072" w:rsidR="004A5D3C" w:rsidRDefault="006178E1" w:rsidP="00376629">
      <w:pPr>
        <w:pStyle w:val="Brdtext"/>
      </w:pPr>
      <w:r>
        <w:t xml:space="preserve">Jag vill </w:t>
      </w:r>
      <w:r w:rsidR="004B73CC">
        <w:t xml:space="preserve">vidare </w:t>
      </w:r>
      <w:r w:rsidR="00926BDE">
        <w:t xml:space="preserve">lyfta </w:t>
      </w:r>
      <w:r w:rsidR="00AD2C30">
        <w:t xml:space="preserve">fram </w:t>
      </w:r>
      <w:r>
        <w:t>att r</w:t>
      </w:r>
      <w:r w:rsidR="0038747B">
        <w:t>egeringen beslutade</w:t>
      </w:r>
      <w:r w:rsidR="00AD2C30">
        <w:t xml:space="preserve"> i juni i år</w:t>
      </w:r>
      <w:r w:rsidR="00F15A64">
        <w:t xml:space="preserve"> </w:t>
      </w:r>
      <w:r w:rsidR="00AD2C30">
        <w:t>om</w:t>
      </w:r>
      <w:r w:rsidR="0038747B">
        <w:t xml:space="preserve"> ett särskilt uppdrag till </w:t>
      </w:r>
      <w:r w:rsidR="00376629">
        <w:t>I</w:t>
      </w:r>
      <w:r w:rsidR="0038747B">
        <w:t xml:space="preserve">nstitutet för språk och folkminnen att utarbeta </w:t>
      </w:r>
      <w:r w:rsidR="0000101F">
        <w:t xml:space="preserve">ett förslag till ett långsiktigt </w:t>
      </w:r>
      <w:r w:rsidR="0038747B">
        <w:t>handlingsp</w:t>
      </w:r>
      <w:r w:rsidR="0000101F">
        <w:t>rogram</w:t>
      </w:r>
      <w:r w:rsidR="0038747B">
        <w:t xml:space="preserve"> för bevarandet av nationella minoritetsspråk</w:t>
      </w:r>
      <w:r w:rsidR="00926BDE">
        <w:t xml:space="preserve">, i de delar som avser finska, jiddisch, meänkieli och romani </w:t>
      </w:r>
      <w:proofErr w:type="spellStart"/>
      <w:r w:rsidR="00926BDE">
        <w:t>chib</w:t>
      </w:r>
      <w:proofErr w:type="spellEnd"/>
      <w:r w:rsidR="00FB4A89">
        <w:t xml:space="preserve"> </w:t>
      </w:r>
      <w:r w:rsidR="00FB4A89" w:rsidRPr="00B31A93">
        <w:t>(Ku2019/01339/CSM)</w:t>
      </w:r>
      <w:r>
        <w:t xml:space="preserve">. </w:t>
      </w:r>
      <w:r w:rsidR="00BB0070">
        <w:t>I</w:t>
      </w:r>
      <w:r>
        <w:t xml:space="preserve"> uppdraget</w:t>
      </w:r>
      <w:r w:rsidR="00BB0070">
        <w:t xml:space="preserve"> anges bl.a.</w:t>
      </w:r>
      <w:r>
        <w:t xml:space="preserve"> att barns användande av det egna </w:t>
      </w:r>
      <w:r w:rsidR="00C55DC9">
        <w:t xml:space="preserve">nationella </w:t>
      </w:r>
      <w:r>
        <w:t>minoritetsspråket ska främjas.</w:t>
      </w:r>
    </w:p>
    <w:p w14:paraId="69D20094" w14:textId="5C50B614" w:rsidR="005C0F7D" w:rsidRDefault="0038747B" w:rsidP="00926BDE">
      <w:pPr>
        <w:pStyle w:val="Brdtext"/>
      </w:pPr>
      <w:r>
        <w:t>R</w:t>
      </w:r>
      <w:r w:rsidR="00386052">
        <w:t>egeringen har också vidtagit åtgärder för att stärka lärarförsörjningen för undervisning i</w:t>
      </w:r>
      <w:r w:rsidR="00C55DC9">
        <w:t xml:space="preserve"> nationella</w:t>
      </w:r>
      <w:r w:rsidR="00386052">
        <w:t xml:space="preserve"> minoritetsspråk genom att ge uppdrag till </w:t>
      </w:r>
      <w:r w:rsidR="004B73CC">
        <w:t>flera</w:t>
      </w:r>
      <w:r w:rsidR="00386052">
        <w:t xml:space="preserve"> lärosäten att </w:t>
      </w:r>
      <w:r w:rsidR="005C0F7D">
        <w:t>anordna</w:t>
      </w:r>
      <w:r w:rsidR="00386052">
        <w:t xml:space="preserve"> utbildning i</w:t>
      </w:r>
      <w:r w:rsidR="00C55DC9">
        <w:t xml:space="preserve"> de nationella </w:t>
      </w:r>
      <w:r w:rsidR="00386052">
        <w:t xml:space="preserve">minoritetsspråken. </w:t>
      </w:r>
      <w:r w:rsidR="00926BDE">
        <w:t>D</w:t>
      </w:r>
      <w:r w:rsidR="004B73CC">
        <w:t>essutom</w:t>
      </w:r>
      <w:r w:rsidR="00926BDE">
        <w:t xml:space="preserve"> har </w:t>
      </w:r>
      <w:r w:rsidR="00AD2C30">
        <w:t>Statens s</w:t>
      </w:r>
      <w:r w:rsidR="00926BDE">
        <w:t xml:space="preserve">kolverk i uppdrag att genomföra andra insatser för att förstärka tillgången på lärare i nationella minoritetsspråk. </w:t>
      </w:r>
      <w:r w:rsidR="006A67D6">
        <w:t>I juli 2015</w:t>
      </w:r>
      <w:r w:rsidR="000B7F7D">
        <w:t xml:space="preserve"> infördes nya bestämmelser</w:t>
      </w:r>
      <w:r w:rsidR="006A67D6">
        <w:t xml:space="preserve"> </w:t>
      </w:r>
      <w:r w:rsidR="00FB4A89">
        <w:t>i skolförordningen (2011:185) och gymnasieförordningen (2010:2039)</w:t>
      </w:r>
      <w:r w:rsidR="00926BDE">
        <w:t>,</w:t>
      </w:r>
      <w:r w:rsidR="006A67D6">
        <w:t xml:space="preserve"> som öppnade möjligheter för fjärrundervisning i modersmål,</w:t>
      </w:r>
      <w:r w:rsidR="00926BDE">
        <w:t xml:space="preserve"> vilket har betydelse för att utveckla undervisningen i</w:t>
      </w:r>
      <w:r w:rsidR="00C55DC9">
        <w:t xml:space="preserve"> de nationella</w:t>
      </w:r>
      <w:r w:rsidR="00926BDE">
        <w:t xml:space="preserve"> minoritetsspråk</w:t>
      </w:r>
      <w:r w:rsidR="00C55DC9">
        <w:t>en</w:t>
      </w:r>
      <w:r w:rsidR="005C0F7D">
        <w:t xml:space="preserve"> samt att kunna erbjuda fler elever sådan undervisning.</w:t>
      </w:r>
    </w:p>
    <w:p w14:paraId="1EF14900" w14:textId="1B7C50D6" w:rsidR="002D0EBD" w:rsidRDefault="00FB4A89" w:rsidP="002749F7">
      <w:pPr>
        <w:pStyle w:val="Brdtext"/>
      </w:pPr>
      <w:r>
        <w:t>U</w:t>
      </w:r>
      <w:r w:rsidR="00F15A64">
        <w:t xml:space="preserve">tredningens förslag om </w:t>
      </w:r>
      <w:r w:rsidR="002D0EBD">
        <w:t xml:space="preserve">elevers möjligheter att utveckla sitt </w:t>
      </w:r>
      <w:r w:rsidR="00C55DC9">
        <w:t xml:space="preserve">nationella </w:t>
      </w:r>
      <w:r w:rsidR="002D0EBD">
        <w:t xml:space="preserve">minoritetsspråk bereds </w:t>
      </w:r>
      <w:r w:rsidR="00DB0F7E">
        <w:t xml:space="preserve">för närvarande </w:t>
      </w:r>
      <w:r w:rsidR="002D0EBD">
        <w:t xml:space="preserve">inom </w:t>
      </w:r>
      <w:r w:rsidR="00DB0F7E">
        <w:t>R</w:t>
      </w:r>
      <w:r w:rsidR="002D0EBD">
        <w:t xml:space="preserve">egeringskansliet. </w:t>
      </w:r>
    </w:p>
    <w:p w14:paraId="6FC3825A" w14:textId="52D06BD3" w:rsidR="00FB4585" w:rsidRDefault="00FB4585" w:rsidP="006A12F1">
      <w:pPr>
        <w:pStyle w:val="Brdtext"/>
      </w:pPr>
      <w:r>
        <w:t xml:space="preserve">Stockholm den </w:t>
      </w:r>
      <w:sdt>
        <w:sdtPr>
          <w:id w:val="-1225218591"/>
          <w:placeholder>
            <w:docPart w:val="9ABC3726D87149DFA3D8298F4A1BA250"/>
          </w:placeholder>
          <w:dataBinding w:prefixMappings="xmlns:ns0='http://lp/documentinfo/RK' " w:xpath="/ns0:DocumentInfo[1]/ns0:BaseInfo[1]/ns0:HeaderDate[1]" w:storeItemID="{F9A7D591-217F-43A4-A4C3-FFF7360E4CE5}"/>
          <w:date w:fullDate="2019-10-02T00:00:00Z">
            <w:dateFormat w:val="d MMMM yyyy"/>
            <w:lid w:val="sv-SE"/>
            <w:storeMappedDataAs w:val="dateTime"/>
            <w:calendar w:val="gregorian"/>
          </w:date>
        </w:sdtPr>
        <w:sdtEndPr/>
        <w:sdtContent>
          <w:r w:rsidR="00F077D9">
            <w:t>2 oktober 2019</w:t>
          </w:r>
        </w:sdtContent>
      </w:sdt>
    </w:p>
    <w:p w14:paraId="3A6CA118" w14:textId="77777777" w:rsidR="00FB4585" w:rsidRDefault="00FB4585" w:rsidP="004E7A8F">
      <w:pPr>
        <w:pStyle w:val="Brdtextutanavstnd"/>
      </w:pPr>
    </w:p>
    <w:p w14:paraId="746CECDC" w14:textId="77777777" w:rsidR="00FB4585" w:rsidRDefault="00FB4585" w:rsidP="004E7A8F">
      <w:pPr>
        <w:pStyle w:val="Brdtextutanavstnd"/>
      </w:pPr>
    </w:p>
    <w:p w14:paraId="11C79748" w14:textId="77777777" w:rsidR="00FB4585" w:rsidRDefault="00FB4585" w:rsidP="004E7A8F">
      <w:pPr>
        <w:pStyle w:val="Brdtextutanavstnd"/>
      </w:pPr>
    </w:p>
    <w:p w14:paraId="679D19D5" w14:textId="74A7BE99" w:rsidR="00FB4585" w:rsidRPr="00DB48AB" w:rsidRDefault="00FB4585" w:rsidP="00DB48AB">
      <w:pPr>
        <w:pStyle w:val="Brdtext"/>
      </w:pPr>
      <w:r>
        <w:t>Anna Ekström</w:t>
      </w:r>
    </w:p>
    <w:sectPr w:rsidR="00FB458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DC15" w14:textId="77777777" w:rsidR="00FB4585" w:rsidRDefault="00FB4585" w:rsidP="00A87A54">
      <w:pPr>
        <w:spacing w:after="0" w:line="240" w:lineRule="auto"/>
      </w:pPr>
      <w:r>
        <w:separator/>
      </w:r>
    </w:p>
  </w:endnote>
  <w:endnote w:type="continuationSeparator" w:id="0">
    <w:p w14:paraId="0474494C" w14:textId="77777777" w:rsidR="00FB4585" w:rsidRDefault="00FB458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0E7664D" w14:textId="77777777" w:rsidTr="006A26EC">
      <w:trPr>
        <w:trHeight w:val="227"/>
        <w:jc w:val="right"/>
      </w:trPr>
      <w:tc>
        <w:tcPr>
          <w:tcW w:w="708" w:type="dxa"/>
          <w:vAlign w:val="bottom"/>
        </w:tcPr>
        <w:p w14:paraId="3B0A3030" w14:textId="1F6E69E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A0A1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A0A11">
            <w:rPr>
              <w:rStyle w:val="Sidnummer"/>
              <w:noProof/>
            </w:rPr>
            <w:t>2</w:t>
          </w:r>
          <w:r>
            <w:rPr>
              <w:rStyle w:val="Sidnummer"/>
            </w:rPr>
            <w:fldChar w:fldCharType="end"/>
          </w:r>
          <w:r>
            <w:rPr>
              <w:rStyle w:val="Sidnummer"/>
            </w:rPr>
            <w:t>)</w:t>
          </w:r>
        </w:p>
      </w:tc>
    </w:tr>
    <w:tr w:rsidR="005606BC" w:rsidRPr="00347E11" w14:paraId="418CF13C" w14:textId="77777777" w:rsidTr="006A26EC">
      <w:trPr>
        <w:trHeight w:val="850"/>
        <w:jc w:val="right"/>
      </w:trPr>
      <w:tc>
        <w:tcPr>
          <w:tcW w:w="708" w:type="dxa"/>
          <w:vAlign w:val="bottom"/>
        </w:tcPr>
        <w:p w14:paraId="184C48AE" w14:textId="77777777" w:rsidR="005606BC" w:rsidRPr="00347E11" w:rsidRDefault="005606BC" w:rsidP="005606BC">
          <w:pPr>
            <w:pStyle w:val="Sidfot"/>
            <w:spacing w:line="276" w:lineRule="auto"/>
            <w:jc w:val="right"/>
          </w:pPr>
        </w:p>
      </w:tc>
    </w:tr>
  </w:tbl>
  <w:p w14:paraId="570F633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E20C227" w14:textId="77777777" w:rsidTr="001F4302">
      <w:trPr>
        <w:trHeight w:val="510"/>
      </w:trPr>
      <w:tc>
        <w:tcPr>
          <w:tcW w:w="8525" w:type="dxa"/>
          <w:gridSpan w:val="2"/>
          <w:vAlign w:val="bottom"/>
        </w:tcPr>
        <w:p w14:paraId="77C5E64B" w14:textId="77777777" w:rsidR="00347E11" w:rsidRPr="00347E11" w:rsidRDefault="00347E11" w:rsidP="00347E11">
          <w:pPr>
            <w:pStyle w:val="Sidfot"/>
            <w:rPr>
              <w:sz w:val="8"/>
            </w:rPr>
          </w:pPr>
        </w:p>
      </w:tc>
    </w:tr>
    <w:tr w:rsidR="00093408" w:rsidRPr="00EE3C0F" w14:paraId="54DE7D77" w14:textId="77777777" w:rsidTr="00C26068">
      <w:trPr>
        <w:trHeight w:val="227"/>
      </w:trPr>
      <w:tc>
        <w:tcPr>
          <w:tcW w:w="4074" w:type="dxa"/>
        </w:tcPr>
        <w:p w14:paraId="49C55C8F" w14:textId="77777777" w:rsidR="00347E11" w:rsidRPr="00F53AEA" w:rsidRDefault="00347E11" w:rsidP="00C26068">
          <w:pPr>
            <w:pStyle w:val="Sidfot"/>
            <w:spacing w:line="276" w:lineRule="auto"/>
          </w:pPr>
        </w:p>
      </w:tc>
      <w:tc>
        <w:tcPr>
          <w:tcW w:w="4451" w:type="dxa"/>
        </w:tcPr>
        <w:p w14:paraId="337CC6AC" w14:textId="77777777" w:rsidR="00093408" w:rsidRPr="00F53AEA" w:rsidRDefault="00093408" w:rsidP="00F53AEA">
          <w:pPr>
            <w:pStyle w:val="Sidfot"/>
            <w:spacing w:line="276" w:lineRule="auto"/>
          </w:pPr>
        </w:p>
      </w:tc>
    </w:tr>
  </w:tbl>
  <w:p w14:paraId="768014E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6ABD" w14:textId="77777777" w:rsidR="00FB4585" w:rsidRDefault="00FB4585" w:rsidP="00A87A54">
      <w:pPr>
        <w:spacing w:after="0" w:line="240" w:lineRule="auto"/>
      </w:pPr>
      <w:r>
        <w:separator/>
      </w:r>
    </w:p>
  </w:footnote>
  <w:footnote w:type="continuationSeparator" w:id="0">
    <w:p w14:paraId="0911A844" w14:textId="77777777" w:rsidR="00FB4585" w:rsidRDefault="00FB458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B4585" w14:paraId="2EB6DCB0" w14:textId="77777777" w:rsidTr="00C93EBA">
      <w:trPr>
        <w:trHeight w:val="227"/>
      </w:trPr>
      <w:tc>
        <w:tcPr>
          <w:tcW w:w="5534" w:type="dxa"/>
        </w:tcPr>
        <w:p w14:paraId="239A0BEF" w14:textId="77777777" w:rsidR="00FB4585" w:rsidRPr="007D73AB" w:rsidRDefault="00FB4585">
          <w:pPr>
            <w:pStyle w:val="Sidhuvud"/>
          </w:pPr>
        </w:p>
      </w:tc>
      <w:tc>
        <w:tcPr>
          <w:tcW w:w="3170" w:type="dxa"/>
          <w:vAlign w:val="bottom"/>
        </w:tcPr>
        <w:p w14:paraId="67C896EE" w14:textId="77777777" w:rsidR="00FB4585" w:rsidRPr="007D73AB" w:rsidRDefault="00FB4585" w:rsidP="00340DE0">
          <w:pPr>
            <w:pStyle w:val="Sidhuvud"/>
          </w:pPr>
        </w:p>
      </w:tc>
      <w:tc>
        <w:tcPr>
          <w:tcW w:w="1134" w:type="dxa"/>
        </w:tcPr>
        <w:p w14:paraId="155310C4" w14:textId="77777777" w:rsidR="00FB4585" w:rsidRDefault="00FB4585" w:rsidP="005A703A">
          <w:pPr>
            <w:pStyle w:val="Sidhuvud"/>
          </w:pPr>
        </w:p>
      </w:tc>
    </w:tr>
    <w:tr w:rsidR="00FB4585" w14:paraId="5050371E" w14:textId="77777777" w:rsidTr="00C93EBA">
      <w:trPr>
        <w:trHeight w:val="1928"/>
      </w:trPr>
      <w:tc>
        <w:tcPr>
          <w:tcW w:w="5534" w:type="dxa"/>
        </w:tcPr>
        <w:p w14:paraId="383D093B" w14:textId="77777777" w:rsidR="00FB4585" w:rsidRPr="00340DE0" w:rsidRDefault="00FB4585" w:rsidP="00340DE0">
          <w:pPr>
            <w:pStyle w:val="Sidhuvud"/>
          </w:pPr>
          <w:r>
            <w:rPr>
              <w:noProof/>
            </w:rPr>
            <w:drawing>
              <wp:inline distT="0" distB="0" distL="0" distR="0" wp14:anchorId="14028B0C" wp14:editId="409D102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897E63E" w14:textId="77777777" w:rsidR="00FB4585" w:rsidRPr="00710A6C" w:rsidRDefault="00FB4585" w:rsidP="00EE3C0F">
          <w:pPr>
            <w:pStyle w:val="Sidhuvud"/>
            <w:rPr>
              <w:b/>
            </w:rPr>
          </w:pPr>
        </w:p>
        <w:p w14:paraId="166888C8" w14:textId="77777777" w:rsidR="00FB4585" w:rsidRDefault="00FB4585" w:rsidP="00EE3C0F">
          <w:pPr>
            <w:pStyle w:val="Sidhuvud"/>
          </w:pPr>
        </w:p>
        <w:p w14:paraId="4354133C" w14:textId="77777777" w:rsidR="00FB4585" w:rsidRDefault="00FB4585" w:rsidP="00EE3C0F">
          <w:pPr>
            <w:pStyle w:val="Sidhuvud"/>
          </w:pPr>
        </w:p>
        <w:p w14:paraId="0B72AF94" w14:textId="77777777" w:rsidR="00FB4585" w:rsidRDefault="00FB4585" w:rsidP="00EE3C0F">
          <w:pPr>
            <w:pStyle w:val="Sidhuvud"/>
          </w:pPr>
        </w:p>
        <w:sdt>
          <w:sdtPr>
            <w:alias w:val="Dnr"/>
            <w:tag w:val="ccRKShow_Dnr"/>
            <w:id w:val="-829283628"/>
            <w:placeholder>
              <w:docPart w:val="56EE14D1548D47F4B2658AFA50083306"/>
            </w:placeholder>
            <w:dataBinding w:prefixMappings="xmlns:ns0='http://lp/documentinfo/RK' " w:xpath="/ns0:DocumentInfo[1]/ns0:BaseInfo[1]/ns0:Dnr[1]" w:storeItemID="{F9A7D591-217F-43A4-A4C3-FFF7360E4CE5}"/>
            <w:text/>
          </w:sdtPr>
          <w:sdtEndPr/>
          <w:sdtContent>
            <w:p w14:paraId="49C67EE2" w14:textId="51414570" w:rsidR="00FB4585" w:rsidRDefault="00871EAE" w:rsidP="00EE3C0F">
              <w:pPr>
                <w:pStyle w:val="Sidhuvud"/>
              </w:pPr>
              <w:r>
                <w:t>U2019/</w:t>
              </w:r>
              <w:r w:rsidR="00F077D9">
                <w:t>03105/S</w:t>
              </w:r>
            </w:p>
          </w:sdtContent>
        </w:sdt>
        <w:sdt>
          <w:sdtPr>
            <w:alias w:val="DocNumber"/>
            <w:tag w:val="DocNumber"/>
            <w:id w:val="1726028884"/>
            <w:placeholder>
              <w:docPart w:val="44EBAC47506141DAA33AEF96D030470D"/>
            </w:placeholder>
            <w:showingPlcHdr/>
            <w:dataBinding w:prefixMappings="xmlns:ns0='http://lp/documentinfo/RK' " w:xpath="/ns0:DocumentInfo[1]/ns0:BaseInfo[1]/ns0:DocNumber[1]" w:storeItemID="{F9A7D591-217F-43A4-A4C3-FFF7360E4CE5}"/>
            <w:text/>
          </w:sdtPr>
          <w:sdtEndPr/>
          <w:sdtContent>
            <w:p w14:paraId="5EFE6DD4" w14:textId="7DD6EE27" w:rsidR="00FB4585" w:rsidRDefault="00FB4585" w:rsidP="00EE3C0F">
              <w:pPr>
                <w:pStyle w:val="Sidhuvud"/>
              </w:pPr>
              <w:r>
                <w:rPr>
                  <w:rStyle w:val="Platshllartext"/>
                </w:rPr>
                <w:t xml:space="preserve"> </w:t>
              </w:r>
            </w:p>
          </w:sdtContent>
        </w:sdt>
        <w:p w14:paraId="61C85407" w14:textId="77777777" w:rsidR="00FB4585" w:rsidRDefault="00FB4585" w:rsidP="00EE3C0F">
          <w:pPr>
            <w:pStyle w:val="Sidhuvud"/>
          </w:pPr>
        </w:p>
      </w:tc>
      <w:tc>
        <w:tcPr>
          <w:tcW w:w="1134" w:type="dxa"/>
        </w:tcPr>
        <w:p w14:paraId="5D4C6D9A" w14:textId="77777777" w:rsidR="00FB4585" w:rsidRDefault="00FB4585" w:rsidP="0094502D">
          <w:pPr>
            <w:pStyle w:val="Sidhuvud"/>
          </w:pPr>
        </w:p>
        <w:p w14:paraId="58159DB6" w14:textId="77777777" w:rsidR="00FB4585" w:rsidRPr="0094502D" w:rsidRDefault="00FB4585" w:rsidP="00EC71A6">
          <w:pPr>
            <w:pStyle w:val="Sidhuvud"/>
          </w:pPr>
        </w:p>
      </w:tc>
    </w:tr>
    <w:tr w:rsidR="00FB4585" w14:paraId="14AB3124" w14:textId="77777777" w:rsidTr="00C93EBA">
      <w:trPr>
        <w:trHeight w:val="2268"/>
      </w:trPr>
      <w:sdt>
        <w:sdtPr>
          <w:rPr>
            <w:rFonts w:asciiTheme="minorHAnsi" w:hAnsiTheme="minorHAnsi"/>
            <w:b/>
            <w:sz w:val="25"/>
          </w:rPr>
          <w:alias w:val="SenderText"/>
          <w:tag w:val="ccRKShow_SenderText"/>
          <w:id w:val="1374046025"/>
          <w:placeholder>
            <w:docPart w:val="A64B3BE83D2A44878E8DF6BE2DFEF031"/>
          </w:placeholder>
        </w:sdtPr>
        <w:sdtEndPr>
          <w:rPr>
            <w:b w:val="0"/>
          </w:rPr>
        </w:sdtEndPr>
        <w:sdtContent>
          <w:tc>
            <w:tcPr>
              <w:tcW w:w="5534" w:type="dxa"/>
              <w:tcMar>
                <w:right w:w="1134" w:type="dxa"/>
              </w:tcMar>
            </w:tcPr>
            <w:p w14:paraId="305F583C" w14:textId="77777777" w:rsidR="00FB4585" w:rsidRPr="00FB4585" w:rsidRDefault="00FB4585" w:rsidP="00340DE0">
              <w:pPr>
                <w:pStyle w:val="Sidhuvud"/>
                <w:rPr>
                  <w:b/>
                </w:rPr>
              </w:pPr>
              <w:r w:rsidRPr="00FB4585">
                <w:rPr>
                  <w:b/>
                </w:rPr>
                <w:t>Utbildningsdepartementet</w:t>
              </w:r>
            </w:p>
            <w:p w14:paraId="54C8C392" w14:textId="6E655856" w:rsidR="00F21197" w:rsidRDefault="00FB4585" w:rsidP="00340DE0">
              <w:pPr>
                <w:pStyle w:val="Sidhuvud"/>
              </w:pPr>
              <w:r w:rsidRPr="00FB4585">
                <w:t>Utbildningsministern</w:t>
              </w:r>
            </w:p>
            <w:p w14:paraId="40FAC245" w14:textId="43C83D02" w:rsidR="00F21197" w:rsidRDefault="00F21197" w:rsidP="00F21197"/>
            <w:p w14:paraId="73D94C0B" w14:textId="32112B56" w:rsidR="00F21197" w:rsidRDefault="00F21197" w:rsidP="00F21197"/>
            <w:p w14:paraId="57B84AFF" w14:textId="6B7955D2" w:rsidR="00FB4585" w:rsidRPr="00F21197" w:rsidRDefault="00FB4585" w:rsidP="00F21197"/>
          </w:tc>
        </w:sdtContent>
      </w:sdt>
      <w:sdt>
        <w:sdtPr>
          <w:alias w:val="Recipient"/>
          <w:tag w:val="ccRKShow_Recipient"/>
          <w:id w:val="-28344517"/>
          <w:placeholder>
            <w:docPart w:val="41B8E9EBA8C04280A9703CE570EFD13B"/>
          </w:placeholder>
          <w:dataBinding w:prefixMappings="xmlns:ns0='http://lp/documentinfo/RK' " w:xpath="/ns0:DocumentInfo[1]/ns0:BaseInfo[1]/ns0:Recipient[1]" w:storeItemID="{F9A7D591-217F-43A4-A4C3-FFF7360E4CE5}"/>
          <w:text w:multiLine="1"/>
        </w:sdtPr>
        <w:sdtEndPr/>
        <w:sdtContent>
          <w:tc>
            <w:tcPr>
              <w:tcW w:w="3170" w:type="dxa"/>
            </w:tcPr>
            <w:p w14:paraId="3503A6B6" w14:textId="77777777" w:rsidR="00FB4585" w:rsidRDefault="00FB4585" w:rsidP="00547B89">
              <w:pPr>
                <w:pStyle w:val="Sidhuvud"/>
              </w:pPr>
              <w:r>
                <w:t>Till riksdagen</w:t>
              </w:r>
            </w:p>
          </w:tc>
        </w:sdtContent>
      </w:sdt>
      <w:tc>
        <w:tcPr>
          <w:tcW w:w="1134" w:type="dxa"/>
        </w:tcPr>
        <w:p w14:paraId="681F5275" w14:textId="77777777" w:rsidR="00FB4585" w:rsidRDefault="00FB4585" w:rsidP="003E6020">
          <w:pPr>
            <w:pStyle w:val="Sidhuvud"/>
          </w:pPr>
        </w:p>
      </w:tc>
    </w:tr>
  </w:tbl>
  <w:p w14:paraId="0688F55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85"/>
    <w:rsid w:val="00000290"/>
    <w:rsid w:val="0000101F"/>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7F7D"/>
    <w:rsid w:val="000C61D1"/>
    <w:rsid w:val="000C7213"/>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1FB9"/>
    <w:rsid w:val="0016294F"/>
    <w:rsid w:val="00167FA8"/>
    <w:rsid w:val="0017099B"/>
    <w:rsid w:val="00170CE4"/>
    <w:rsid w:val="00170E3E"/>
    <w:rsid w:val="001721BB"/>
    <w:rsid w:val="0017300E"/>
    <w:rsid w:val="00173126"/>
    <w:rsid w:val="001750AA"/>
    <w:rsid w:val="001751B3"/>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059A"/>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0EBD"/>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55B76"/>
    <w:rsid w:val="00365461"/>
    <w:rsid w:val="00370311"/>
    <w:rsid w:val="00376629"/>
    <w:rsid w:val="00380663"/>
    <w:rsid w:val="003853E3"/>
    <w:rsid w:val="0038587E"/>
    <w:rsid w:val="00386052"/>
    <w:rsid w:val="0038747B"/>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890"/>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5D3C"/>
    <w:rsid w:val="004A66B1"/>
    <w:rsid w:val="004A7DC4"/>
    <w:rsid w:val="004B1E7B"/>
    <w:rsid w:val="004B3029"/>
    <w:rsid w:val="004B352B"/>
    <w:rsid w:val="004B35E7"/>
    <w:rsid w:val="004B63BF"/>
    <w:rsid w:val="004B66DA"/>
    <w:rsid w:val="004B696B"/>
    <w:rsid w:val="004B73CC"/>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41"/>
    <w:rsid w:val="00586266"/>
    <w:rsid w:val="00595EDE"/>
    <w:rsid w:val="00596E2B"/>
    <w:rsid w:val="005A0CBA"/>
    <w:rsid w:val="005A2022"/>
    <w:rsid w:val="005A3272"/>
    <w:rsid w:val="005A5193"/>
    <w:rsid w:val="005A6034"/>
    <w:rsid w:val="005A7AC1"/>
    <w:rsid w:val="005B0A8F"/>
    <w:rsid w:val="005B115A"/>
    <w:rsid w:val="005B537F"/>
    <w:rsid w:val="005C0F7D"/>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178E1"/>
    <w:rsid w:val="006208E5"/>
    <w:rsid w:val="00623F94"/>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67D6"/>
    <w:rsid w:val="006A78C1"/>
    <w:rsid w:val="006B4A30"/>
    <w:rsid w:val="006B7569"/>
    <w:rsid w:val="006C28EE"/>
    <w:rsid w:val="006C4FF1"/>
    <w:rsid w:val="006D2998"/>
    <w:rsid w:val="006D3188"/>
    <w:rsid w:val="006D5159"/>
    <w:rsid w:val="006D6779"/>
    <w:rsid w:val="006E08FC"/>
    <w:rsid w:val="006F2588"/>
    <w:rsid w:val="007009A5"/>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672E5"/>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A7CF9"/>
    <w:rsid w:val="007B023C"/>
    <w:rsid w:val="007B03CC"/>
    <w:rsid w:val="007B2F08"/>
    <w:rsid w:val="007C3E4F"/>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5F9"/>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1EAE"/>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6002"/>
    <w:rsid w:val="008A7506"/>
    <w:rsid w:val="008A769F"/>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6BDE"/>
    <w:rsid w:val="009279B2"/>
    <w:rsid w:val="00935814"/>
    <w:rsid w:val="0094502D"/>
    <w:rsid w:val="00946561"/>
    <w:rsid w:val="00946B39"/>
    <w:rsid w:val="00947013"/>
    <w:rsid w:val="0095062C"/>
    <w:rsid w:val="00960F65"/>
    <w:rsid w:val="00970C77"/>
    <w:rsid w:val="00973084"/>
    <w:rsid w:val="00974520"/>
    <w:rsid w:val="00974B59"/>
    <w:rsid w:val="00975341"/>
    <w:rsid w:val="0097653D"/>
    <w:rsid w:val="00984EA2"/>
    <w:rsid w:val="00986CC3"/>
    <w:rsid w:val="0099068E"/>
    <w:rsid w:val="009920AA"/>
    <w:rsid w:val="00992943"/>
    <w:rsid w:val="009931B3"/>
    <w:rsid w:val="00996279"/>
    <w:rsid w:val="009965F7"/>
    <w:rsid w:val="00997026"/>
    <w:rsid w:val="009A0866"/>
    <w:rsid w:val="009A4D0A"/>
    <w:rsid w:val="009A759C"/>
    <w:rsid w:val="009B2F70"/>
    <w:rsid w:val="009B4594"/>
    <w:rsid w:val="009C2459"/>
    <w:rsid w:val="009C255A"/>
    <w:rsid w:val="009C2B46"/>
    <w:rsid w:val="009C2DE1"/>
    <w:rsid w:val="009C4448"/>
    <w:rsid w:val="009C610D"/>
    <w:rsid w:val="009C6774"/>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3751"/>
    <w:rsid w:val="00A12A69"/>
    <w:rsid w:val="00A2019A"/>
    <w:rsid w:val="00A23493"/>
    <w:rsid w:val="00A2416A"/>
    <w:rsid w:val="00A30E06"/>
    <w:rsid w:val="00A3270B"/>
    <w:rsid w:val="00A379E4"/>
    <w:rsid w:val="00A428F3"/>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09AB"/>
    <w:rsid w:val="00AA105C"/>
    <w:rsid w:val="00AA1809"/>
    <w:rsid w:val="00AA1FFE"/>
    <w:rsid w:val="00AA72F4"/>
    <w:rsid w:val="00AB10E7"/>
    <w:rsid w:val="00AB4D25"/>
    <w:rsid w:val="00AB5033"/>
    <w:rsid w:val="00AB5298"/>
    <w:rsid w:val="00AB5519"/>
    <w:rsid w:val="00AB6313"/>
    <w:rsid w:val="00AB71DD"/>
    <w:rsid w:val="00AC15C5"/>
    <w:rsid w:val="00AD0E75"/>
    <w:rsid w:val="00AD2C30"/>
    <w:rsid w:val="00AE77EB"/>
    <w:rsid w:val="00AE7BD8"/>
    <w:rsid w:val="00AE7D02"/>
    <w:rsid w:val="00AF0BB7"/>
    <w:rsid w:val="00AF0BDE"/>
    <w:rsid w:val="00AF0EDE"/>
    <w:rsid w:val="00AF4853"/>
    <w:rsid w:val="00B00702"/>
    <w:rsid w:val="00B0110B"/>
    <w:rsid w:val="00B0234E"/>
    <w:rsid w:val="00B06751"/>
    <w:rsid w:val="00B07931"/>
    <w:rsid w:val="00B149E2"/>
    <w:rsid w:val="00B17E7B"/>
    <w:rsid w:val="00B20AA5"/>
    <w:rsid w:val="00B2169D"/>
    <w:rsid w:val="00B21CBB"/>
    <w:rsid w:val="00B2606D"/>
    <w:rsid w:val="00B263C0"/>
    <w:rsid w:val="00B316CA"/>
    <w:rsid w:val="00B31A93"/>
    <w:rsid w:val="00B31BFB"/>
    <w:rsid w:val="00B3528F"/>
    <w:rsid w:val="00B357AB"/>
    <w:rsid w:val="00B41704"/>
    <w:rsid w:val="00B41F72"/>
    <w:rsid w:val="00B44E90"/>
    <w:rsid w:val="00B45324"/>
    <w:rsid w:val="00B47018"/>
    <w:rsid w:val="00B47956"/>
    <w:rsid w:val="00B517E1"/>
    <w:rsid w:val="00B556E8"/>
    <w:rsid w:val="00B557F0"/>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0070"/>
    <w:rsid w:val="00BB17B0"/>
    <w:rsid w:val="00BB28BF"/>
    <w:rsid w:val="00BB2F42"/>
    <w:rsid w:val="00BB4AC0"/>
    <w:rsid w:val="00BB5683"/>
    <w:rsid w:val="00BC0CE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E3"/>
    <w:rsid w:val="00BE4BF7"/>
    <w:rsid w:val="00BE62F6"/>
    <w:rsid w:val="00BE638E"/>
    <w:rsid w:val="00BF27B2"/>
    <w:rsid w:val="00BF4F06"/>
    <w:rsid w:val="00BF534E"/>
    <w:rsid w:val="00BF5717"/>
    <w:rsid w:val="00BF66D2"/>
    <w:rsid w:val="00C01585"/>
    <w:rsid w:val="00C03056"/>
    <w:rsid w:val="00C0764A"/>
    <w:rsid w:val="00C127CD"/>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32C1"/>
    <w:rsid w:val="00C449AD"/>
    <w:rsid w:val="00C44E30"/>
    <w:rsid w:val="00C461E6"/>
    <w:rsid w:val="00C50045"/>
    <w:rsid w:val="00C50771"/>
    <w:rsid w:val="00C508BE"/>
    <w:rsid w:val="00C55DC9"/>
    <w:rsid w:val="00C55FE8"/>
    <w:rsid w:val="00C56D1E"/>
    <w:rsid w:val="00C63EC4"/>
    <w:rsid w:val="00C64CD9"/>
    <w:rsid w:val="00C64E6B"/>
    <w:rsid w:val="00C6538D"/>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B7906"/>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1B8A"/>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7D5B"/>
    <w:rsid w:val="00DB0F7E"/>
    <w:rsid w:val="00DB4E26"/>
    <w:rsid w:val="00DB714B"/>
    <w:rsid w:val="00DC1025"/>
    <w:rsid w:val="00DC10F6"/>
    <w:rsid w:val="00DC1EB8"/>
    <w:rsid w:val="00DC3C9F"/>
    <w:rsid w:val="00DC3E45"/>
    <w:rsid w:val="00DC4598"/>
    <w:rsid w:val="00DC5B8C"/>
    <w:rsid w:val="00DD0722"/>
    <w:rsid w:val="00DD0B3D"/>
    <w:rsid w:val="00DD212F"/>
    <w:rsid w:val="00DE18F5"/>
    <w:rsid w:val="00DE73D2"/>
    <w:rsid w:val="00DF5BFB"/>
    <w:rsid w:val="00DF5CD6"/>
    <w:rsid w:val="00E0093B"/>
    <w:rsid w:val="00E022DA"/>
    <w:rsid w:val="00E03BCB"/>
    <w:rsid w:val="00E124DC"/>
    <w:rsid w:val="00E15A41"/>
    <w:rsid w:val="00E22D68"/>
    <w:rsid w:val="00E247D9"/>
    <w:rsid w:val="00E258D8"/>
    <w:rsid w:val="00E26DDF"/>
    <w:rsid w:val="00E30167"/>
    <w:rsid w:val="00E32C2B"/>
    <w:rsid w:val="00E3325D"/>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0A11"/>
    <w:rsid w:val="00EA1688"/>
    <w:rsid w:val="00EA1AFC"/>
    <w:rsid w:val="00EA2317"/>
    <w:rsid w:val="00EA4C83"/>
    <w:rsid w:val="00EB2E26"/>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7D9"/>
    <w:rsid w:val="00F078B5"/>
    <w:rsid w:val="00F14024"/>
    <w:rsid w:val="00F14FA3"/>
    <w:rsid w:val="00F15A64"/>
    <w:rsid w:val="00F15DB1"/>
    <w:rsid w:val="00F21197"/>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08CB"/>
    <w:rsid w:val="00F829C7"/>
    <w:rsid w:val="00F834AA"/>
    <w:rsid w:val="00F839A0"/>
    <w:rsid w:val="00F848D6"/>
    <w:rsid w:val="00F859AE"/>
    <w:rsid w:val="00F906FE"/>
    <w:rsid w:val="00F922B2"/>
    <w:rsid w:val="00F943C8"/>
    <w:rsid w:val="00F96B28"/>
    <w:rsid w:val="00FA1564"/>
    <w:rsid w:val="00FA41B4"/>
    <w:rsid w:val="00FA5DDD"/>
    <w:rsid w:val="00FA6255"/>
    <w:rsid w:val="00FA7644"/>
    <w:rsid w:val="00FB0647"/>
    <w:rsid w:val="00FB1FA3"/>
    <w:rsid w:val="00FB43A8"/>
    <w:rsid w:val="00FB4585"/>
    <w:rsid w:val="00FB4A89"/>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812B8A"/>
  <w15:docId w15:val="{F05B2489-8381-4336-B929-F2D3BA90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EE14D1548D47F4B2658AFA50083306"/>
        <w:category>
          <w:name w:val="Allmänt"/>
          <w:gallery w:val="placeholder"/>
        </w:category>
        <w:types>
          <w:type w:val="bbPlcHdr"/>
        </w:types>
        <w:behaviors>
          <w:behavior w:val="content"/>
        </w:behaviors>
        <w:guid w:val="{F08A8BED-A08E-4BBA-B57F-AB77595AC367}"/>
      </w:docPartPr>
      <w:docPartBody>
        <w:p w:rsidR="00895051" w:rsidRDefault="00A46DE9" w:rsidP="00A46DE9">
          <w:pPr>
            <w:pStyle w:val="56EE14D1548D47F4B2658AFA50083306"/>
          </w:pPr>
          <w:r>
            <w:rPr>
              <w:rStyle w:val="Platshllartext"/>
            </w:rPr>
            <w:t xml:space="preserve"> </w:t>
          </w:r>
        </w:p>
      </w:docPartBody>
    </w:docPart>
    <w:docPart>
      <w:docPartPr>
        <w:name w:val="44EBAC47506141DAA33AEF96D030470D"/>
        <w:category>
          <w:name w:val="Allmänt"/>
          <w:gallery w:val="placeholder"/>
        </w:category>
        <w:types>
          <w:type w:val="bbPlcHdr"/>
        </w:types>
        <w:behaviors>
          <w:behavior w:val="content"/>
        </w:behaviors>
        <w:guid w:val="{7F73EB63-41B4-402A-8026-B4ADF1874FE0}"/>
      </w:docPartPr>
      <w:docPartBody>
        <w:p w:rsidR="00895051" w:rsidRDefault="00A46DE9" w:rsidP="00A46DE9">
          <w:pPr>
            <w:pStyle w:val="44EBAC47506141DAA33AEF96D030470D"/>
          </w:pPr>
          <w:r>
            <w:rPr>
              <w:rStyle w:val="Platshllartext"/>
            </w:rPr>
            <w:t xml:space="preserve"> </w:t>
          </w:r>
        </w:p>
      </w:docPartBody>
    </w:docPart>
    <w:docPart>
      <w:docPartPr>
        <w:name w:val="A64B3BE83D2A44878E8DF6BE2DFEF031"/>
        <w:category>
          <w:name w:val="Allmänt"/>
          <w:gallery w:val="placeholder"/>
        </w:category>
        <w:types>
          <w:type w:val="bbPlcHdr"/>
        </w:types>
        <w:behaviors>
          <w:behavior w:val="content"/>
        </w:behaviors>
        <w:guid w:val="{168AF283-EA66-489D-8999-9600EE5CE04F}"/>
      </w:docPartPr>
      <w:docPartBody>
        <w:p w:rsidR="00895051" w:rsidRDefault="00A46DE9" w:rsidP="00A46DE9">
          <w:pPr>
            <w:pStyle w:val="A64B3BE83D2A44878E8DF6BE2DFEF031"/>
          </w:pPr>
          <w:r>
            <w:rPr>
              <w:rStyle w:val="Platshllartext"/>
            </w:rPr>
            <w:t xml:space="preserve"> </w:t>
          </w:r>
        </w:p>
      </w:docPartBody>
    </w:docPart>
    <w:docPart>
      <w:docPartPr>
        <w:name w:val="41B8E9EBA8C04280A9703CE570EFD13B"/>
        <w:category>
          <w:name w:val="Allmänt"/>
          <w:gallery w:val="placeholder"/>
        </w:category>
        <w:types>
          <w:type w:val="bbPlcHdr"/>
        </w:types>
        <w:behaviors>
          <w:behavior w:val="content"/>
        </w:behaviors>
        <w:guid w:val="{E6DF44E1-89FC-4195-8D7E-4432C6842A49}"/>
      </w:docPartPr>
      <w:docPartBody>
        <w:p w:rsidR="00895051" w:rsidRDefault="00A46DE9" w:rsidP="00A46DE9">
          <w:pPr>
            <w:pStyle w:val="41B8E9EBA8C04280A9703CE570EFD13B"/>
          </w:pPr>
          <w:r>
            <w:rPr>
              <w:rStyle w:val="Platshllartext"/>
            </w:rPr>
            <w:t xml:space="preserve"> </w:t>
          </w:r>
        </w:p>
      </w:docPartBody>
    </w:docPart>
    <w:docPart>
      <w:docPartPr>
        <w:name w:val="9ABC3726D87149DFA3D8298F4A1BA250"/>
        <w:category>
          <w:name w:val="Allmänt"/>
          <w:gallery w:val="placeholder"/>
        </w:category>
        <w:types>
          <w:type w:val="bbPlcHdr"/>
        </w:types>
        <w:behaviors>
          <w:behavior w:val="content"/>
        </w:behaviors>
        <w:guid w:val="{6B217819-261A-4ABB-B980-5A351DF3BF0D}"/>
      </w:docPartPr>
      <w:docPartBody>
        <w:p w:rsidR="00895051" w:rsidRDefault="00A46DE9" w:rsidP="00A46DE9">
          <w:pPr>
            <w:pStyle w:val="9ABC3726D87149DFA3D8298F4A1BA25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E9"/>
    <w:rsid w:val="00895051"/>
    <w:rsid w:val="00A46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3C046032BCF4407AEEFF314B12828AE">
    <w:name w:val="B3C046032BCF4407AEEFF314B12828AE"/>
    <w:rsid w:val="00A46DE9"/>
  </w:style>
  <w:style w:type="character" w:styleId="Platshllartext">
    <w:name w:val="Placeholder Text"/>
    <w:basedOn w:val="Standardstycketeckensnitt"/>
    <w:uiPriority w:val="99"/>
    <w:semiHidden/>
    <w:rsid w:val="00A46DE9"/>
    <w:rPr>
      <w:noProof w:val="0"/>
      <w:color w:val="808080"/>
    </w:rPr>
  </w:style>
  <w:style w:type="paragraph" w:customStyle="1" w:styleId="7C83300239504E4C9FE15D6F27354DAC">
    <w:name w:val="7C83300239504E4C9FE15D6F27354DAC"/>
    <w:rsid w:val="00A46DE9"/>
  </w:style>
  <w:style w:type="paragraph" w:customStyle="1" w:styleId="6A0A59AF359F473F9BC4C857FD27F1F4">
    <w:name w:val="6A0A59AF359F473F9BC4C857FD27F1F4"/>
    <w:rsid w:val="00A46DE9"/>
  </w:style>
  <w:style w:type="paragraph" w:customStyle="1" w:styleId="B1250B85D5394AC387133ABCCCE40969">
    <w:name w:val="B1250B85D5394AC387133ABCCCE40969"/>
    <w:rsid w:val="00A46DE9"/>
  </w:style>
  <w:style w:type="paragraph" w:customStyle="1" w:styleId="56EE14D1548D47F4B2658AFA50083306">
    <w:name w:val="56EE14D1548D47F4B2658AFA50083306"/>
    <w:rsid w:val="00A46DE9"/>
  </w:style>
  <w:style w:type="paragraph" w:customStyle="1" w:styleId="44EBAC47506141DAA33AEF96D030470D">
    <w:name w:val="44EBAC47506141DAA33AEF96D030470D"/>
    <w:rsid w:val="00A46DE9"/>
  </w:style>
  <w:style w:type="paragraph" w:customStyle="1" w:styleId="6B670EB38142451681B1730FFC575FF7">
    <w:name w:val="6B670EB38142451681B1730FFC575FF7"/>
    <w:rsid w:val="00A46DE9"/>
  </w:style>
  <w:style w:type="paragraph" w:customStyle="1" w:styleId="6DF2BCCA609043FA9F3AD3B008B9E2BE">
    <w:name w:val="6DF2BCCA609043FA9F3AD3B008B9E2BE"/>
    <w:rsid w:val="00A46DE9"/>
  </w:style>
  <w:style w:type="paragraph" w:customStyle="1" w:styleId="2A73DEA5D89A458F941A117DA4F268CF">
    <w:name w:val="2A73DEA5D89A458F941A117DA4F268CF"/>
    <w:rsid w:val="00A46DE9"/>
  </w:style>
  <w:style w:type="paragraph" w:customStyle="1" w:styleId="A64B3BE83D2A44878E8DF6BE2DFEF031">
    <w:name w:val="A64B3BE83D2A44878E8DF6BE2DFEF031"/>
    <w:rsid w:val="00A46DE9"/>
  </w:style>
  <w:style w:type="paragraph" w:customStyle="1" w:styleId="41B8E9EBA8C04280A9703CE570EFD13B">
    <w:name w:val="41B8E9EBA8C04280A9703CE570EFD13B"/>
    <w:rsid w:val="00A46DE9"/>
  </w:style>
  <w:style w:type="paragraph" w:customStyle="1" w:styleId="559AE3C460854BF89CF424DF3A1E67B4">
    <w:name w:val="559AE3C460854BF89CF424DF3A1E67B4"/>
    <w:rsid w:val="00A46DE9"/>
  </w:style>
  <w:style w:type="paragraph" w:customStyle="1" w:styleId="04B21039D06E441D8CAC1F0E4E83F76C">
    <w:name w:val="04B21039D06E441D8CAC1F0E4E83F76C"/>
    <w:rsid w:val="00A46DE9"/>
  </w:style>
  <w:style w:type="paragraph" w:customStyle="1" w:styleId="A76B5886D6AF43298EE206F680524FE8">
    <w:name w:val="A76B5886D6AF43298EE206F680524FE8"/>
    <w:rsid w:val="00A46DE9"/>
  </w:style>
  <w:style w:type="paragraph" w:customStyle="1" w:styleId="4338CA445A20456DAFBC1D3731B360AF">
    <w:name w:val="4338CA445A20456DAFBC1D3731B360AF"/>
    <w:rsid w:val="00A46DE9"/>
  </w:style>
  <w:style w:type="paragraph" w:customStyle="1" w:styleId="AD74CEEDDBDE4492A6986A52E9D7C79B">
    <w:name w:val="AD74CEEDDBDE4492A6986A52E9D7C79B"/>
    <w:rsid w:val="00A46DE9"/>
  </w:style>
  <w:style w:type="paragraph" w:customStyle="1" w:styleId="9ABC3726D87149DFA3D8298F4A1BA250">
    <w:name w:val="9ABC3726D87149DFA3D8298F4A1BA250"/>
    <w:rsid w:val="00A46DE9"/>
  </w:style>
  <w:style w:type="paragraph" w:customStyle="1" w:styleId="6422C6F1D264457782CF5433E1DED477">
    <w:name w:val="6422C6F1D264457782CF5433E1DED477"/>
    <w:rsid w:val="00A46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0e462513-18da-46d9-8b80-2c13c03caf84</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2019-10-02T00:00:00</HeaderDate>
    <Office/>
    <Dnr>U2019/03105/S</Dnr>
    <ParagrafNr/>
    <DocumentTitle/>
    <VisitingAddress/>
    <Extra1/>
    <Extra2/>
    <Extra3>Roger Haddad</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cce28019-86c4-43eb-9d2c-17951d3a857e">HUC4WJHRZ2ET-170718810-49387</_dlc_DocId>
    <_dlc_DocIdUrl xmlns="cce28019-86c4-43eb-9d2c-17951d3a857e">
      <Url>https://dhs.sp.regeringskansliet.se/yta/u-S/_layouts/15/DocIdRedir.aspx?ID=HUC4WJHRZ2ET-170718810-49387</Url>
      <Description>HUC4WJHRZ2ET-170718810-49387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AE42-68C6-4522-9B39-3ABCF0A3C394}"/>
</file>

<file path=customXml/itemProps2.xml><?xml version="1.0" encoding="utf-8"?>
<ds:datastoreItem xmlns:ds="http://schemas.openxmlformats.org/officeDocument/2006/customXml" ds:itemID="{41106FEE-C312-4658-92C5-8EF188DE5E92}"/>
</file>

<file path=customXml/itemProps3.xml><?xml version="1.0" encoding="utf-8"?>
<ds:datastoreItem xmlns:ds="http://schemas.openxmlformats.org/officeDocument/2006/customXml" ds:itemID="{F9A7D591-217F-43A4-A4C3-FFF7360E4CE5}"/>
</file>

<file path=customXml/itemProps4.xml><?xml version="1.0" encoding="utf-8"?>
<ds:datastoreItem xmlns:ds="http://schemas.openxmlformats.org/officeDocument/2006/customXml" ds:itemID="{0E032B62-3140-4D36-BB84-ABC205D83429}"/>
</file>

<file path=customXml/itemProps5.xml><?xml version="1.0" encoding="utf-8"?>
<ds:datastoreItem xmlns:ds="http://schemas.openxmlformats.org/officeDocument/2006/customXml" ds:itemID="{41106FEE-C312-4658-92C5-8EF188DE5E92}"/>
</file>

<file path=customXml/itemProps6.xml><?xml version="1.0" encoding="utf-8"?>
<ds:datastoreItem xmlns:ds="http://schemas.openxmlformats.org/officeDocument/2006/customXml" ds:itemID="{CF6CA3F9-EE49-430B-9C94-130DC2D950D2}"/>
</file>

<file path=customXml/itemProps7.xml><?xml version="1.0" encoding="utf-8"?>
<ds:datastoreItem xmlns:ds="http://schemas.openxmlformats.org/officeDocument/2006/customXml" ds:itemID="{A3A73B4A-2E0F-4111-A8B6-6B8D836AB935}"/>
</file>

<file path=customXml/itemProps8.xml><?xml version="1.0" encoding="utf-8"?>
<ds:datastoreItem xmlns:ds="http://schemas.openxmlformats.org/officeDocument/2006/customXml" ds:itemID="{8142CA48-7000-42DA-8CF1-1605A92A1B6F}"/>
</file>

<file path=docProps/app.xml><?xml version="1.0" encoding="utf-8"?>
<Properties xmlns="http://schemas.openxmlformats.org/officeDocument/2006/extended-properties" xmlns:vt="http://schemas.openxmlformats.org/officeDocument/2006/docPropsVTypes">
  <Template>RK Basmall</Template>
  <TotalTime>0</TotalTime>
  <Pages>2</Pages>
  <Words>507</Words>
  <Characters>2688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45 av Linda Ylivainio (C) Elevers möjligheter att utveckla sitt nationella minoritetsspråk.docx</dc:title>
  <dc:subject/>
  <dc:creator>Mattias Ahlquist</dc:creator>
  <cp:keywords/>
  <dc:description/>
  <cp:lastModifiedBy>Per Gunnar Rosengren</cp:lastModifiedBy>
  <cp:revision>2</cp:revision>
  <cp:lastPrinted>2019-09-26T06:55:00Z</cp:lastPrinted>
  <dcterms:created xsi:type="dcterms:W3CDTF">2019-10-01T07:38:00Z</dcterms:created>
  <dcterms:modified xsi:type="dcterms:W3CDTF">2019-10-01T07:38:00Z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7b7dd586-af03-45b3-885d-970505a5e28c</vt:lpwstr>
  </property>
</Properties>
</file>