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BF1036" w:rsidP="00C6719B">
      <w:pPr>
        <w:pStyle w:val="Title"/>
      </w:pPr>
      <w:r>
        <w:t xml:space="preserve">Meddelande om </w:t>
      </w:r>
      <w:r w:rsidR="00FE4A5A">
        <w:t>uteblivet</w:t>
      </w:r>
      <w:r>
        <w:t xml:space="preserve"> svar på fråga </w:t>
      </w:r>
      <w:sdt>
        <w:sdtPr>
          <w:alias w:val="Fråga"/>
          <w:tag w:val="delete"/>
          <w:id w:val="-164547959"/>
          <w:placeholder>
            <w:docPart w:val="B3CBA2C3EBBB42C792CF4BFA50CD3629"/>
          </w:placeholder>
          <w:richText/>
        </w:sdtPr>
        <w:sdtContent>
          <w:r>
            <w:t>2020/21:</w:t>
          </w:r>
          <w:r w:rsidR="00FF6F87">
            <w:t>3</w:t>
          </w:r>
          <w:r w:rsidR="002015CB">
            <w:t>302</w:t>
          </w:r>
        </w:sdtContent>
      </w:sdt>
      <w:r>
        <w:br/>
        <w:t xml:space="preserve">av </w:t>
      </w:r>
      <w:r w:rsidRPr="002015CB" w:rsidR="002015CB">
        <w:t xml:space="preserve">Lars </w:t>
      </w:r>
      <w:r w:rsidRPr="002015CB" w:rsidR="002015CB">
        <w:t>Hjälmered</w:t>
      </w:r>
      <w:r w:rsidRPr="002015CB" w:rsidR="002015CB">
        <w:t xml:space="preserve"> (M)</w:t>
      </w:r>
      <w:r w:rsidR="002015CB">
        <w:t xml:space="preserve"> </w:t>
      </w:r>
      <w:r w:rsidRPr="002015CB" w:rsidR="002015CB">
        <w:t xml:space="preserve">Stundande </w:t>
      </w:r>
      <w:r w:rsidRPr="002015CB" w:rsidR="002015CB">
        <w:t>elkris</w:t>
      </w:r>
      <w:r w:rsidRPr="002015CB" w:rsidR="002015CB">
        <w:t xml:space="preserve"> i Göteborg</w:t>
      </w:r>
    </w:p>
    <w:p w:rsidR="00FE4A5A" w:rsidP="0090343A">
      <w:pPr>
        <w:pStyle w:val="BodyText"/>
      </w:pPr>
      <w:r w:rsidRPr="00FE4A5A">
        <w:t xml:space="preserve">Som utgångspunkt besvarar en övergångsregering inte skriftliga frågor. Vissa frågor, </w:t>
      </w:r>
      <w:r w:rsidRPr="00FE4A5A">
        <w:t>bl.a.</w:t>
      </w:r>
      <w:r w:rsidRPr="00FE4A5A">
        <w:t xml:space="preserve"> frågor som rör EU-ärenden eller rena sakförhållanden, kan det dock bli aktuellt att besvara. Bedömningen är att denna skriftliga fråga inte är sådan att den bör besvaras av en övergångsregering. </w:t>
      </w:r>
      <w:r>
        <w:t>F</w:t>
      </w:r>
      <w:r w:rsidRPr="00FE4A5A">
        <w:t>rågan kommer därför inte att besvaras.</w:t>
      </w:r>
    </w:p>
    <w:p w:rsidR="00BF1036" w:rsidP="0090343A">
      <w:pPr>
        <w:pStyle w:val="BodyText"/>
      </w:pPr>
      <w:r>
        <w:t>Stockholm den</w:t>
      </w:r>
      <w:r w:rsidRPr="003426DA">
        <w:t xml:space="preserve"> </w:t>
      </w:r>
      <w:sdt>
        <w:sdtPr>
          <w:id w:val="-192844299"/>
          <w:placeholder>
            <w:docPart w:val="DFB7FE501EC24A4D84E57369762693B8"/>
          </w:placeholder>
          <w:date w:fullDate="2021-07-01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FE4A5A">
            <w:t>1 juli 2021</w:t>
          </w:r>
        </w:sdtContent>
      </w:sdt>
    </w:p>
    <w:p w:rsidR="00BF1036" w:rsidP="0090343A">
      <w:pPr>
        <w:pStyle w:val="BodyText"/>
      </w:pPr>
      <w:r>
        <w:t>Enligt uppdrag</w:t>
      </w:r>
    </w:p>
    <w:p w:rsidR="00BF1036" w:rsidP="00F923D9">
      <w:pPr>
        <w:pStyle w:val="Brdtextutanavstnd"/>
      </w:pPr>
    </w:p>
    <w:p w:rsidR="00BF1036" w:rsidP="00F923D9">
      <w:pPr>
        <w:pStyle w:val="Brdtextutanavstnd"/>
      </w:pPr>
    </w:p>
    <w:p w:rsidR="00BF1036" w:rsidP="00F923D9">
      <w:pPr>
        <w:pStyle w:val="Brdtextutanavstnd"/>
      </w:pPr>
    </w:p>
    <w:p w:rsidR="00BF1036" w:rsidRPr="00642115" w:rsidP="007B7219">
      <w:pPr>
        <w:pStyle w:val="Brdtextutanavstnd"/>
      </w:pPr>
      <w:r>
        <w:t>Fredrik Ahlén</w:t>
      </w:r>
    </w:p>
    <w:p w:rsidR="00BF1036" w:rsidRPr="00642115" w:rsidP="006273E4">
      <w:r>
        <w:t>Expeditionschef</w:t>
      </w:r>
    </w:p>
    <w:p w:rsidR="00BF1036" w:rsidP="006273E4">
      <w:pPr>
        <w:rPr>
          <w:b/>
        </w:rPr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BF1036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BF1036" w:rsidRPr="007D73AB" w:rsidP="00340DE0">
          <w:pPr>
            <w:pStyle w:val="Header"/>
          </w:pPr>
        </w:p>
      </w:tc>
      <w:tc>
        <w:tcPr>
          <w:tcW w:w="1134" w:type="dxa"/>
        </w:tcPr>
        <w:p w:rsidR="00BF1036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BF1036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3633" cy="505162"/>
                <wp:effectExtent l="0" t="0" r="0" b="9525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BF1036" w:rsidRPr="00710A6C" w:rsidP="00EE3C0F">
          <w:pPr>
            <w:pStyle w:val="Header"/>
            <w:rPr>
              <w:b/>
            </w:rPr>
          </w:pPr>
        </w:p>
        <w:p w:rsidR="00BF1036" w:rsidP="00EE3C0F">
          <w:pPr>
            <w:pStyle w:val="Header"/>
          </w:pPr>
        </w:p>
        <w:p w:rsidR="00BF1036" w:rsidP="00EE3C0F">
          <w:pPr>
            <w:pStyle w:val="Header"/>
          </w:pPr>
        </w:p>
        <w:p w:rsidR="00BF1036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8AB400948B4943AB9D46B70FF0D68B62"/>
            </w:placeholder>
            <w:dataBinding w:xpath="/ns0:DocumentInfo[1]/ns0:BaseInfo[1]/ns0:Dnr[1]" w:storeItemID="{5055CE06-32F7-46C7-A063-94A525FD6DF4}" w:prefixMappings="xmlns:ns0='http://lp/documentinfo/RK' "/>
            <w:text/>
          </w:sdtPr>
          <w:sdtContent>
            <w:p w:rsidR="00BF1036" w:rsidP="00EE3C0F">
              <w:pPr>
                <w:pStyle w:val="Header"/>
              </w:pPr>
              <w:r>
                <w:t>I202</w:t>
              </w:r>
              <w:r w:rsidR="00B706C4">
                <w:t>1/0</w:t>
              </w:r>
              <w:r w:rsidR="00A943E6">
                <w:t>1</w:t>
              </w:r>
              <w:r w:rsidR="002015CB">
                <w:t>911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5B6A95B604394B3AA8F1C60DBEC3292A"/>
            </w:placeholder>
            <w:showingPlcHdr/>
            <w:dataBinding w:xpath="/ns0:DocumentInfo[1]/ns0:BaseInfo[1]/ns0:DocNumber[1]" w:storeItemID="{5055CE06-32F7-46C7-A063-94A525FD6DF4}" w:prefixMappings="xmlns:ns0='http://lp/documentinfo/RK' "/>
            <w:text/>
          </w:sdtPr>
          <w:sdtContent>
            <w:p w:rsidR="00BF1036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BF1036" w:rsidP="00EE3C0F">
          <w:pPr>
            <w:pStyle w:val="Header"/>
          </w:pPr>
        </w:p>
      </w:tc>
      <w:tc>
        <w:tcPr>
          <w:tcW w:w="1134" w:type="dxa"/>
        </w:tcPr>
        <w:p w:rsidR="00BF1036" w:rsidP="0094502D">
          <w:pPr>
            <w:pStyle w:val="Header"/>
          </w:pPr>
        </w:p>
        <w:p w:rsidR="00BF1036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44F262AB397940C0ACD86EA67F6B611C"/>
          </w:placeholder>
          <w:richText/>
        </w:sdtPr>
        <w:sdtContent>
          <w:sdt>
            <w:sdtPr>
              <w:alias w:val="SenderText"/>
              <w:tag w:val="ccRKShow_SenderText"/>
              <w:id w:val="-1113133475"/>
              <w:placeholder>
                <w:docPart w:val="00DEDE8EBC444E4A81C39367FB709EBF"/>
              </w:placeholder>
              <w:richText/>
            </w:sdtPr>
            <w:sdtContent>
              <w:tc>
                <w:tcPr>
                  <w:tcW w:w="5534" w:type="dxa"/>
                  <w:tcMar>
                    <w:right w:w="1134" w:type="dxa"/>
                  </w:tcMar>
                </w:tcPr>
                <w:p w:rsidR="00BF1036" w:rsidRPr="00C7425C" w:rsidP="00BF1036">
                  <w:pPr>
                    <w:pStyle w:val="Header"/>
                    <w:rPr>
                      <w:b/>
                    </w:rPr>
                  </w:pPr>
                  <w:r>
                    <w:rPr>
                      <w:b/>
                    </w:rPr>
                    <w:t>Infrastruktur</w:t>
                  </w:r>
                  <w:r w:rsidRPr="00C7425C">
                    <w:rPr>
                      <w:b/>
                    </w:rPr>
                    <w:t>departementet</w:t>
                  </w:r>
                </w:p>
                <w:p w:rsidR="00BF1036" w:rsidRPr="00340DE0" w:rsidP="00BF1036">
                  <w:pPr>
                    <w:pStyle w:val="Header"/>
                  </w:pPr>
                  <w:r>
                    <w:rPr>
                      <w:i/>
                    </w:rPr>
                    <w:t>Energi- och digitaliseringsministern</w:t>
                  </w:r>
                </w:p>
              </w:tc>
            </w:sdtContent>
          </w:sdt>
        </w:sdtContent>
      </w:sdt>
      <w:sdt>
        <w:sdtPr>
          <w:alias w:val="Recipient"/>
          <w:tag w:val="ccRKShow_Recipient"/>
          <w:id w:val="-28344517"/>
          <w:placeholder>
            <w:docPart w:val="D7B6694ADEB241769526148F140E65A7"/>
          </w:placeholder>
          <w:dataBinding w:xpath="/ns0:DocumentInfo[1]/ns0:BaseInfo[1]/ns0:Recipient[1]" w:storeItemID="{5055CE06-32F7-46C7-A063-94A525FD6DF4}" w:prefixMappings="xmlns:ns0='http://lp/documentinfo/RK' "/>
          <w:text w:multiLine="1"/>
        </w:sdtPr>
        <w:sdtContent>
          <w:tc>
            <w:tcPr>
              <w:tcW w:w="3170" w:type="dxa"/>
            </w:tcPr>
            <w:p w:rsidR="00BF1036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BF1036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AB400948B4943AB9D46B70FF0D68B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F0C3FD-D84C-4299-B1D9-B9F6B19558A6}"/>
      </w:docPartPr>
      <w:docPartBody>
        <w:p w:rsidR="008A05FF" w:rsidP="006B1B81">
          <w:pPr>
            <w:pStyle w:val="8AB400948B4943AB9D46B70FF0D68B6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B6A95B604394B3AA8F1C60DBEC329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49693E-3A21-4A5D-9CB9-16F3E6ED7A21}"/>
      </w:docPartPr>
      <w:docPartBody>
        <w:p w:rsidR="008A05FF" w:rsidP="006B1B81">
          <w:pPr>
            <w:pStyle w:val="5B6A95B604394B3AA8F1C60DBEC3292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4F262AB397940C0ACD86EA67F6B61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2DADD6-036B-4144-B8BA-E41C5299EFCB}"/>
      </w:docPartPr>
      <w:docPartBody>
        <w:p w:rsidR="008A05FF" w:rsidP="006B1B81">
          <w:pPr>
            <w:pStyle w:val="44F262AB397940C0ACD86EA67F6B611C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7B6694ADEB241769526148F140E65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9DA5DA-B54C-4C0A-8644-45D4ACCFBD97}"/>
      </w:docPartPr>
      <w:docPartBody>
        <w:p w:rsidR="008A05FF" w:rsidP="006B1B81">
          <w:pPr>
            <w:pStyle w:val="D7B6694ADEB241769526148F140E65A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0DEDE8EBC444E4A81C39367FB709E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3A8A31-1D99-45FA-9416-B55198B34D74}"/>
      </w:docPartPr>
      <w:docPartBody>
        <w:p w:rsidR="008A05FF" w:rsidP="006B1B81">
          <w:pPr>
            <w:pStyle w:val="00DEDE8EBC444E4A81C39367FB709EB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3CBA2C3EBBB42C792CF4BFA50CD36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971EC9-B884-4287-9E95-D58767D47D1D}"/>
      </w:docPartPr>
      <w:docPartBody>
        <w:p w:rsidR="008A05FF" w:rsidP="006B1B81">
          <w:pPr>
            <w:pStyle w:val="B3CBA2C3EBBB42C792CF4BFA50CD3629"/>
          </w:pPr>
          <w:r>
            <w:rPr>
              <w:rStyle w:val="PlaceholderText"/>
            </w:rPr>
            <w:t>Klicka</w:t>
          </w:r>
          <w:r w:rsidRPr="00AC4EF6">
            <w:rPr>
              <w:rStyle w:val="PlaceholderText"/>
            </w:rPr>
            <w:t xml:space="preserve"> här för att ange </w:t>
          </w:r>
          <w:r>
            <w:rPr>
              <w:rStyle w:val="PlaceholderText"/>
            </w:rPr>
            <w:t>frågenr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DFB7FE501EC24A4D84E57369762693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ADD2DC-CEC9-42DC-B22E-6EE5F984646B}"/>
      </w:docPartPr>
      <w:docPartBody>
        <w:p w:rsidR="008A05FF" w:rsidP="006B1B81">
          <w:pPr>
            <w:pStyle w:val="DFB7FE501EC24A4D84E57369762693B8"/>
          </w:pPr>
          <w:r w:rsidRPr="00AC4EF6"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4A3CCC270EF4C6DA5FCA498BE8B0A42">
    <w:name w:val="14A3CCC270EF4C6DA5FCA498BE8B0A42"/>
    <w:rsid w:val="006B1B81"/>
  </w:style>
  <w:style w:type="character" w:styleId="PlaceholderText">
    <w:name w:val="Placeholder Text"/>
    <w:basedOn w:val="DefaultParagraphFont"/>
    <w:uiPriority w:val="99"/>
    <w:semiHidden/>
    <w:rsid w:val="006B1B81"/>
    <w:rPr>
      <w:noProof w:val="0"/>
      <w:color w:val="808080"/>
    </w:rPr>
  </w:style>
  <w:style w:type="paragraph" w:customStyle="1" w:styleId="74789B69B6424B2C97820134942B24EA">
    <w:name w:val="74789B69B6424B2C97820134942B24EA"/>
    <w:rsid w:val="006B1B81"/>
  </w:style>
  <w:style w:type="paragraph" w:customStyle="1" w:styleId="093CA687298748E485E26EC7AEE51248">
    <w:name w:val="093CA687298748E485E26EC7AEE51248"/>
    <w:rsid w:val="006B1B81"/>
  </w:style>
  <w:style w:type="paragraph" w:customStyle="1" w:styleId="F2D0F5963F714C5CBE345BFD067171DD">
    <w:name w:val="F2D0F5963F714C5CBE345BFD067171DD"/>
    <w:rsid w:val="006B1B81"/>
  </w:style>
  <w:style w:type="paragraph" w:customStyle="1" w:styleId="8AB400948B4943AB9D46B70FF0D68B62">
    <w:name w:val="8AB400948B4943AB9D46B70FF0D68B62"/>
    <w:rsid w:val="006B1B81"/>
  </w:style>
  <w:style w:type="paragraph" w:customStyle="1" w:styleId="5B6A95B604394B3AA8F1C60DBEC3292A">
    <w:name w:val="5B6A95B604394B3AA8F1C60DBEC3292A"/>
    <w:rsid w:val="006B1B81"/>
  </w:style>
  <w:style w:type="paragraph" w:customStyle="1" w:styleId="F5D64296AEEA408BA809E471B764CA5A">
    <w:name w:val="F5D64296AEEA408BA809E471B764CA5A"/>
    <w:rsid w:val="006B1B81"/>
  </w:style>
  <w:style w:type="paragraph" w:customStyle="1" w:styleId="9A0E7F5E35AE4F78A08DDC05CA73F09F">
    <w:name w:val="9A0E7F5E35AE4F78A08DDC05CA73F09F"/>
    <w:rsid w:val="006B1B81"/>
  </w:style>
  <w:style w:type="paragraph" w:customStyle="1" w:styleId="2A9CFC3F436D4FE0B08BE7C373F1AED3">
    <w:name w:val="2A9CFC3F436D4FE0B08BE7C373F1AED3"/>
    <w:rsid w:val="006B1B81"/>
  </w:style>
  <w:style w:type="paragraph" w:customStyle="1" w:styleId="44F262AB397940C0ACD86EA67F6B611C">
    <w:name w:val="44F262AB397940C0ACD86EA67F6B611C"/>
    <w:rsid w:val="006B1B81"/>
  </w:style>
  <w:style w:type="paragraph" w:customStyle="1" w:styleId="D7B6694ADEB241769526148F140E65A7">
    <w:name w:val="D7B6694ADEB241769526148F140E65A7"/>
    <w:rsid w:val="006B1B81"/>
  </w:style>
  <w:style w:type="paragraph" w:customStyle="1" w:styleId="5B6A95B604394B3AA8F1C60DBEC3292A1">
    <w:name w:val="5B6A95B604394B3AA8F1C60DBEC3292A1"/>
    <w:rsid w:val="006B1B81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44F262AB397940C0ACD86EA67F6B611C1">
    <w:name w:val="44F262AB397940C0ACD86EA67F6B611C1"/>
    <w:rsid w:val="006B1B81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00DEDE8EBC444E4A81C39367FB709EBF">
    <w:name w:val="00DEDE8EBC444E4A81C39367FB709EBF"/>
    <w:rsid w:val="006B1B81"/>
  </w:style>
  <w:style w:type="paragraph" w:customStyle="1" w:styleId="B3CBA2C3EBBB42C792CF4BFA50CD3629">
    <w:name w:val="B3CBA2C3EBBB42C792CF4BFA50CD3629"/>
    <w:rsid w:val="006B1B81"/>
  </w:style>
  <w:style w:type="paragraph" w:customStyle="1" w:styleId="2E4E82C1613D4D199F4496C03408F6FB">
    <w:name w:val="2E4E82C1613D4D199F4496C03408F6FB"/>
    <w:rsid w:val="006B1B81"/>
  </w:style>
  <w:style w:type="paragraph" w:customStyle="1" w:styleId="961D0F99D6F547C29F7E8ABB97EF3D7F">
    <w:name w:val="961D0F99D6F547C29F7E8ABB97EF3D7F"/>
    <w:rsid w:val="006B1B81"/>
  </w:style>
  <w:style w:type="paragraph" w:customStyle="1" w:styleId="D1DC5DFDCF334F02A28F3F8CFDD54130">
    <w:name w:val="D1DC5DFDCF334F02A28F3F8CFDD54130"/>
    <w:rsid w:val="006B1B81"/>
  </w:style>
  <w:style w:type="paragraph" w:customStyle="1" w:styleId="17BCE6D6AD1C48A980634D7C344F03C3">
    <w:name w:val="17BCE6D6AD1C48A980634D7C344F03C3"/>
    <w:rsid w:val="006B1B81"/>
  </w:style>
  <w:style w:type="paragraph" w:customStyle="1" w:styleId="DFB7FE501EC24A4D84E57369762693B8">
    <w:name w:val="DFB7FE501EC24A4D84E57369762693B8"/>
    <w:rsid w:val="006B1B81"/>
  </w:style>
  <w:style w:type="paragraph" w:customStyle="1" w:styleId="ABA6D02401594563BEDFA659DF76FC4A">
    <w:name w:val="ABA6D02401594563BEDFA659DF76FC4A"/>
    <w:rsid w:val="006B1B81"/>
  </w:style>
  <w:style w:type="paragraph" w:customStyle="1" w:styleId="DCC6FEC7680E449B908393F5637E0310">
    <w:name w:val="DCC6FEC7680E449B908393F5637E0310"/>
    <w:rsid w:val="006B1B81"/>
  </w:style>
  <w:style w:type="paragraph" w:customStyle="1" w:styleId="FF79B796E0D34E8C8C156A3A90F36B91">
    <w:name w:val="FF79B796E0D34E8C8C156A3A90F36B91"/>
    <w:rsid w:val="006B1B8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46865238-996f-4de0-8996-5598dcdb8fd3</RD_Svarsid>
  </documentManagement>
</p:properti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/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2020-12-17</HeaderDate>
    <Office/>
    <Dnr>I2021/01911</Dnr>
    <ParagrafNr/>
    <DocumentTitle/>
    <VisitingAddress/>
    <Extra1/>
    <Extra2/>
    <Extra3>Mikael Larsson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688A8B46-C6AD-481A-8E9E-1D0E7D7017F3}"/>
</file>

<file path=customXml/itemProps2.xml><?xml version="1.0" encoding="utf-8"?>
<ds:datastoreItem xmlns:ds="http://schemas.openxmlformats.org/officeDocument/2006/customXml" ds:itemID="{4362D774-BF77-4B33-B59E-35FA0FC80120}"/>
</file>

<file path=customXml/itemProps3.xml><?xml version="1.0" encoding="utf-8"?>
<ds:datastoreItem xmlns:ds="http://schemas.openxmlformats.org/officeDocument/2006/customXml" ds:itemID="{9A265292-D0AF-4E39-9BA8-BCE460E8FC2A}"/>
</file>

<file path=customXml/itemProps4.xml><?xml version="1.0" encoding="utf-8"?>
<ds:datastoreItem xmlns:ds="http://schemas.openxmlformats.org/officeDocument/2006/customXml" ds:itemID="{B871A36D-473B-4E8F-8EB2-801B941029E5}"/>
</file>

<file path=customXml/itemProps5.xml><?xml version="1.0" encoding="utf-8"?>
<ds:datastoreItem xmlns:ds="http://schemas.openxmlformats.org/officeDocument/2006/customXml" ds:itemID="{5055CE06-32F7-46C7-A063-94A525FD6DF4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80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uteblir fr 3302 AY.docx</dc:title>
  <cp:revision>2</cp:revision>
  <dcterms:created xsi:type="dcterms:W3CDTF">2021-06-28T18:52:00Z</dcterms:created>
  <dcterms:modified xsi:type="dcterms:W3CDTF">2021-06-28T18:52:00Z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howStyleSet">
    <vt:lpwstr>RKStyleSet</vt:lpwstr>
  </property>
</Properties>
</file>