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D5F97" w14:textId="77777777" w:rsidR="00B304EE" w:rsidRDefault="00B304E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2020/21:710 av Thomas Morell (SD)</w:t>
      </w:r>
      <w:r>
        <w:br/>
      </w:r>
      <w:r w:rsidRPr="00B304EE">
        <w:t>Dolda uppgifter om utsatta yrkesgrupper i fordonsregistret</w:t>
      </w:r>
    </w:p>
    <w:p w14:paraId="07191CA5" w14:textId="77777777" w:rsidR="00B304EE" w:rsidRDefault="00B304EE" w:rsidP="00B304EE">
      <w:pPr>
        <w:pStyle w:val="Brdtext"/>
      </w:pPr>
      <w:r>
        <w:t>Thomas Morell har frågat mig om jag avser att införa begränsningar i fordonsregistret så att uppgifter om personer inom känsliga yrkesgrupper inte är öppna för allmänheten.</w:t>
      </w:r>
    </w:p>
    <w:p w14:paraId="696C91EC" w14:textId="77777777" w:rsidR="009D2993" w:rsidRDefault="00DE10CB" w:rsidP="009D2993">
      <w:pPr>
        <w:pStyle w:val="Brdtext"/>
      </w:pPr>
      <w:r>
        <w:t xml:space="preserve">Uppgifter om fordon och fordonsägare registreras i vägtrafikregistret. </w:t>
      </w:r>
      <w:r w:rsidR="00542891">
        <w:t>Hanteringen av uppgifterna i regis</w:t>
      </w:r>
      <w:r w:rsidR="009D2993">
        <w:t xml:space="preserve">tret </w:t>
      </w:r>
      <w:r w:rsidR="00542891">
        <w:t xml:space="preserve">regleras </w:t>
      </w:r>
      <w:r>
        <w:t>bl.a. i o</w:t>
      </w:r>
      <w:r w:rsidR="00542891">
        <w:t>ffentlighets- och sekretesslag</w:t>
      </w:r>
      <w:r w:rsidR="009D2993">
        <w:t xml:space="preserve">en </w:t>
      </w:r>
      <w:r w:rsidR="009D2993" w:rsidRPr="009D2993">
        <w:t>(2009:400)</w:t>
      </w:r>
      <w:r w:rsidR="00542891">
        <w:t>.</w:t>
      </w:r>
      <w:r w:rsidR="009D2993">
        <w:t xml:space="preserve"> </w:t>
      </w:r>
      <w:r>
        <w:t xml:space="preserve">Bestämmelserna </w:t>
      </w:r>
      <w:r w:rsidR="009D2993">
        <w:t xml:space="preserve">innebär att uppgifterna i regel är offentliga och ska lämnas ut på begäran, om de inte </w:t>
      </w:r>
      <w:r>
        <w:t>omfattas av</w:t>
      </w:r>
      <w:r w:rsidR="009D2993">
        <w:t xml:space="preserve"> sekretess. </w:t>
      </w:r>
    </w:p>
    <w:p w14:paraId="0526FC7B" w14:textId="77777777" w:rsidR="00055F45" w:rsidRPr="00B87D7D" w:rsidRDefault="009D2993" w:rsidP="00DE10CB">
      <w:pPr>
        <w:pStyle w:val="Brdtext"/>
      </w:pPr>
      <w:r>
        <w:t>Utlämn</w:t>
      </w:r>
      <w:r w:rsidR="00DE10CB">
        <w:t>ande</w:t>
      </w:r>
      <w:r>
        <w:t xml:space="preserve"> av personuppgifter från </w:t>
      </w:r>
      <w:r w:rsidR="00DE10CB">
        <w:t xml:space="preserve">vägtrafikregistret </w:t>
      </w:r>
      <w:r>
        <w:t xml:space="preserve">föregås alltid av en sekretessprövning. </w:t>
      </w:r>
      <w:r w:rsidR="00DE10CB">
        <w:t xml:space="preserve">Sekretess gäller t.ex. enligt 22 kap. 1 § </w:t>
      </w:r>
      <w:r w:rsidR="003E68B7">
        <w:t xml:space="preserve">offentlighets- och sekretesslagen </w:t>
      </w:r>
      <w:r w:rsidR="00DE10CB">
        <w:t xml:space="preserve">för </w:t>
      </w:r>
      <w:r w:rsidR="00AC1CF7">
        <w:t>personuppgifter</w:t>
      </w:r>
      <w:r w:rsidR="00DE10CB" w:rsidDel="00DE10CB">
        <w:t xml:space="preserve"> </w:t>
      </w:r>
      <w:r w:rsidR="00A837B4" w:rsidRPr="009D2993">
        <w:t xml:space="preserve">om det av särskild anledning kan antas att den enskilde </w:t>
      </w:r>
      <w:r w:rsidR="00DE10CB">
        <w:t>lider men</w:t>
      </w:r>
      <w:r w:rsidR="00A837B4" w:rsidRPr="009D2993">
        <w:t xml:space="preserve"> om uppgiften röjs</w:t>
      </w:r>
      <w:r w:rsidR="00A837B4">
        <w:t xml:space="preserve">. </w:t>
      </w:r>
      <w:r w:rsidR="0051327F">
        <w:t>Sekretessen gäller för alla enskilda, oavsett yrkesgrupp. Transportstyrelsen har interna rutiner för att följa sekretessregleringen</w:t>
      </w:r>
      <w:r w:rsidR="0050496E">
        <w:t xml:space="preserve">. </w:t>
      </w:r>
    </w:p>
    <w:p w14:paraId="43B0A3D2" w14:textId="77777777" w:rsidR="00A837B4" w:rsidRDefault="00055F45" w:rsidP="00DE10CB">
      <w:pPr>
        <w:pStyle w:val="Brdtext"/>
      </w:pPr>
      <w:r w:rsidRPr="00B87D7D">
        <w:t>Min bedömning är att den ordning som råder möjliggör att enskildas personuppgifter kan skyddas om så behövs</w:t>
      </w:r>
      <w:r w:rsidR="0050496E">
        <w:t>.</w:t>
      </w:r>
      <w:r w:rsidR="00D4643D" w:rsidRPr="00D4643D">
        <w:t xml:space="preserve"> </w:t>
      </w:r>
    </w:p>
    <w:p w14:paraId="6A897E69" w14:textId="77777777" w:rsidR="00B304EE" w:rsidRDefault="00B304E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A44DAE0627642EF9CA4F0FD710E1C1C"/>
          </w:placeholder>
          <w:dataBinding w:prefixMappings="xmlns:ns0='http://lp/documentinfo/RK' " w:xpath="/ns0:DocumentInfo[1]/ns0:BaseInfo[1]/ns0:HeaderDate[1]" w:storeItemID="{2FD09D13-373F-4D7A-9798-AA72ABFF1AE8}"/>
          <w:date w:fullDate="2020-12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 december 2020</w:t>
          </w:r>
        </w:sdtContent>
      </w:sdt>
    </w:p>
    <w:p w14:paraId="37C37B28" w14:textId="77777777" w:rsidR="00B304EE" w:rsidRDefault="00B304EE" w:rsidP="004E7A8F">
      <w:pPr>
        <w:pStyle w:val="Brdtextutanavstnd"/>
      </w:pPr>
    </w:p>
    <w:p w14:paraId="61586E6B" w14:textId="77777777" w:rsidR="00B304EE" w:rsidRDefault="00B304EE" w:rsidP="004E7A8F">
      <w:pPr>
        <w:pStyle w:val="Brdtextutanavstnd"/>
      </w:pPr>
    </w:p>
    <w:p w14:paraId="1890E440" w14:textId="77777777" w:rsidR="00B304EE" w:rsidRDefault="00B304EE" w:rsidP="00422A41">
      <w:pPr>
        <w:pStyle w:val="Brdtext"/>
      </w:pPr>
      <w:r>
        <w:t>Tomas Eneroth</w:t>
      </w:r>
    </w:p>
    <w:p w14:paraId="09913BE0" w14:textId="77777777" w:rsidR="00B304EE" w:rsidRPr="00DB48AB" w:rsidRDefault="00B304EE" w:rsidP="00DB48AB">
      <w:pPr>
        <w:pStyle w:val="Brdtext"/>
      </w:pPr>
    </w:p>
    <w:sectPr w:rsidR="00B304E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247F" w14:textId="77777777" w:rsidR="00A43CAC" w:rsidRDefault="00A43CAC" w:rsidP="00A87A54">
      <w:pPr>
        <w:spacing w:after="0" w:line="240" w:lineRule="auto"/>
      </w:pPr>
      <w:r>
        <w:separator/>
      </w:r>
    </w:p>
  </w:endnote>
  <w:endnote w:type="continuationSeparator" w:id="0">
    <w:p w14:paraId="1E14F680" w14:textId="77777777" w:rsidR="00A43CAC" w:rsidRDefault="00A43CA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813F16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56252E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F6F7E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020520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7916F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D284B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2FC519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E3AF638" w14:textId="77777777" w:rsidTr="00C26068">
      <w:trPr>
        <w:trHeight w:val="227"/>
      </w:trPr>
      <w:tc>
        <w:tcPr>
          <w:tcW w:w="4074" w:type="dxa"/>
        </w:tcPr>
        <w:p w14:paraId="0B3A342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2F0781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704BE9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9E662" w14:textId="77777777" w:rsidR="00A43CAC" w:rsidRDefault="00A43CAC" w:rsidP="00A87A54">
      <w:pPr>
        <w:spacing w:after="0" w:line="240" w:lineRule="auto"/>
      </w:pPr>
      <w:r>
        <w:separator/>
      </w:r>
    </w:p>
  </w:footnote>
  <w:footnote w:type="continuationSeparator" w:id="0">
    <w:p w14:paraId="09D27D18" w14:textId="77777777" w:rsidR="00A43CAC" w:rsidRDefault="00A43CA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304EE" w14:paraId="27132873" w14:textId="77777777" w:rsidTr="00C93EBA">
      <w:trPr>
        <w:trHeight w:val="227"/>
      </w:trPr>
      <w:tc>
        <w:tcPr>
          <w:tcW w:w="5534" w:type="dxa"/>
        </w:tcPr>
        <w:p w14:paraId="35F15432" w14:textId="77777777" w:rsidR="00B304EE" w:rsidRPr="007D73AB" w:rsidRDefault="00B304EE">
          <w:pPr>
            <w:pStyle w:val="Sidhuvud"/>
          </w:pPr>
        </w:p>
      </w:tc>
      <w:tc>
        <w:tcPr>
          <w:tcW w:w="3170" w:type="dxa"/>
          <w:vAlign w:val="bottom"/>
        </w:tcPr>
        <w:p w14:paraId="0637CE72" w14:textId="77777777" w:rsidR="00B304EE" w:rsidRPr="007D73AB" w:rsidRDefault="00B304EE" w:rsidP="00340DE0">
          <w:pPr>
            <w:pStyle w:val="Sidhuvud"/>
          </w:pPr>
        </w:p>
      </w:tc>
      <w:tc>
        <w:tcPr>
          <w:tcW w:w="1134" w:type="dxa"/>
        </w:tcPr>
        <w:p w14:paraId="25F79B72" w14:textId="77777777" w:rsidR="00B304EE" w:rsidRDefault="00B304EE" w:rsidP="005A703A">
          <w:pPr>
            <w:pStyle w:val="Sidhuvud"/>
          </w:pPr>
        </w:p>
      </w:tc>
    </w:tr>
    <w:tr w:rsidR="00B304EE" w14:paraId="7E53666B" w14:textId="77777777" w:rsidTr="00C93EBA">
      <w:trPr>
        <w:trHeight w:val="1928"/>
      </w:trPr>
      <w:tc>
        <w:tcPr>
          <w:tcW w:w="5534" w:type="dxa"/>
        </w:tcPr>
        <w:p w14:paraId="25039AEC" w14:textId="77777777" w:rsidR="00B304EE" w:rsidRPr="00340DE0" w:rsidRDefault="00B304E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66A15F" wp14:editId="044980D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5B0CBB" w14:textId="77777777" w:rsidR="00B304EE" w:rsidRPr="00710A6C" w:rsidRDefault="00B304EE" w:rsidP="00EE3C0F">
          <w:pPr>
            <w:pStyle w:val="Sidhuvud"/>
            <w:rPr>
              <w:b/>
            </w:rPr>
          </w:pPr>
        </w:p>
        <w:p w14:paraId="3E040FDD" w14:textId="77777777" w:rsidR="00B304EE" w:rsidRDefault="00B304EE" w:rsidP="00EE3C0F">
          <w:pPr>
            <w:pStyle w:val="Sidhuvud"/>
          </w:pPr>
        </w:p>
        <w:p w14:paraId="3CE17863" w14:textId="77777777" w:rsidR="00B304EE" w:rsidRDefault="00B304EE" w:rsidP="00EE3C0F">
          <w:pPr>
            <w:pStyle w:val="Sidhuvud"/>
          </w:pPr>
        </w:p>
        <w:p w14:paraId="30D44568" w14:textId="77777777" w:rsidR="00B304EE" w:rsidRDefault="00B304E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468C4600D644778FA29DAB94D128C7"/>
            </w:placeholder>
            <w:dataBinding w:prefixMappings="xmlns:ns0='http://lp/documentinfo/RK' " w:xpath="/ns0:DocumentInfo[1]/ns0:BaseInfo[1]/ns0:Dnr[1]" w:storeItemID="{2FD09D13-373F-4D7A-9798-AA72ABFF1AE8}"/>
            <w:text/>
          </w:sdtPr>
          <w:sdtEndPr/>
          <w:sdtContent>
            <w:p w14:paraId="5A777FA5" w14:textId="77777777" w:rsidR="00B304EE" w:rsidRDefault="00B304EE" w:rsidP="00EE3C0F">
              <w:pPr>
                <w:pStyle w:val="Sidhuvud"/>
              </w:pPr>
              <w:r>
                <w:t>I2020/03045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3461D9D1E6F49A18C4DE6E6EF10568E"/>
            </w:placeholder>
            <w:showingPlcHdr/>
            <w:dataBinding w:prefixMappings="xmlns:ns0='http://lp/documentinfo/RK' " w:xpath="/ns0:DocumentInfo[1]/ns0:BaseInfo[1]/ns0:DocNumber[1]" w:storeItemID="{2FD09D13-373F-4D7A-9798-AA72ABFF1AE8}"/>
            <w:text/>
          </w:sdtPr>
          <w:sdtEndPr/>
          <w:sdtContent>
            <w:p w14:paraId="3568C71E" w14:textId="77777777" w:rsidR="00B304EE" w:rsidRDefault="00B304E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AB8C23" w14:textId="77777777" w:rsidR="00B304EE" w:rsidRDefault="00B304EE" w:rsidP="00EE3C0F">
          <w:pPr>
            <w:pStyle w:val="Sidhuvud"/>
          </w:pPr>
        </w:p>
      </w:tc>
      <w:tc>
        <w:tcPr>
          <w:tcW w:w="1134" w:type="dxa"/>
        </w:tcPr>
        <w:p w14:paraId="432BE412" w14:textId="77777777" w:rsidR="00B304EE" w:rsidRDefault="00B304EE" w:rsidP="0094502D">
          <w:pPr>
            <w:pStyle w:val="Sidhuvud"/>
          </w:pPr>
        </w:p>
        <w:p w14:paraId="05D959B7" w14:textId="77777777" w:rsidR="00B304EE" w:rsidRPr="0094502D" w:rsidRDefault="00B304EE" w:rsidP="00EC71A6">
          <w:pPr>
            <w:pStyle w:val="Sidhuvud"/>
          </w:pPr>
        </w:p>
      </w:tc>
    </w:tr>
    <w:tr w:rsidR="00B304EE" w14:paraId="28FFC59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723DD5DA264AB18FB1732A6A80D9B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8D05C3" w14:textId="77777777" w:rsidR="00B304EE" w:rsidRPr="00B304EE" w:rsidRDefault="00B304EE" w:rsidP="00340DE0">
              <w:pPr>
                <w:pStyle w:val="Sidhuvud"/>
                <w:rPr>
                  <w:b/>
                </w:rPr>
              </w:pPr>
              <w:r w:rsidRPr="00B304EE">
                <w:rPr>
                  <w:b/>
                </w:rPr>
                <w:t>Infrastrukturdepartementet</w:t>
              </w:r>
            </w:p>
            <w:p w14:paraId="1D230373" w14:textId="77777777" w:rsidR="00B304EE" w:rsidRDefault="00B304EE" w:rsidP="00340DE0">
              <w:pPr>
                <w:pStyle w:val="Sidhuvud"/>
              </w:pPr>
              <w:r w:rsidRPr="00B304EE">
                <w:t>Infrastrukturministern</w:t>
              </w:r>
            </w:p>
            <w:p w14:paraId="6348250C" w14:textId="77777777" w:rsidR="00B304EE" w:rsidRDefault="00B304EE" w:rsidP="00340DE0">
              <w:pPr>
                <w:pStyle w:val="Sidhuvud"/>
              </w:pPr>
            </w:p>
            <w:p w14:paraId="61C22821" w14:textId="77777777" w:rsidR="00B304EE" w:rsidRDefault="00B304EE" w:rsidP="00340DE0">
              <w:pPr>
                <w:pStyle w:val="Sidhuvud"/>
              </w:pPr>
            </w:p>
            <w:p w14:paraId="708A73F8" w14:textId="77777777" w:rsidR="00B304EE" w:rsidRPr="00340DE0" w:rsidRDefault="00B304EE" w:rsidP="00B304EE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61D014511D4406E8A5EA2C244971D9B"/>
          </w:placeholder>
          <w:dataBinding w:prefixMappings="xmlns:ns0='http://lp/documentinfo/RK' " w:xpath="/ns0:DocumentInfo[1]/ns0:BaseInfo[1]/ns0:Recipient[1]" w:storeItemID="{2FD09D13-373F-4D7A-9798-AA72ABFF1AE8}"/>
          <w:text w:multiLine="1"/>
        </w:sdtPr>
        <w:sdtEndPr/>
        <w:sdtContent>
          <w:tc>
            <w:tcPr>
              <w:tcW w:w="3170" w:type="dxa"/>
            </w:tcPr>
            <w:p w14:paraId="0A8FE636" w14:textId="77777777" w:rsidR="00B304EE" w:rsidRDefault="00B304E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7F557F" w14:textId="77777777" w:rsidR="00B304EE" w:rsidRDefault="00B304EE" w:rsidP="003E6020">
          <w:pPr>
            <w:pStyle w:val="Sidhuvud"/>
          </w:pPr>
        </w:p>
      </w:tc>
    </w:tr>
  </w:tbl>
  <w:p w14:paraId="774C5DF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E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5F4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68B7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CE0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96E"/>
    <w:rsid w:val="00505905"/>
    <w:rsid w:val="00511A1B"/>
    <w:rsid w:val="00511A68"/>
    <w:rsid w:val="005121C0"/>
    <w:rsid w:val="0051327F"/>
    <w:rsid w:val="00513E7D"/>
    <w:rsid w:val="00514A67"/>
    <w:rsid w:val="00520A46"/>
    <w:rsid w:val="00521192"/>
    <w:rsid w:val="0052127C"/>
    <w:rsid w:val="00526AEB"/>
    <w:rsid w:val="005302E0"/>
    <w:rsid w:val="00542891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4F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4A1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313B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EE0"/>
    <w:rsid w:val="009D10E5"/>
    <w:rsid w:val="009D2993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3CAC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37B4"/>
    <w:rsid w:val="00A8483F"/>
    <w:rsid w:val="00A861BD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1CF7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04EE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87D7D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AA2"/>
    <w:rsid w:val="00D32D62"/>
    <w:rsid w:val="00D36E44"/>
    <w:rsid w:val="00D40205"/>
    <w:rsid w:val="00D40C72"/>
    <w:rsid w:val="00D4141B"/>
    <w:rsid w:val="00D4145D"/>
    <w:rsid w:val="00D4460B"/>
    <w:rsid w:val="00D458F0"/>
    <w:rsid w:val="00D4643D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0CB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98858B"/>
  <w15:docId w15:val="{8E215261-9361-495C-9DDE-D6A7BB81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B304EE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68C4600D644778FA29DAB94D12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8A173-C767-470B-8A68-8A5493C81B3B}"/>
      </w:docPartPr>
      <w:docPartBody>
        <w:p w:rsidR="00D03AF7" w:rsidRDefault="0038547F" w:rsidP="0038547F">
          <w:pPr>
            <w:pStyle w:val="B3468C4600D644778FA29DAB94D128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461D9D1E6F49A18C4DE6E6EF105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54113-895F-453F-9DA0-832C58D2BD3F}"/>
      </w:docPartPr>
      <w:docPartBody>
        <w:p w:rsidR="00D03AF7" w:rsidRDefault="0038547F" w:rsidP="0038547F">
          <w:pPr>
            <w:pStyle w:val="B3461D9D1E6F49A18C4DE6E6EF1056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723DD5DA264AB18FB1732A6A80D9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03413-4BD3-4227-822B-7F8B92371EC5}"/>
      </w:docPartPr>
      <w:docPartBody>
        <w:p w:rsidR="00D03AF7" w:rsidRDefault="0038547F" w:rsidP="0038547F">
          <w:pPr>
            <w:pStyle w:val="84723DD5DA264AB18FB1732A6A80D9B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1D014511D4406E8A5EA2C244971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D4CAA-B72D-43DC-A4AB-0F3FE7B120B8}"/>
      </w:docPartPr>
      <w:docPartBody>
        <w:p w:rsidR="00D03AF7" w:rsidRDefault="0038547F" w:rsidP="0038547F">
          <w:pPr>
            <w:pStyle w:val="261D014511D4406E8A5EA2C244971D9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44DAE0627642EF9CA4F0FD710E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4B826A-057A-44B5-96EE-DF68AACAD527}"/>
      </w:docPartPr>
      <w:docPartBody>
        <w:p w:rsidR="00D03AF7" w:rsidRDefault="0038547F" w:rsidP="0038547F">
          <w:pPr>
            <w:pStyle w:val="FA44DAE0627642EF9CA4F0FD710E1C1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F"/>
    <w:rsid w:val="0038547F"/>
    <w:rsid w:val="00D03AF7"/>
    <w:rsid w:val="00E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9D2C2DBB00E4AD0BB6118EBE9E12E67">
    <w:name w:val="C9D2C2DBB00E4AD0BB6118EBE9E12E67"/>
    <w:rsid w:val="0038547F"/>
  </w:style>
  <w:style w:type="character" w:styleId="Platshllartext">
    <w:name w:val="Placeholder Text"/>
    <w:basedOn w:val="Standardstycketeckensnitt"/>
    <w:uiPriority w:val="99"/>
    <w:semiHidden/>
    <w:rsid w:val="0038547F"/>
    <w:rPr>
      <w:noProof w:val="0"/>
      <w:color w:val="808080"/>
    </w:rPr>
  </w:style>
  <w:style w:type="paragraph" w:customStyle="1" w:styleId="5ADE70E4FE734953AEFA73751DB67E15">
    <w:name w:val="5ADE70E4FE734953AEFA73751DB67E15"/>
    <w:rsid w:val="0038547F"/>
  </w:style>
  <w:style w:type="paragraph" w:customStyle="1" w:styleId="B1769E79908349E58471CFB671DF0E5B">
    <w:name w:val="B1769E79908349E58471CFB671DF0E5B"/>
    <w:rsid w:val="0038547F"/>
  </w:style>
  <w:style w:type="paragraph" w:customStyle="1" w:styleId="7404A69827514DC1A77DDE1D9F0B8781">
    <w:name w:val="7404A69827514DC1A77DDE1D9F0B8781"/>
    <w:rsid w:val="0038547F"/>
  </w:style>
  <w:style w:type="paragraph" w:customStyle="1" w:styleId="B3468C4600D644778FA29DAB94D128C7">
    <w:name w:val="B3468C4600D644778FA29DAB94D128C7"/>
    <w:rsid w:val="0038547F"/>
  </w:style>
  <w:style w:type="paragraph" w:customStyle="1" w:styleId="B3461D9D1E6F49A18C4DE6E6EF10568E">
    <w:name w:val="B3461D9D1E6F49A18C4DE6E6EF10568E"/>
    <w:rsid w:val="0038547F"/>
  </w:style>
  <w:style w:type="paragraph" w:customStyle="1" w:styleId="4CB7181788D449A2ACDF5DBC78414958">
    <w:name w:val="4CB7181788D449A2ACDF5DBC78414958"/>
    <w:rsid w:val="0038547F"/>
  </w:style>
  <w:style w:type="paragraph" w:customStyle="1" w:styleId="659DA124024E4F60A8A79E68E66DE811">
    <w:name w:val="659DA124024E4F60A8A79E68E66DE811"/>
    <w:rsid w:val="0038547F"/>
  </w:style>
  <w:style w:type="paragraph" w:customStyle="1" w:styleId="580FA38C36CA43A3A184AA86D0AC542A">
    <w:name w:val="580FA38C36CA43A3A184AA86D0AC542A"/>
    <w:rsid w:val="0038547F"/>
  </w:style>
  <w:style w:type="paragraph" w:customStyle="1" w:styleId="84723DD5DA264AB18FB1732A6A80D9B5">
    <w:name w:val="84723DD5DA264AB18FB1732A6A80D9B5"/>
    <w:rsid w:val="0038547F"/>
  </w:style>
  <w:style w:type="paragraph" w:customStyle="1" w:styleId="261D014511D4406E8A5EA2C244971D9B">
    <w:name w:val="261D014511D4406E8A5EA2C244971D9B"/>
    <w:rsid w:val="0038547F"/>
  </w:style>
  <w:style w:type="paragraph" w:customStyle="1" w:styleId="B3461D9D1E6F49A18C4DE6E6EF10568E1">
    <w:name w:val="B3461D9D1E6F49A18C4DE6E6EF10568E1"/>
    <w:rsid w:val="003854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4723DD5DA264AB18FB1732A6A80D9B51">
    <w:name w:val="84723DD5DA264AB18FB1732A6A80D9B51"/>
    <w:rsid w:val="0038547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4973F47FE44FB8B4453B43B596DF89">
    <w:name w:val="014973F47FE44FB8B4453B43B596DF89"/>
    <w:rsid w:val="0038547F"/>
  </w:style>
  <w:style w:type="paragraph" w:customStyle="1" w:styleId="B7A56BB42C9D495A83874E9E47ADCA1C">
    <w:name w:val="B7A56BB42C9D495A83874E9E47ADCA1C"/>
    <w:rsid w:val="0038547F"/>
  </w:style>
  <w:style w:type="paragraph" w:customStyle="1" w:styleId="40C95E26AE5445F48BB44B3941C1BE03">
    <w:name w:val="40C95E26AE5445F48BB44B3941C1BE03"/>
    <w:rsid w:val="0038547F"/>
  </w:style>
  <w:style w:type="paragraph" w:customStyle="1" w:styleId="3C2087AC0E6D4403BFD929367BAAF067">
    <w:name w:val="3C2087AC0E6D4403BFD929367BAAF067"/>
    <w:rsid w:val="0038547F"/>
  </w:style>
  <w:style w:type="paragraph" w:customStyle="1" w:styleId="6132C6191DE6475AB87DD868F7FB113F">
    <w:name w:val="6132C6191DE6475AB87DD868F7FB113F"/>
    <w:rsid w:val="0038547F"/>
  </w:style>
  <w:style w:type="paragraph" w:customStyle="1" w:styleId="FA44DAE0627642EF9CA4F0FD710E1C1C">
    <w:name w:val="FA44DAE0627642EF9CA4F0FD710E1C1C"/>
    <w:rsid w:val="0038547F"/>
  </w:style>
  <w:style w:type="paragraph" w:customStyle="1" w:styleId="C4341E61CDD04E5488D2413AF17134D1">
    <w:name w:val="C4341E61CDD04E5488D2413AF17134D1"/>
    <w:rsid w:val="00385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83f7d884-c5b2-4c24-a51e-117e610edb3a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2020-12-02T00:00:00</HeaderDate>
    <Office/>
    <Dnr>I2020/03045</Dnr>
    <ParagrafNr/>
    <DocumentTitle/>
    <VisitingAddress/>
    <Extra1/>
    <Extra2/>
    <Extra3>Thomas Morell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64B5-85B5-4208-A6D1-FBC01E7ADF13}"/>
</file>

<file path=customXml/itemProps2.xml><?xml version="1.0" encoding="utf-8"?>
<ds:datastoreItem xmlns:ds="http://schemas.openxmlformats.org/officeDocument/2006/customXml" ds:itemID="{38647B2D-9075-4C37-AF2C-09A18FFBE42E}"/>
</file>

<file path=customXml/itemProps3.xml><?xml version="1.0" encoding="utf-8"?>
<ds:datastoreItem xmlns:ds="http://schemas.openxmlformats.org/officeDocument/2006/customXml" ds:itemID="{B2B099BC-82CF-46A0-9DC2-E67D421DB60C}"/>
</file>

<file path=customXml/itemProps4.xml><?xml version="1.0" encoding="utf-8"?>
<ds:datastoreItem xmlns:ds="http://schemas.openxmlformats.org/officeDocument/2006/customXml" ds:itemID="{FE2C8AA3-2F22-4E97-8A44-31B9FBE7C5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A25595-61C1-42C9-AB24-DE5B76E0E34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8647B2D-9075-4C37-AF2C-09A18FFBE42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FD09D13-373F-4D7A-9798-AA72ABFF1AE8}"/>
</file>

<file path=customXml/itemProps8.xml><?xml version="1.0" encoding="utf-8"?>
<ds:datastoreItem xmlns:ds="http://schemas.openxmlformats.org/officeDocument/2006/customXml" ds:itemID="{1B6A6538-65F9-447B-B20C-60A1A590CB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710 av Thomas Morell (SD) Dolda uppgifter om utsatta yrkesgrupper i fordonsregistret.docx</dc:title>
  <dc:subject/>
  <dc:creator>Ylva Berg</dc:creator>
  <cp:keywords/>
  <dc:description/>
  <cp:lastModifiedBy>Annica Liljedahl</cp:lastModifiedBy>
  <cp:revision>2</cp:revision>
  <dcterms:created xsi:type="dcterms:W3CDTF">2020-12-01T15:47:00Z</dcterms:created>
  <dcterms:modified xsi:type="dcterms:W3CDTF">2020-12-01T15:47:00Z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