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E482E" w:rsidP="009F1E77">
      <w:pPr>
        <w:pStyle w:val="Title"/>
      </w:pPr>
      <w:r>
        <w:t xml:space="preserve">Svar på fråga 2021/22:690 av Pia </w:t>
      </w:r>
      <w:r>
        <w:t>Steensland</w:t>
      </w:r>
      <w:r>
        <w:t xml:space="preserve"> (KD)</w:t>
      </w:r>
      <w:r>
        <w:br/>
        <w:t>Studiestöd för fristående kurser vid enskilda utbildningsanordnare</w:t>
      </w:r>
    </w:p>
    <w:p w:rsidR="000E482E" w:rsidP="003F529A">
      <w:pPr>
        <w:pStyle w:val="BodyText"/>
        <w:rPr>
          <w:rFonts w:ascii="TimesNewRomanPSMT" w:hAnsi="TimesNewRomanPSMT" w:cs="TimesNewRomanPSMT"/>
          <w:sz w:val="23"/>
          <w:szCs w:val="23"/>
        </w:rPr>
      </w:pPr>
      <w:r>
        <w:t xml:space="preserve">Pia </w:t>
      </w:r>
      <w:r>
        <w:t>Steensland</w:t>
      </w:r>
      <w:r>
        <w:t xml:space="preserve"> har frågat mig </w:t>
      </w:r>
      <w:r w:rsidRPr="00415DCA">
        <w:t>om jag och regeringen är villiga att revidera studiestödsförordningen (eller dess aktuella bilaga) för att möjliggöra att studenter som läser fristående kurser vid enskilda utbildningsanordnare blir berättigade studiestöd.</w:t>
      </w:r>
    </w:p>
    <w:p w:rsidR="00415DCA" w:rsidP="003F529A">
      <w:pPr>
        <w:pStyle w:val="BodyText"/>
      </w:pPr>
      <w:r w:rsidRPr="005816FB">
        <w:t>Regeringen bestämmer vid vilka läroanstalter och utbildningar som studerande kan få studiestöd</w:t>
      </w:r>
      <w:r w:rsidR="00C1672B">
        <w:t xml:space="preserve"> och dessa </w:t>
      </w:r>
      <w:r w:rsidRPr="005816FB">
        <w:t>anges i bilagan till studiestöds</w:t>
      </w:r>
      <w:r w:rsidR="00C1672B">
        <w:softHyphen/>
      </w:r>
      <w:r w:rsidRPr="005816FB">
        <w:t>förord</w:t>
      </w:r>
      <w:r w:rsidR="00C1672B">
        <w:softHyphen/>
      </w:r>
      <w:r w:rsidRPr="005816FB">
        <w:t>ningen (</w:t>
      </w:r>
      <w:r>
        <w:t>2000:655</w:t>
      </w:r>
      <w:r w:rsidRPr="005816FB">
        <w:t xml:space="preserve">). </w:t>
      </w:r>
      <w:r w:rsidRPr="009E5E18">
        <w:t xml:space="preserve">En enskild utbildningsanordnare kan ansöka till regeringen om att en utbildning ska ge rätt till studiestöd. En ansökan kan </w:t>
      </w:r>
      <w:r w:rsidR="000461CF">
        <w:t>bl.a.</w:t>
      </w:r>
      <w:r w:rsidRPr="009E5E18">
        <w:t xml:space="preserve"> </w:t>
      </w:r>
      <w:r w:rsidR="003F529A">
        <w:t>beviljas</w:t>
      </w:r>
      <w:r w:rsidRPr="009E5E18">
        <w:t xml:space="preserve"> om utbildningen kan ingå i en examen som utbildnings</w:t>
      </w:r>
      <w:r w:rsidR="00C1672B">
        <w:softHyphen/>
      </w:r>
      <w:r w:rsidRPr="009E5E18">
        <w:t>anordnaren får utfärda med stöd av lagen (1993:792) om tillstånd att utfärda vissa examina</w:t>
      </w:r>
      <w:r w:rsidR="00C1672B">
        <w:t>,</w:t>
      </w:r>
      <w:r w:rsidRPr="009E5E18">
        <w:t xml:space="preserve"> eller </w:t>
      </w:r>
      <w:r w:rsidR="00C1672B">
        <w:t xml:space="preserve">om utbildningen </w:t>
      </w:r>
      <w:r w:rsidRPr="009E5E18">
        <w:t>av regeringen bedöms motsvara en utbildning som kan ingå i en högskoleexamen.</w:t>
      </w:r>
      <w:r w:rsidR="00745B92">
        <w:t xml:space="preserve"> </w:t>
      </w:r>
      <w:r w:rsidRPr="009E5E18">
        <w:t xml:space="preserve">En ansökan kan </w:t>
      </w:r>
      <w:r w:rsidR="003F529A">
        <w:t xml:space="preserve">beviljas </w:t>
      </w:r>
      <w:r w:rsidRPr="009E5E18">
        <w:t>bara om det finns anvisade medel.</w:t>
      </w:r>
    </w:p>
    <w:p w:rsidR="004A0C2C" w:rsidRPr="003F529A" w:rsidP="003F529A">
      <w:pPr>
        <w:pStyle w:val="BodyText"/>
      </w:pPr>
      <w:r w:rsidRPr="003F529A">
        <w:t xml:space="preserve">I oktober 2020 redovisade Centrala studiestödsnämnden (CSN) ett </w:t>
      </w:r>
      <w:r w:rsidR="002773CD">
        <w:t>underlag</w:t>
      </w:r>
      <w:r w:rsidRPr="003F529A" w:rsidR="002773CD">
        <w:t xml:space="preserve"> </w:t>
      </w:r>
      <w:r w:rsidRPr="003F529A">
        <w:t xml:space="preserve">till Utbildningsdepartementet </w:t>
      </w:r>
      <w:r w:rsidR="002773CD">
        <w:t xml:space="preserve">för </w:t>
      </w:r>
      <w:r w:rsidR="005A34B9">
        <w:t>en kommande uppdatering av</w:t>
      </w:r>
      <w:r w:rsidRPr="003F529A">
        <w:t xml:space="preserve"> bilagan till studiestödsförordningen avseende vilka utbildningar som ger rätt till studie</w:t>
      </w:r>
      <w:r w:rsidR="000346B5">
        <w:softHyphen/>
      </w:r>
      <w:r w:rsidRPr="003F529A">
        <w:t xml:space="preserve">medel. Skälet till översynen var i huvudsak att lärosäten och utbildningar som </w:t>
      </w:r>
      <w:r w:rsidR="00C1672B">
        <w:t>anges</w:t>
      </w:r>
      <w:r w:rsidRPr="003F529A">
        <w:t xml:space="preserve"> i bilagan har upphört eller bytt namn. </w:t>
      </w:r>
    </w:p>
    <w:p w:rsidR="00C1672B" w:rsidP="003F529A">
      <w:pPr>
        <w:pStyle w:val="BodyText"/>
      </w:pPr>
      <w:r w:rsidRPr="003F529A">
        <w:t xml:space="preserve">I sin redovisning </w:t>
      </w:r>
      <w:r w:rsidRPr="003F529A" w:rsidR="00745B92">
        <w:t>pekar</w:t>
      </w:r>
      <w:r w:rsidRPr="003F529A">
        <w:t xml:space="preserve"> CSN </w:t>
      </w:r>
      <w:r w:rsidRPr="003F529A" w:rsidR="00745B92">
        <w:t>bl.a.</w:t>
      </w:r>
      <w:r w:rsidRPr="003F529A" w:rsidR="00745B92">
        <w:t xml:space="preserve"> på att </w:t>
      </w:r>
      <w:r w:rsidRPr="003F529A">
        <w:t xml:space="preserve">det har blivit vanligare att studier bedrivs på så sätt att de studerande konstruerar sin egen kursplan genom att läsa fristående kurser som leder till en viss examen. De flesta </w:t>
      </w:r>
      <w:r>
        <w:t xml:space="preserve">enskilda utbildningsanordnare </w:t>
      </w:r>
      <w:r w:rsidRPr="003F529A">
        <w:t xml:space="preserve">som har specifika utbildningar listade i bilagan till </w:t>
      </w:r>
      <w:r w:rsidRPr="003F529A">
        <w:t xml:space="preserve">studiestödsförordningen ger även fristående kurser. </w:t>
      </w:r>
      <w:r w:rsidR="00E24877">
        <w:t xml:space="preserve">Enligt </w:t>
      </w:r>
      <w:r w:rsidRPr="003F529A">
        <w:t>CSN</w:t>
      </w:r>
      <w:r w:rsidR="00E24877">
        <w:t xml:space="preserve"> är </w:t>
      </w:r>
      <w:r w:rsidRPr="003F529A">
        <w:t>praxis att studiemedel kan lämnas till studerande som enbart läser fristående kurser</w:t>
      </w:r>
      <w:r w:rsidR="00682D44">
        <w:t>. Detta dock</w:t>
      </w:r>
      <w:r w:rsidRPr="003F529A">
        <w:t xml:space="preserve"> under förutsättning </w:t>
      </w:r>
      <w:r w:rsidR="006250B0">
        <w:t>att kursen</w:t>
      </w:r>
      <w:r w:rsidR="00682D44">
        <w:t xml:space="preserve"> ingår </w:t>
      </w:r>
      <w:r w:rsidRPr="003F529A">
        <w:t>i</w:t>
      </w:r>
      <w:r w:rsidR="00682D44">
        <w:t xml:space="preserve"> en</w:t>
      </w:r>
      <w:r w:rsidRPr="003F529A">
        <w:t xml:space="preserve"> kursplan för</w:t>
      </w:r>
      <w:r w:rsidR="00682D44">
        <w:t xml:space="preserve"> någon av</w:t>
      </w:r>
      <w:r w:rsidRPr="003F529A">
        <w:t xml:space="preserve"> de utbildningar som ger rätt till studiemedel vid lärosätet, eller om kursen kan tillgodoräknas i den utbildning som den studerande bedriver studier vid och som i sig ger rätt till studiemedel. </w:t>
      </w:r>
    </w:p>
    <w:p w:rsidR="00745B92" w:rsidRPr="00257517" w:rsidP="003F529A">
      <w:pPr>
        <w:pStyle w:val="BodyText"/>
      </w:pPr>
      <w:r w:rsidRPr="00257517">
        <w:t>Ett beslut om att föra in en enskild utbildnings</w:t>
      </w:r>
      <w:r w:rsidR="00C1672B">
        <w:softHyphen/>
      </w:r>
      <w:r w:rsidRPr="00257517">
        <w:t>anord</w:t>
      </w:r>
      <w:r w:rsidR="00C1672B">
        <w:softHyphen/>
      </w:r>
      <w:r w:rsidRPr="00257517">
        <w:t xml:space="preserve">nare i bilagan förhåller sig inte bara till de examina som </w:t>
      </w:r>
      <w:r w:rsidR="00C1672B">
        <w:t>utbildnings</w:t>
      </w:r>
      <w:r w:rsidR="00C1672B">
        <w:softHyphen/>
        <w:t>anord</w:t>
      </w:r>
      <w:r w:rsidR="00C1672B">
        <w:softHyphen/>
        <w:t>naren</w:t>
      </w:r>
      <w:r w:rsidRPr="00257517">
        <w:t xml:space="preserve"> kan utfärda utan även till befintliga ekonomiska ramar. </w:t>
      </w:r>
      <w:r w:rsidR="00682D44">
        <w:t xml:space="preserve">Det är viktigt att det finns en god demokratisk kontroll över hur stor del av statens budget som används för studiestödsberättigade utbildningsplatser, och det är i samband med den årliga budgetprocessen som detta ses över. </w:t>
      </w:r>
    </w:p>
    <w:p w:rsidR="00A869AF" w:rsidRPr="00257517" w:rsidP="003F529A">
      <w:pPr>
        <w:pStyle w:val="BodyText"/>
      </w:pPr>
      <w:r w:rsidRPr="00257517">
        <w:t>Bilagan till studiestödsförordningen har över åren reviderats kontinuerligt och arbetet med detta fortgår. I samband med nästa översyn kommer CSN:s redovisning utgöra ett underlag för eventuella förändringar.</w:t>
      </w:r>
      <w:r w:rsidRPr="00257517" w:rsidR="00CE6C10">
        <w:t xml:space="preserve"> </w:t>
      </w:r>
      <w:r w:rsidR="00682D44">
        <w:t xml:space="preserve"> Det går inte att</w:t>
      </w:r>
      <w:r w:rsidR="00C1672B">
        <w:t xml:space="preserve"> föregå vare sig </w:t>
      </w:r>
      <w:r w:rsidR="00F652DA">
        <w:t xml:space="preserve">denna process eller </w:t>
      </w:r>
      <w:r w:rsidR="00C1672B">
        <w:t>budgetprocessen och</w:t>
      </w:r>
      <w:r w:rsidR="00682D44">
        <w:t xml:space="preserve"> jag</w:t>
      </w:r>
      <w:r w:rsidR="00C1672B">
        <w:t xml:space="preserve"> kan därför inte lämna några besked om eller hur en kommande revidering av studiestödsbilagan kan komma att se ut.</w:t>
      </w:r>
      <w:r w:rsidR="00C57106">
        <w:t xml:space="preserve"> </w:t>
      </w:r>
      <w:r w:rsidR="006D2A37">
        <w:t>Bestämmelserna kring studiestödet syftar till att upprätthålla en god och välfungerande demokratisk kontroll över vilka som får ta del av skattemedel för att bedriva utbildning och det är viktigt att regleringarna möjliggör detta även fortsättningsvis.</w:t>
      </w:r>
    </w:p>
    <w:p w:rsidR="000E482E" w:rsidRPr="000E482E" w:rsidP="000E482E">
      <w:pPr>
        <w:autoSpaceDE w:val="0"/>
        <w:autoSpaceDN w:val="0"/>
        <w:adjustRightInd w:val="0"/>
        <w:spacing w:after="0" w:line="240" w:lineRule="auto"/>
        <w:rPr>
          <w:rFonts w:ascii="TimesNewRomanPSMT" w:hAnsi="TimesNewRomanPSMT" w:cs="TimesNewRomanPSMT"/>
          <w:sz w:val="23"/>
          <w:szCs w:val="23"/>
        </w:rPr>
      </w:pPr>
    </w:p>
    <w:p w:rsidR="000E482E" w:rsidP="009F1E77">
      <w:pPr>
        <w:pStyle w:val="BodyText"/>
      </w:pPr>
      <w:r>
        <w:t xml:space="preserve">Stockholm den </w:t>
      </w:r>
      <w:sdt>
        <w:sdtPr>
          <w:id w:val="-1225218591"/>
          <w:placeholder>
            <w:docPart w:val="789C52F7EAD84BF69A143CFEB72A46F8"/>
          </w:placeholder>
          <w:dataBinding w:xpath="/ns0:DocumentInfo[1]/ns0:BaseInfo[1]/ns0:HeaderDate[1]" w:storeItemID="{453F0C33-F8EC-4842-8366-A01CFD6D601D}" w:prefixMappings="xmlns:ns0='http://lp/documentinfo/RK' "/>
          <w:date w:fullDate="2022-01-12T00:00:00Z">
            <w:dateFormat w:val="d MMMM yyyy"/>
            <w:lid w:val="sv-SE"/>
            <w:storeMappedDataAs w:val="dateTime"/>
            <w:calendar w:val="gregorian"/>
          </w:date>
        </w:sdtPr>
        <w:sdtContent>
          <w:r w:rsidR="00566A15">
            <w:t>12 januari 2022</w:t>
          </w:r>
        </w:sdtContent>
      </w:sdt>
    </w:p>
    <w:p w:rsidR="000E482E" w:rsidP="009F1E77">
      <w:pPr>
        <w:pStyle w:val="Brdtextutanavstnd"/>
      </w:pPr>
    </w:p>
    <w:p w:rsidR="000E482E" w:rsidP="009F1E77">
      <w:pPr>
        <w:pStyle w:val="Brdtextutanavstnd"/>
      </w:pPr>
    </w:p>
    <w:p w:rsidR="000E482E" w:rsidP="009F1E77">
      <w:pPr>
        <w:pStyle w:val="Brdtextutanavstnd"/>
      </w:pPr>
    </w:p>
    <w:p w:rsidR="000E482E" w:rsidP="00E96532">
      <w:pPr>
        <w:pStyle w:val="BodyText"/>
      </w:pPr>
      <w:r>
        <w:t>Anna Ekström</w:t>
      </w:r>
    </w:p>
    <w:sectPr w:rsidSect="000E482E">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F1E77">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F1E77" w:rsidRPr="00B62610" w:rsidP="000E482E">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9F1E77">
      <w:tblPrEx>
        <w:tblW w:w="708" w:type="dxa"/>
        <w:jc w:val="right"/>
        <w:tblLayout w:type="fixed"/>
        <w:tblCellMar>
          <w:left w:w="0" w:type="dxa"/>
          <w:right w:w="0" w:type="dxa"/>
        </w:tblCellMar>
        <w:tblLook w:val="0600"/>
      </w:tblPrEx>
      <w:trPr>
        <w:trHeight w:val="850"/>
        <w:jc w:val="right"/>
      </w:trPr>
      <w:tc>
        <w:tcPr>
          <w:tcW w:w="708" w:type="dxa"/>
          <w:vAlign w:val="bottom"/>
        </w:tcPr>
        <w:p w:rsidR="009F1E77" w:rsidRPr="00347E11" w:rsidP="000E482E">
          <w:pPr>
            <w:pStyle w:val="Footer"/>
            <w:spacing w:line="276" w:lineRule="auto"/>
            <w:jc w:val="right"/>
          </w:pPr>
        </w:p>
      </w:tc>
    </w:tr>
  </w:tbl>
  <w:p w:rsidR="009F1E77" w:rsidRPr="005606BC" w:rsidP="000E482E">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9F1E77"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9F1E77" w:rsidRPr="00F53AEA" w:rsidP="00C26068">
          <w:pPr>
            <w:pStyle w:val="Footer"/>
            <w:spacing w:line="276" w:lineRule="auto"/>
          </w:pPr>
        </w:p>
      </w:tc>
      <w:tc>
        <w:tcPr>
          <w:tcW w:w="4451" w:type="dxa"/>
        </w:tcPr>
        <w:p w:rsidR="009F1E77" w:rsidRPr="00F53AEA" w:rsidP="00F53AEA">
          <w:pPr>
            <w:pStyle w:val="Footer"/>
            <w:spacing w:line="276" w:lineRule="auto"/>
          </w:pPr>
        </w:p>
      </w:tc>
    </w:tr>
  </w:tbl>
  <w:p w:rsidR="009F1E77"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F1E77" w:rsidRPr="007D73AB">
          <w:pPr>
            <w:pStyle w:val="Header"/>
          </w:pPr>
        </w:p>
      </w:tc>
      <w:tc>
        <w:tcPr>
          <w:tcW w:w="3170" w:type="dxa"/>
          <w:vAlign w:val="bottom"/>
        </w:tcPr>
        <w:p w:rsidR="009F1E77" w:rsidRPr="007D73AB" w:rsidP="00340DE0">
          <w:pPr>
            <w:pStyle w:val="Header"/>
          </w:pPr>
        </w:p>
      </w:tc>
      <w:tc>
        <w:tcPr>
          <w:tcW w:w="1134" w:type="dxa"/>
        </w:tcPr>
        <w:p w:rsidR="009F1E77" w:rsidP="009F1E77">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F1E7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F1E77" w:rsidRPr="00710A6C" w:rsidP="00EE3C0F">
          <w:pPr>
            <w:pStyle w:val="Header"/>
            <w:rPr>
              <w:b/>
            </w:rPr>
          </w:pPr>
        </w:p>
        <w:p w:rsidR="009F1E77" w:rsidP="00EE3C0F">
          <w:pPr>
            <w:pStyle w:val="Header"/>
          </w:pPr>
        </w:p>
        <w:p w:rsidR="009F1E77" w:rsidP="00EE3C0F">
          <w:pPr>
            <w:pStyle w:val="Header"/>
          </w:pPr>
        </w:p>
        <w:p w:rsidR="009F1E77" w:rsidP="00EE3C0F">
          <w:pPr>
            <w:pStyle w:val="Header"/>
          </w:pPr>
        </w:p>
        <w:sdt>
          <w:sdtPr>
            <w:alias w:val="Dnr"/>
            <w:tag w:val="ccRKShow_Dnr"/>
            <w:id w:val="-829283628"/>
            <w:placeholder>
              <w:docPart w:val="2B39B49FB5174589BBF2FB91C5EC83C7"/>
            </w:placeholder>
            <w:dataBinding w:xpath="/ns0:DocumentInfo[1]/ns0:BaseInfo[1]/ns0:Dnr[1]" w:storeItemID="{453F0C33-F8EC-4842-8366-A01CFD6D601D}" w:prefixMappings="xmlns:ns0='http://lp/documentinfo/RK' "/>
            <w:text/>
          </w:sdtPr>
          <w:sdtContent>
            <w:p w:rsidR="009F1E77" w:rsidP="00EE3C0F">
              <w:pPr>
                <w:pStyle w:val="Header"/>
              </w:pPr>
              <w:r>
                <w:t>U2021/</w:t>
              </w:r>
              <w:r>
                <w:t>05094</w:t>
              </w:r>
            </w:p>
          </w:sdtContent>
        </w:sdt>
        <w:sdt>
          <w:sdtPr>
            <w:alias w:val="DocNumber"/>
            <w:tag w:val="DocNumber"/>
            <w:id w:val="1726028884"/>
            <w:placeholder>
              <w:docPart w:val="AD7DF35B60864C109414BED7CCF273EA"/>
            </w:placeholder>
            <w:showingPlcHdr/>
            <w:dataBinding w:xpath="/ns0:DocumentInfo[1]/ns0:BaseInfo[1]/ns0:DocNumber[1]" w:storeItemID="{453F0C33-F8EC-4842-8366-A01CFD6D601D}" w:prefixMappings="xmlns:ns0='http://lp/documentinfo/RK' "/>
            <w:text/>
          </w:sdtPr>
          <w:sdtContent>
            <w:p w:rsidR="009F1E77" w:rsidP="00EE3C0F">
              <w:pPr>
                <w:pStyle w:val="Header"/>
              </w:pPr>
              <w:r>
                <w:rPr>
                  <w:rStyle w:val="PlaceholderText"/>
                </w:rPr>
                <w:t xml:space="preserve"> </w:t>
              </w:r>
            </w:p>
          </w:sdtContent>
        </w:sdt>
        <w:p w:rsidR="009F1E77" w:rsidP="00EE3C0F">
          <w:pPr>
            <w:pStyle w:val="Header"/>
          </w:pPr>
        </w:p>
      </w:tc>
      <w:tc>
        <w:tcPr>
          <w:tcW w:w="1134" w:type="dxa"/>
        </w:tcPr>
        <w:p w:rsidR="009F1E77" w:rsidP="0094502D">
          <w:pPr>
            <w:pStyle w:val="Header"/>
          </w:pPr>
        </w:p>
        <w:p w:rsidR="009F1E7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04881D71075A45108AE83BB30A7BA447"/>
            </w:placeholder>
            <w:richText/>
          </w:sdtPr>
          <w:sdtEndPr>
            <w:rPr>
              <w:b w:val="0"/>
            </w:rPr>
          </w:sdtEndPr>
          <w:sdtContent>
            <w:p w:rsidR="009F1E77" w:rsidRPr="000E482E" w:rsidP="00340DE0">
              <w:pPr>
                <w:pStyle w:val="Header"/>
                <w:rPr>
                  <w:b/>
                </w:rPr>
              </w:pPr>
              <w:r w:rsidRPr="000E482E">
                <w:rPr>
                  <w:b/>
                </w:rPr>
                <w:t>Utbildningsdepartementet</w:t>
              </w:r>
            </w:p>
            <w:p w:rsidR="009F1E77" w:rsidP="00340DE0">
              <w:pPr>
                <w:pStyle w:val="Header"/>
              </w:pPr>
              <w:r w:rsidRPr="000E482E">
                <w:t>Utbildningsministern</w:t>
              </w:r>
            </w:p>
          </w:sdtContent>
        </w:sdt>
        <w:p w:rsidR="009F1E77" w:rsidP="000D1385">
          <w:pPr>
            <w:rPr>
              <w:rFonts w:asciiTheme="majorHAnsi" w:hAnsiTheme="majorHAnsi"/>
              <w:sz w:val="19"/>
            </w:rPr>
          </w:pPr>
        </w:p>
        <w:p w:rsidR="009F1E77" w:rsidRPr="000D1385" w:rsidP="00257517"/>
      </w:tc>
      <w:sdt>
        <w:sdtPr>
          <w:alias w:val="Recipient"/>
          <w:tag w:val="ccRKShow_Recipient"/>
          <w:id w:val="-28344517"/>
          <w:placeholder>
            <w:docPart w:val="7D2F29D5F5BE4957BB9CFAE9FF9A7AA9"/>
          </w:placeholder>
          <w:dataBinding w:xpath="/ns0:DocumentInfo[1]/ns0:BaseInfo[1]/ns0:Recipient[1]" w:storeItemID="{453F0C33-F8EC-4842-8366-A01CFD6D601D}" w:prefixMappings="xmlns:ns0='http://lp/documentinfo/RK' "/>
          <w:text w:multiLine="1"/>
        </w:sdtPr>
        <w:sdtContent>
          <w:tc>
            <w:tcPr>
              <w:tcW w:w="3170" w:type="dxa"/>
            </w:tcPr>
            <w:p w:rsidR="009F1E77" w:rsidP="00547B89">
              <w:pPr>
                <w:pStyle w:val="Header"/>
              </w:pPr>
              <w:r>
                <w:t>Till riksdagen</w:t>
              </w:r>
            </w:p>
          </w:tc>
        </w:sdtContent>
      </w:sdt>
      <w:tc>
        <w:tcPr>
          <w:tcW w:w="1134" w:type="dxa"/>
        </w:tcPr>
        <w:p w:rsidR="009F1E77" w:rsidP="003E6020">
          <w:pPr>
            <w:pStyle w:val="Header"/>
          </w:pPr>
        </w:p>
      </w:tc>
    </w:tr>
  </w:tbl>
  <w:p w:rsidR="009F1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E482E"/>
  </w:style>
  <w:style w:type="paragraph" w:styleId="Heading1">
    <w:name w:val="heading 1"/>
    <w:basedOn w:val="BodyText"/>
    <w:next w:val="BodyText"/>
    <w:link w:val="Rubrik1Char"/>
    <w:uiPriority w:val="1"/>
    <w:qFormat/>
    <w:rsid w:val="000E482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0E482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0E482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0E482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0E482E"/>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0E482E"/>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0E482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0E48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0E48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0E482E"/>
    <w:pPr>
      <w:tabs>
        <w:tab w:val="left" w:pos="1701"/>
        <w:tab w:val="left" w:pos="3600"/>
        <w:tab w:val="left" w:pos="5387"/>
      </w:tabs>
    </w:pPr>
  </w:style>
  <w:style w:type="character" w:customStyle="1" w:styleId="BrdtextChar">
    <w:name w:val="Brödtext Char"/>
    <w:basedOn w:val="DefaultParagraphFont"/>
    <w:link w:val="BodyText"/>
    <w:rsid w:val="000E482E"/>
  </w:style>
  <w:style w:type="paragraph" w:styleId="BodyTextIndent">
    <w:name w:val="Body Text Indent"/>
    <w:basedOn w:val="Normal"/>
    <w:link w:val="BrdtextmedindragChar"/>
    <w:qFormat/>
    <w:rsid w:val="000E482E"/>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0E482E"/>
  </w:style>
  <w:style w:type="character" w:customStyle="1" w:styleId="Rubrik1Char">
    <w:name w:val="Rubrik 1 Char"/>
    <w:basedOn w:val="DefaultParagraphFont"/>
    <w:link w:val="Heading1"/>
    <w:uiPriority w:val="1"/>
    <w:rsid w:val="000E482E"/>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0E482E"/>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0E482E"/>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0E482E"/>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0E482E"/>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0E482E"/>
    <w:pPr>
      <w:numPr>
        <w:numId w:val="0"/>
      </w:numPr>
    </w:pPr>
  </w:style>
  <w:style w:type="paragraph" w:customStyle="1" w:styleId="Rubrik2utannumrering">
    <w:name w:val="Rubrik 2 utan numrering"/>
    <w:basedOn w:val="Heading2"/>
    <w:next w:val="BodyText"/>
    <w:uiPriority w:val="1"/>
    <w:qFormat/>
    <w:rsid w:val="000E482E"/>
    <w:pPr>
      <w:numPr>
        <w:ilvl w:val="0"/>
        <w:numId w:val="0"/>
      </w:numPr>
    </w:pPr>
  </w:style>
  <w:style w:type="paragraph" w:customStyle="1" w:styleId="Rubrik3utannumrering">
    <w:name w:val="Rubrik 3 utan numrering"/>
    <w:basedOn w:val="Heading3"/>
    <w:next w:val="BodyText"/>
    <w:uiPriority w:val="1"/>
    <w:qFormat/>
    <w:rsid w:val="000E482E"/>
    <w:pPr>
      <w:numPr>
        <w:ilvl w:val="0"/>
        <w:numId w:val="0"/>
      </w:numPr>
    </w:pPr>
  </w:style>
  <w:style w:type="character" w:customStyle="1" w:styleId="Rubrik4Char">
    <w:name w:val="Rubrik 4 Char"/>
    <w:basedOn w:val="DefaultParagraphFont"/>
    <w:link w:val="Heading4"/>
    <w:uiPriority w:val="1"/>
    <w:rsid w:val="000E482E"/>
    <w:rPr>
      <w:rFonts w:asciiTheme="majorHAnsi" w:eastAsiaTheme="majorEastAsia" w:hAnsiTheme="majorHAnsi" w:cstheme="majorBidi"/>
      <w:b/>
      <w:iCs/>
      <w:sz w:val="20"/>
    </w:rPr>
  </w:style>
  <w:style w:type="paragraph" w:customStyle="1" w:styleId="Brdtextutanavstnd">
    <w:name w:val="Brödtext utan avstånd"/>
    <w:basedOn w:val="Normal"/>
    <w:qFormat/>
    <w:rsid w:val="000E482E"/>
    <w:pPr>
      <w:tabs>
        <w:tab w:val="left" w:pos="1701"/>
        <w:tab w:val="left" w:pos="3600"/>
        <w:tab w:val="left" w:pos="5387"/>
      </w:tabs>
      <w:spacing w:after="0"/>
    </w:pPr>
  </w:style>
  <w:style w:type="paragraph" w:customStyle="1" w:styleId="Bildtext">
    <w:name w:val="Bildtext"/>
    <w:basedOn w:val="BodyText"/>
    <w:next w:val="BodyText"/>
    <w:uiPriority w:val="2"/>
    <w:qFormat/>
    <w:rsid w:val="000E482E"/>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0E482E"/>
    <w:pPr>
      <w:numPr>
        <w:ilvl w:val="0"/>
        <w:numId w:val="0"/>
      </w:numPr>
    </w:pPr>
  </w:style>
  <w:style w:type="paragraph" w:customStyle="1" w:styleId="Rubrik5utannumrering">
    <w:name w:val="Rubrik 5 utan numrering"/>
    <w:basedOn w:val="Heading5"/>
    <w:next w:val="BodyText"/>
    <w:uiPriority w:val="1"/>
    <w:qFormat/>
    <w:rsid w:val="000E482E"/>
  </w:style>
  <w:style w:type="paragraph" w:styleId="Caption">
    <w:name w:val="caption"/>
    <w:basedOn w:val="Bildtext"/>
    <w:next w:val="Normal"/>
    <w:uiPriority w:val="35"/>
    <w:semiHidden/>
    <w:qFormat/>
    <w:rsid w:val="000E482E"/>
    <w:rPr>
      <w:iCs/>
      <w:szCs w:val="18"/>
    </w:rPr>
  </w:style>
  <w:style w:type="character" w:customStyle="1" w:styleId="Rubrik5Char">
    <w:name w:val="Rubrik 5 Char"/>
    <w:basedOn w:val="DefaultParagraphFont"/>
    <w:link w:val="Heading5"/>
    <w:uiPriority w:val="1"/>
    <w:rsid w:val="000E482E"/>
    <w:rPr>
      <w:rFonts w:asciiTheme="majorHAnsi" w:eastAsiaTheme="majorEastAsia" w:hAnsiTheme="majorHAnsi" w:cstheme="majorBidi"/>
      <w:sz w:val="20"/>
    </w:rPr>
  </w:style>
  <w:style w:type="numbering" w:customStyle="1" w:styleId="RKNumreraderubriker">
    <w:name w:val="RK Numrerade rubriker"/>
    <w:uiPriority w:val="99"/>
    <w:rsid w:val="000E482E"/>
    <w:pPr>
      <w:numPr>
        <w:numId w:val="1"/>
      </w:numPr>
    </w:pPr>
  </w:style>
  <w:style w:type="paragraph" w:customStyle="1" w:styleId="Klla">
    <w:name w:val="Källa"/>
    <w:basedOn w:val="Bildtext"/>
    <w:next w:val="BodyText"/>
    <w:uiPriority w:val="2"/>
    <w:qFormat/>
    <w:rsid w:val="000E482E"/>
  </w:style>
  <w:style w:type="paragraph" w:styleId="Header">
    <w:name w:val="header"/>
    <w:basedOn w:val="Normal"/>
    <w:link w:val="SidhuvudChar"/>
    <w:uiPriority w:val="99"/>
    <w:rsid w:val="000E482E"/>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0E482E"/>
    <w:rPr>
      <w:rFonts w:asciiTheme="majorHAnsi" w:hAnsiTheme="majorHAnsi"/>
      <w:sz w:val="19"/>
    </w:rPr>
  </w:style>
  <w:style w:type="paragraph" w:styleId="Footer">
    <w:name w:val="footer"/>
    <w:basedOn w:val="Normal"/>
    <w:link w:val="SidfotChar"/>
    <w:uiPriority w:val="99"/>
    <w:semiHidden/>
    <w:rsid w:val="000E482E"/>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0E482E"/>
    <w:rPr>
      <w:rFonts w:asciiTheme="majorHAnsi" w:hAnsiTheme="majorHAnsi"/>
      <w:sz w:val="16"/>
    </w:rPr>
  </w:style>
  <w:style w:type="paragraph" w:styleId="TOC2">
    <w:name w:val="toc 2"/>
    <w:basedOn w:val="Normal"/>
    <w:next w:val="BodyText"/>
    <w:uiPriority w:val="28"/>
    <w:semiHidden/>
    <w:rsid w:val="000E482E"/>
    <w:pPr>
      <w:tabs>
        <w:tab w:val="right" w:leader="dot" w:pos="7371"/>
      </w:tabs>
      <w:spacing w:after="0" w:line="240" w:lineRule="auto"/>
    </w:pPr>
  </w:style>
  <w:style w:type="character" w:styleId="PageNumber">
    <w:name w:val="page number"/>
    <w:basedOn w:val="SidfotChar"/>
    <w:uiPriority w:val="99"/>
    <w:semiHidden/>
    <w:rsid w:val="000E482E"/>
    <w:rPr>
      <w:rFonts w:asciiTheme="majorHAnsi" w:hAnsiTheme="majorHAnsi"/>
      <w:sz w:val="17"/>
    </w:rPr>
  </w:style>
  <w:style w:type="paragraph" w:styleId="TOC1">
    <w:name w:val="toc 1"/>
    <w:basedOn w:val="Normal"/>
    <w:next w:val="BodyText"/>
    <w:uiPriority w:val="28"/>
    <w:semiHidden/>
    <w:rsid w:val="000E482E"/>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0E482E"/>
    <w:pPr>
      <w:tabs>
        <w:tab w:val="right" w:leader="dot" w:pos="7371"/>
      </w:tabs>
      <w:spacing w:after="0" w:line="240" w:lineRule="auto"/>
      <w:ind w:left="284"/>
    </w:pPr>
  </w:style>
  <w:style w:type="character" w:styleId="Hyperlink">
    <w:name w:val="Hyperlink"/>
    <w:basedOn w:val="DefaultParagraphFont"/>
    <w:uiPriority w:val="99"/>
    <w:rsid w:val="000E482E"/>
    <w:rPr>
      <w:noProof w:val="0"/>
      <w:color w:val="0563C1" w:themeColor="hyperlink"/>
      <w:u w:val="single"/>
    </w:rPr>
  </w:style>
  <w:style w:type="paragraph" w:styleId="TOCHeading">
    <w:name w:val="TOC Heading"/>
    <w:basedOn w:val="Rubrik1utannumrering"/>
    <w:next w:val="Normal"/>
    <w:uiPriority w:val="39"/>
    <w:semiHidden/>
    <w:qFormat/>
    <w:rsid w:val="000E482E"/>
    <w:pPr>
      <w:outlineLvl w:val="9"/>
    </w:pPr>
  </w:style>
  <w:style w:type="table" w:styleId="TableGrid">
    <w:name w:val="Table Grid"/>
    <w:aliases w:val="Ärendeförteckning"/>
    <w:basedOn w:val="TableNormal"/>
    <w:uiPriority w:val="39"/>
    <w:rsid w:val="000E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0E482E"/>
    <w:pPr>
      <w:spacing w:after="0"/>
    </w:pPr>
    <w:rPr>
      <w:szCs w:val="20"/>
    </w:rPr>
  </w:style>
  <w:style w:type="character" w:customStyle="1" w:styleId="FotnotstextChar">
    <w:name w:val="Fotnotstext Char"/>
    <w:basedOn w:val="DefaultParagraphFont"/>
    <w:link w:val="FootnoteText"/>
    <w:uiPriority w:val="99"/>
    <w:semiHidden/>
    <w:rsid w:val="000E482E"/>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0E482E"/>
    <w:rPr>
      <w:noProof w:val="0"/>
      <w:vertAlign w:val="superscript"/>
    </w:rPr>
  </w:style>
  <w:style w:type="paragraph" w:styleId="ListNumber">
    <w:name w:val="List Number"/>
    <w:basedOn w:val="Normal"/>
    <w:uiPriority w:val="6"/>
    <w:rsid w:val="000E482E"/>
    <w:pPr>
      <w:numPr>
        <w:numId w:val="36"/>
      </w:numPr>
      <w:spacing w:after="100"/>
    </w:pPr>
  </w:style>
  <w:style w:type="paragraph" w:styleId="ListNumber2">
    <w:name w:val="List Number 2"/>
    <w:basedOn w:val="Normal"/>
    <w:uiPriority w:val="6"/>
    <w:rsid w:val="000E482E"/>
    <w:pPr>
      <w:numPr>
        <w:ilvl w:val="1"/>
        <w:numId w:val="36"/>
      </w:numPr>
      <w:spacing w:after="100"/>
      <w:contextualSpacing/>
    </w:pPr>
  </w:style>
  <w:style w:type="paragraph" w:styleId="ListBullet">
    <w:name w:val="List Bullet"/>
    <w:basedOn w:val="Normal"/>
    <w:uiPriority w:val="6"/>
    <w:rsid w:val="000E482E"/>
    <w:pPr>
      <w:numPr>
        <w:numId w:val="28"/>
      </w:numPr>
      <w:spacing w:after="100"/>
      <w:contextualSpacing/>
    </w:pPr>
  </w:style>
  <w:style w:type="paragraph" w:styleId="ListBullet2">
    <w:name w:val="List Bullet 2"/>
    <w:basedOn w:val="Normal"/>
    <w:uiPriority w:val="6"/>
    <w:rsid w:val="000E482E"/>
    <w:pPr>
      <w:numPr>
        <w:ilvl w:val="1"/>
        <w:numId w:val="28"/>
      </w:numPr>
      <w:spacing w:after="100"/>
      <w:ind w:left="850" w:hanging="425"/>
      <w:contextualSpacing/>
    </w:pPr>
  </w:style>
  <w:style w:type="numbering" w:customStyle="1" w:styleId="RKNumreradlista">
    <w:name w:val="RK Numrerad lista"/>
    <w:uiPriority w:val="99"/>
    <w:rsid w:val="000E482E"/>
    <w:pPr>
      <w:numPr>
        <w:numId w:val="7"/>
      </w:numPr>
    </w:pPr>
  </w:style>
  <w:style w:type="paragraph" w:customStyle="1" w:styleId="Strecklista">
    <w:name w:val="Strecklista"/>
    <w:basedOn w:val="ListBullet"/>
    <w:uiPriority w:val="6"/>
    <w:qFormat/>
    <w:rsid w:val="000E482E"/>
    <w:pPr>
      <w:numPr>
        <w:numId w:val="34"/>
      </w:numPr>
    </w:pPr>
  </w:style>
  <w:style w:type="numbering" w:customStyle="1" w:styleId="RKPunktlista">
    <w:name w:val="RK Punktlista"/>
    <w:uiPriority w:val="99"/>
    <w:rsid w:val="000E482E"/>
    <w:pPr>
      <w:numPr>
        <w:numId w:val="14"/>
      </w:numPr>
    </w:pPr>
  </w:style>
  <w:style w:type="paragraph" w:customStyle="1" w:styleId="Strecklista2">
    <w:name w:val="Strecklista 2"/>
    <w:basedOn w:val="Strecklista"/>
    <w:uiPriority w:val="6"/>
    <w:semiHidden/>
    <w:qFormat/>
    <w:rsid w:val="000E482E"/>
    <w:pPr>
      <w:numPr>
        <w:ilvl w:val="1"/>
      </w:numPr>
    </w:pPr>
  </w:style>
  <w:style w:type="numbering" w:customStyle="1" w:styleId="Strecklistan">
    <w:name w:val="Strecklistan"/>
    <w:uiPriority w:val="99"/>
    <w:rsid w:val="000E482E"/>
    <w:pPr>
      <w:numPr>
        <w:numId w:val="18"/>
      </w:numPr>
    </w:pPr>
  </w:style>
  <w:style w:type="character" w:styleId="PlaceholderText">
    <w:name w:val="Placeholder Text"/>
    <w:basedOn w:val="DefaultParagraphFont"/>
    <w:uiPriority w:val="99"/>
    <w:semiHidden/>
    <w:rsid w:val="000E482E"/>
    <w:rPr>
      <w:noProof w:val="0"/>
      <w:color w:val="808080"/>
    </w:rPr>
  </w:style>
  <w:style w:type="paragraph" w:styleId="ListNumber3">
    <w:name w:val="List Number 3"/>
    <w:basedOn w:val="Normal"/>
    <w:uiPriority w:val="6"/>
    <w:rsid w:val="000E482E"/>
    <w:pPr>
      <w:numPr>
        <w:ilvl w:val="2"/>
        <w:numId w:val="36"/>
      </w:numPr>
      <w:spacing w:after="100"/>
      <w:contextualSpacing/>
    </w:pPr>
  </w:style>
  <w:style w:type="paragraph" w:customStyle="1" w:styleId="Strecklista3">
    <w:name w:val="Strecklista 3"/>
    <w:basedOn w:val="BodyText"/>
    <w:uiPriority w:val="6"/>
    <w:semiHidden/>
    <w:qFormat/>
    <w:rsid w:val="000E482E"/>
    <w:pPr>
      <w:numPr>
        <w:ilvl w:val="2"/>
        <w:numId w:val="34"/>
      </w:numPr>
      <w:spacing w:after="100"/>
    </w:pPr>
  </w:style>
  <w:style w:type="paragraph" w:styleId="ListBullet3">
    <w:name w:val="List Bullet 3"/>
    <w:basedOn w:val="Normal"/>
    <w:uiPriority w:val="6"/>
    <w:rsid w:val="000E482E"/>
    <w:pPr>
      <w:numPr>
        <w:ilvl w:val="2"/>
        <w:numId w:val="28"/>
      </w:numPr>
      <w:spacing w:after="100"/>
      <w:contextualSpacing/>
    </w:pPr>
  </w:style>
  <w:style w:type="paragraph" w:customStyle="1" w:styleId="Brdtextmedram">
    <w:name w:val="Brödtext med ram"/>
    <w:basedOn w:val="BodyText"/>
    <w:qFormat/>
    <w:rsid w:val="000E482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E482E"/>
    <w:rPr>
      <w:rFonts w:ascii="Calibri" w:hAnsi="Calibri" w:cs="Calibri"/>
      <w:sz w:val="16"/>
    </w:rPr>
  </w:style>
  <w:style w:type="character" w:customStyle="1" w:styleId="DocNrChar">
    <w:name w:val="DocNr Char"/>
    <w:basedOn w:val="DefaultParagraphFont"/>
    <w:link w:val="DocNr"/>
    <w:semiHidden/>
    <w:rsid w:val="000E482E"/>
    <w:rPr>
      <w:rFonts w:ascii="Calibri" w:hAnsi="Calibri" w:cs="Calibri"/>
      <w:sz w:val="16"/>
    </w:rPr>
  </w:style>
  <w:style w:type="paragraph" w:customStyle="1" w:styleId="RKnormal">
    <w:name w:val="RKnormal"/>
    <w:basedOn w:val="Normal"/>
    <w:semiHidden/>
    <w:rsid w:val="000E482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0E482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0E482E"/>
    <w:pPr>
      <w:spacing w:after="0" w:line="240" w:lineRule="auto"/>
    </w:pPr>
  </w:style>
  <w:style w:type="character" w:customStyle="1" w:styleId="AnteckningsrubrikChar">
    <w:name w:val="Anteckningsrubrik Char"/>
    <w:basedOn w:val="DefaultParagraphFont"/>
    <w:link w:val="NoteHeading"/>
    <w:uiPriority w:val="99"/>
    <w:semiHidden/>
    <w:rsid w:val="000E482E"/>
  </w:style>
  <w:style w:type="character" w:styleId="FollowedHyperlink">
    <w:name w:val="FollowedHyperlink"/>
    <w:basedOn w:val="DefaultParagraphFont"/>
    <w:uiPriority w:val="99"/>
    <w:semiHidden/>
    <w:unhideWhenUsed/>
    <w:rsid w:val="000E482E"/>
    <w:rPr>
      <w:noProof w:val="0"/>
      <w:color w:val="954F72" w:themeColor="followedHyperlink"/>
      <w:u w:val="single"/>
    </w:rPr>
  </w:style>
  <w:style w:type="paragraph" w:styleId="Closing">
    <w:name w:val="Closing"/>
    <w:basedOn w:val="Normal"/>
    <w:link w:val="AvslutandetextChar"/>
    <w:uiPriority w:val="99"/>
    <w:semiHidden/>
    <w:unhideWhenUsed/>
    <w:rsid w:val="000E482E"/>
    <w:pPr>
      <w:spacing w:after="0" w:line="240" w:lineRule="auto"/>
      <w:ind w:left="4252"/>
    </w:pPr>
  </w:style>
  <w:style w:type="character" w:customStyle="1" w:styleId="AvslutandetextChar">
    <w:name w:val="Avslutande text Char"/>
    <w:basedOn w:val="DefaultParagraphFont"/>
    <w:link w:val="Closing"/>
    <w:uiPriority w:val="99"/>
    <w:semiHidden/>
    <w:rsid w:val="000E482E"/>
  </w:style>
  <w:style w:type="paragraph" w:styleId="EnvelopeReturn">
    <w:name w:val="envelope return"/>
    <w:basedOn w:val="Normal"/>
    <w:uiPriority w:val="99"/>
    <w:semiHidden/>
    <w:unhideWhenUsed/>
    <w:rsid w:val="000E482E"/>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0E482E"/>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0E482E"/>
    <w:rPr>
      <w:rFonts w:ascii="Segoe UI" w:hAnsi="Segoe UI" w:cs="Segoe UI"/>
      <w:sz w:val="18"/>
      <w:szCs w:val="18"/>
    </w:rPr>
  </w:style>
  <w:style w:type="character" w:styleId="Emphasis">
    <w:name w:val="Emphasis"/>
    <w:basedOn w:val="DefaultParagraphFont"/>
    <w:uiPriority w:val="20"/>
    <w:semiHidden/>
    <w:qFormat/>
    <w:rsid w:val="000E482E"/>
    <w:rPr>
      <w:i/>
      <w:iCs/>
      <w:noProof w:val="0"/>
    </w:rPr>
  </w:style>
  <w:style w:type="character" w:styleId="BookTitle">
    <w:name w:val="Book Title"/>
    <w:basedOn w:val="DefaultParagraphFont"/>
    <w:uiPriority w:val="33"/>
    <w:semiHidden/>
    <w:qFormat/>
    <w:rsid w:val="000E482E"/>
    <w:rPr>
      <w:b/>
      <w:bCs/>
      <w:i/>
      <w:iCs/>
      <w:noProof w:val="0"/>
      <w:spacing w:val="5"/>
    </w:rPr>
  </w:style>
  <w:style w:type="paragraph" w:styleId="BodyText2">
    <w:name w:val="Body Text 2"/>
    <w:basedOn w:val="Normal"/>
    <w:link w:val="Brdtext2Char"/>
    <w:uiPriority w:val="99"/>
    <w:semiHidden/>
    <w:unhideWhenUsed/>
    <w:rsid w:val="000E482E"/>
    <w:pPr>
      <w:spacing w:after="120" w:line="480" w:lineRule="auto"/>
    </w:pPr>
  </w:style>
  <w:style w:type="character" w:customStyle="1" w:styleId="Brdtext2Char">
    <w:name w:val="Brödtext 2 Char"/>
    <w:basedOn w:val="DefaultParagraphFont"/>
    <w:link w:val="BodyText2"/>
    <w:uiPriority w:val="99"/>
    <w:semiHidden/>
    <w:rsid w:val="000E482E"/>
  </w:style>
  <w:style w:type="paragraph" w:styleId="BodyText3">
    <w:name w:val="Body Text 3"/>
    <w:basedOn w:val="Normal"/>
    <w:link w:val="Brdtext3Char"/>
    <w:uiPriority w:val="99"/>
    <w:semiHidden/>
    <w:unhideWhenUsed/>
    <w:rsid w:val="000E482E"/>
    <w:pPr>
      <w:spacing w:after="120"/>
    </w:pPr>
    <w:rPr>
      <w:sz w:val="16"/>
      <w:szCs w:val="16"/>
    </w:rPr>
  </w:style>
  <w:style w:type="character" w:customStyle="1" w:styleId="Brdtext3Char">
    <w:name w:val="Brödtext 3 Char"/>
    <w:basedOn w:val="DefaultParagraphFont"/>
    <w:link w:val="BodyText3"/>
    <w:uiPriority w:val="99"/>
    <w:semiHidden/>
    <w:rsid w:val="000E482E"/>
    <w:rPr>
      <w:sz w:val="16"/>
      <w:szCs w:val="16"/>
    </w:rPr>
  </w:style>
  <w:style w:type="paragraph" w:styleId="BodyTextFirstIndent">
    <w:name w:val="Body Text First Indent"/>
    <w:basedOn w:val="BodyText"/>
    <w:link w:val="BrdtextmedfrstaindragChar"/>
    <w:uiPriority w:val="99"/>
    <w:semiHidden/>
    <w:unhideWhenUsed/>
    <w:rsid w:val="000E482E"/>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0E482E"/>
  </w:style>
  <w:style w:type="paragraph" w:styleId="BodyTextFirstIndent2">
    <w:name w:val="Body Text First Indent 2"/>
    <w:basedOn w:val="BodyTextIndent"/>
    <w:link w:val="Brdtextmedfrstaindrag2Char"/>
    <w:uiPriority w:val="99"/>
    <w:semiHidden/>
    <w:unhideWhenUsed/>
    <w:rsid w:val="000E482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0E482E"/>
  </w:style>
  <w:style w:type="paragraph" w:styleId="BodyTextIndent2">
    <w:name w:val="Body Text Indent 2"/>
    <w:basedOn w:val="Normal"/>
    <w:link w:val="Brdtextmedindrag2Char"/>
    <w:uiPriority w:val="99"/>
    <w:semiHidden/>
    <w:unhideWhenUsed/>
    <w:rsid w:val="000E482E"/>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0E482E"/>
  </w:style>
  <w:style w:type="paragraph" w:styleId="BodyTextIndent3">
    <w:name w:val="Body Text Indent 3"/>
    <w:basedOn w:val="Normal"/>
    <w:link w:val="Brdtextmedindrag3Char"/>
    <w:uiPriority w:val="99"/>
    <w:semiHidden/>
    <w:unhideWhenUsed/>
    <w:rsid w:val="000E482E"/>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0E482E"/>
    <w:rPr>
      <w:sz w:val="16"/>
      <w:szCs w:val="16"/>
    </w:rPr>
  </w:style>
  <w:style w:type="paragraph" w:styleId="Quote">
    <w:name w:val="Quote"/>
    <w:basedOn w:val="Normal"/>
    <w:next w:val="Normal"/>
    <w:link w:val="CitatChar"/>
    <w:uiPriority w:val="29"/>
    <w:semiHidden/>
    <w:qFormat/>
    <w:rsid w:val="000E482E"/>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0E482E"/>
    <w:rPr>
      <w:i/>
      <w:iCs/>
      <w:color w:val="404040" w:themeColor="text1" w:themeTint="BF"/>
    </w:rPr>
  </w:style>
  <w:style w:type="paragraph" w:styleId="TableofAuthorities">
    <w:name w:val="table of authorities"/>
    <w:basedOn w:val="Normal"/>
    <w:next w:val="Normal"/>
    <w:uiPriority w:val="99"/>
    <w:semiHidden/>
    <w:unhideWhenUsed/>
    <w:rsid w:val="000E482E"/>
    <w:pPr>
      <w:spacing w:after="0"/>
      <w:ind w:left="250" w:hanging="250"/>
    </w:pPr>
  </w:style>
  <w:style w:type="paragraph" w:styleId="TOAHeading">
    <w:name w:val="toa heading"/>
    <w:basedOn w:val="Normal"/>
    <w:next w:val="Normal"/>
    <w:uiPriority w:val="99"/>
    <w:semiHidden/>
    <w:unhideWhenUsed/>
    <w:rsid w:val="000E482E"/>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0E482E"/>
  </w:style>
  <w:style w:type="character" w:customStyle="1" w:styleId="DatumChar">
    <w:name w:val="Datum Char"/>
    <w:basedOn w:val="DefaultParagraphFont"/>
    <w:link w:val="Date"/>
    <w:uiPriority w:val="99"/>
    <w:semiHidden/>
    <w:rsid w:val="000E482E"/>
  </w:style>
  <w:style w:type="character" w:styleId="SubtleEmphasis">
    <w:name w:val="Subtle Emphasis"/>
    <w:basedOn w:val="DefaultParagraphFont"/>
    <w:uiPriority w:val="19"/>
    <w:semiHidden/>
    <w:qFormat/>
    <w:rsid w:val="000E482E"/>
    <w:rPr>
      <w:i/>
      <w:iCs/>
      <w:noProof w:val="0"/>
      <w:color w:val="404040" w:themeColor="text1" w:themeTint="BF"/>
    </w:rPr>
  </w:style>
  <w:style w:type="character" w:styleId="SubtleReference">
    <w:name w:val="Subtle Reference"/>
    <w:basedOn w:val="DefaultParagraphFont"/>
    <w:uiPriority w:val="31"/>
    <w:semiHidden/>
    <w:qFormat/>
    <w:rsid w:val="000E482E"/>
    <w:rPr>
      <w:smallCaps/>
      <w:noProof w:val="0"/>
      <w:color w:val="5A5A5A" w:themeColor="text1" w:themeTint="A5"/>
    </w:rPr>
  </w:style>
  <w:style w:type="table" w:styleId="TableSubtle1">
    <w:name w:val="Table Subtle 1"/>
    <w:basedOn w:val="TableNormal"/>
    <w:uiPriority w:val="99"/>
    <w:semiHidden/>
    <w:unhideWhenUsed/>
    <w:rsid w:val="000E482E"/>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0E482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0E482E"/>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0E482E"/>
    <w:rPr>
      <w:rFonts w:ascii="Segoe UI" w:hAnsi="Segoe UI" w:cs="Segoe UI"/>
      <w:sz w:val="16"/>
      <w:szCs w:val="16"/>
    </w:rPr>
  </w:style>
  <w:style w:type="table" w:styleId="TableElegant">
    <w:name w:val="Table Elegant"/>
    <w:basedOn w:val="TableNormal"/>
    <w:uiPriority w:val="99"/>
    <w:semiHidden/>
    <w:unhideWhenUsed/>
    <w:rsid w:val="000E48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0E482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0E482E"/>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0E48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0E482E"/>
    <w:pPr>
      <w:spacing w:after="0" w:line="240" w:lineRule="auto"/>
    </w:pPr>
  </w:style>
  <w:style w:type="character" w:customStyle="1" w:styleId="E-postsignaturChar">
    <w:name w:val="E-postsignatur Char"/>
    <w:basedOn w:val="DefaultParagraphFont"/>
    <w:link w:val="E-mailSignature"/>
    <w:uiPriority w:val="99"/>
    <w:semiHidden/>
    <w:rsid w:val="000E482E"/>
  </w:style>
  <w:style w:type="paragraph" w:styleId="TableofFigures">
    <w:name w:val="table of figures"/>
    <w:basedOn w:val="Normal"/>
    <w:next w:val="Normal"/>
    <w:uiPriority w:val="99"/>
    <w:semiHidden/>
    <w:unhideWhenUsed/>
    <w:rsid w:val="000E482E"/>
    <w:pPr>
      <w:spacing w:after="0"/>
    </w:pPr>
  </w:style>
  <w:style w:type="table" w:styleId="ColorfulList">
    <w:name w:val="Colorful List"/>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0E482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482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E48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0E48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0E48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0E4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0E482E"/>
    <w:rPr>
      <w:noProof w:val="0"/>
      <w:color w:val="2B579A"/>
      <w:shd w:val="clear" w:color="auto" w:fill="E6E6E6"/>
    </w:rPr>
  </w:style>
  <w:style w:type="paragraph" w:styleId="HTMLAddress">
    <w:name w:val="HTML Address"/>
    <w:basedOn w:val="Normal"/>
    <w:link w:val="HTML-adressChar"/>
    <w:uiPriority w:val="99"/>
    <w:semiHidden/>
    <w:unhideWhenUsed/>
    <w:rsid w:val="000E482E"/>
    <w:pPr>
      <w:spacing w:after="0" w:line="240" w:lineRule="auto"/>
    </w:pPr>
    <w:rPr>
      <w:i/>
      <w:iCs/>
    </w:rPr>
  </w:style>
  <w:style w:type="character" w:customStyle="1" w:styleId="HTML-adressChar">
    <w:name w:val="HTML - adress Char"/>
    <w:basedOn w:val="DefaultParagraphFont"/>
    <w:link w:val="HTMLAddress"/>
    <w:uiPriority w:val="99"/>
    <w:semiHidden/>
    <w:rsid w:val="000E482E"/>
    <w:rPr>
      <w:i/>
      <w:iCs/>
    </w:rPr>
  </w:style>
  <w:style w:type="character" w:styleId="HTMLAcronym">
    <w:name w:val="HTML Acronym"/>
    <w:basedOn w:val="DefaultParagraphFont"/>
    <w:uiPriority w:val="99"/>
    <w:semiHidden/>
    <w:unhideWhenUsed/>
    <w:rsid w:val="000E482E"/>
    <w:rPr>
      <w:noProof w:val="0"/>
    </w:rPr>
  </w:style>
  <w:style w:type="character" w:styleId="HTMLCite">
    <w:name w:val="HTML Cite"/>
    <w:basedOn w:val="DefaultParagraphFont"/>
    <w:uiPriority w:val="99"/>
    <w:semiHidden/>
    <w:unhideWhenUsed/>
    <w:rsid w:val="000E482E"/>
    <w:rPr>
      <w:i/>
      <w:iCs/>
      <w:noProof w:val="0"/>
    </w:rPr>
  </w:style>
  <w:style w:type="character" w:styleId="HTMLDefinition">
    <w:name w:val="HTML Definition"/>
    <w:basedOn w:val="DefaultParagraphFont"/>
    <w:uiPriority w:val="99"/>
    <w:semiHidden/>
    <w:unhideWhenUsed/>
    <w:rsid w:val="000E482E"/>
    <w:rPr>
      <w:i/>
      <w:iCs/>
      <w:noProof w:val="0"/>
    </w:rPr>
  </w:style>
  <w:style w:type="character" w:styleId="HTMLSample">
    <w:name w:val="HTML Sample"/>
    <w:basedOn w:val="DefaultParagraphFont"/>
    <w:uiPriority w:val="99"/>
    <w:semiHidden/>
    <w:unhideWhenUsed/>
    <w:rsid w:val="000E482E"/>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0E482E"/>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0E482E"/>
    <w:rPr>
      <w:rFonts w:ascii="Consolas" w:hAnsi="Consolas"/>
      <w:sz w:val="20"/>
      <w:szCs w:val="20"/>
    </w:rPr>
  </w:style>
  <w:style w:type="character" w:styleId="HTMLCode">
    <w:name w:val="HTML Code"/>
    <w:basedOn w:val="DefaultParagraphFont"/>
    <w:uiPriority w:val="99"/>
    <w:semiHidden/>
    <w:unhideWhenUsed/>
    <w:rsid w:val="000E482E"/>
    <w:rPr>
      <w:rFonts w:ascii="Consolas" w:hAnsi="Consolas"/>
      <w:noProof w:val="0"/>
      <w:sz w:val="20"/>
      <w:szCs w:val="20"/>
    </w:rPr>
  </w:style>
  <w:style w:type="character" w:styleId="HTMLTypewriter">
    <w:name w:val="HTML Typewriter"/>
    <w:basedOn w:val="DefaultParagraphFont"/>
    <w:uiPriority w:val="99"/>
    <w:semiHidden/>
    <w:unhideWhenUsed/>
    <w:rsid w:val="000E482E"/>
    <w:rPr>
      <w:rFonts w:ascii="Consolas" w:hAnsi="Consolas"/>
      <w:noProof w:val="0"/>
      <w:sz w:val="20"/>
      <w:szCs w:val="20"/>
    </w:rPr>
  </w:style>
  <w:style w:type="character" w:styleId="HTMLKeyboard">
    <w:name w:val="HTML Keyboard"/>
    <w:basedOn w:val="DefaultParagraphFont"/>
    <w:uiPriority w:val="99"/>
    <w:semiHidden/>
    <w:unhideWhenUsed/>
    <w:rsid w:val="000E482E"/>
    <w:rPr>
      <w:rFonts w:ascii="Consolas" w:hAnsi="Consolas"/>
      <w:noProof w:val="0"/>
      <w:sz w:val="20"/>
      <w:szCs w:val="20"/>
    </w:rPr>
  </w:style>
  <w:style w:type="character" w:styleId="HTMLVariable">
    <w:name w:val="HTML Variable"/>
    <w:basedOn w:val="DefaultParagraphFont"/>
    <w:uiPriority w:val="99"/>
    <w:semiHidden/>
    <w:unhideWhenUsed/>
    <w:rsid w:val="000E482E"/>
    <w:rPr>
      <w:i/>
      <w:iCs/>
      <w:noProof w:val="0"/>
    </w:rPr>
  </w:style>
  <w:style w:type="paragraph" w:styleId="Index1">
    <w:name w:val="index 1"/>
    <w:basedOn w:val="Normal"/>
    <w:next w:val="Normal"/>
    <w:autoRedefine/>
    <w:uiPriority w:val="99"/>
    <w:semiHidden/>
    <w:unhideWhenUsed/>
    <w:rsid w:val="000E482E"/>
    <w:pPr>
      <w:spacing w:after="0" w:line="240" w:lineRule="auto"/>
      <w:ind w:left="250" w:hanging="250"/>
    </w:pPr>
  </w:style>
  <w:style w:type="paragraph" w:styleId="Index2">
    <w:name w:val="index 2"/>
    <w:basedOn w:val="Normal"/>
    <w:next w:val="Normal"/>
    <w:autoRedefine/>
    <w:uiPriority w:val="99"/>
    <w:semiHidden/>
    <w:unhideWhenUsed/>
    <w:rsid w:val="000E482E"/>
    <w:pPr>
      <w:spacing w:after="0" w:line="240" w:lineRule="auto"/>
      <w:ind w:left="500" w:hanging="250"/>
    </w:pPr>
  </w:style>
  <w:style w:type="paragraph" w:styleId="Index3">
    <w:name w:val="index 3"/>
    <w:basedOn w:val="Normal"/>
    <w:next w:val="Normal"/>
    <w:autoRedefine/>
    <w:uiPriority w:val="99"/>
    <w:semiHidden/>
    <w:unhideWhenUsed/>
    <w:rsid w:val="000E482E"/>
    <w:pPr>
      <w:spacing w:after="0" w:line="240" w:lineRule="auto"/>
      <w:ind w:left="750" w:hanging="250"/>
    </w:pPr>
  </w:style>
  <w:style w:type="paragraph" w:styleId="Index4">
    <w:name w:val="index 4"/>
    <w:basedOn w:val="Normal"/>
    <w:next w:val="Normal"/>
    <w:autoRedefine/>
    <w:uiPriority w:val="99"/>
    <w:semiHidden/>
    <w:unhideWhenUsed/>
    <w:rsid w:val="000E482E"/>
    <w:pPr>
      <w:spacing w:after="0" w:line="240" w:lineRule="auto"/>
      <w:ind w:left="1000" w:hanging="250"/>
    </w:pPr>
  </w:style>
  <w:style w:type="paragraph" w:styleId="Index5">
    <w:name w:val="index 5"/>
    <w:basedOn w:val="Normal"/>
    <w:next w:val="Normal"/>
    <w:autoRedefine/>
    <w:uiPriority w:val="99"/>
    <w:semiHidden/>
    <w:unhideWhenUsed/>
    <w:rsid w:val="000E482E"/>
    <w:pPr>
      <w:spacing w:after="0" w:line="240" w:lineRule="auto"/>
      <w:ind w:left="1250" w:hanging="250"/>
    </w:pPr>
  </w:style>
  <w:style w:type="paragraph" w:styleId="Index6">
    <w:name w:val="index 6"/>
    <w:basedOn w:val="Normal"/>
    <w:next w:val="Normal"/>
    <w:autoRedefine/>
    <w:uiPriority w:val="99"/>
    <w:semiHidden/>
    <w:unhideWhenUsed/>
    <w:rsid w:val="000E482E"/>
    <w:pPr>
      <w:spacing w:after="0" w:line="240" w:lineRule="auto"/>
      <w:ind w:left="1500" w:hanging="250"/>
    </w:pPr>
  </w:style>
  <w:style w:type="paragraph" w:styleId="Index7">
    <w:name w:val="index 7"/>
    <w:basedOn w:val="Normal"/>
    <w:next w:val="Normal"/>
    <w:autoRedefine/>
    <w:uiPriority w:val="99"/>
    <w:semiHidden/>
    <w:unhideWhenUsed/>
    <w:rsid w:val="000E482E"/>
    <w:pPr>
      <w:spacing w:after="0" w:line="240" w:lineRule="auto"/>
      <w:ind w:left="1750" w:hanging="250"/>
    </w:pPr>
  </w:style>
  <w:style w:type="paragraph" w:styleId="Index8">
    <w:name w:val="index 8"/>
    <w:basedOn w:val="Normal"/>
    <w:next w:val="Normal"/>
    <w:autoRedefine/>
    <w:uiPriority w:val="99"/>
    <w:semiHidden/>
    <w:unhideWhenUsed/>
    <w:rsid w:val="000E482E"/>
    <w:pPr>
      <w:spacing w:after="0" w:line="240" w:lineRule="auto"/>
      <w:ind w:left="2000" w:hanging="250"/>
    </w:pPr>
  </w:style>
  <w:style w:type="paragraph" w:styleId="Index9">
    <w:name w:val="index 9"/>
    <w:basedOn w:val="Normal"/>
    <w:next w:val="Normal"/>
    <w:autoRedefine/>
    <w:uiPriority w:val="99"/>
    <w:semiHidden/>
    <w:unhideWhenUsed/>
    <w:rsid w:val="000E482E"/>
    <w:pPr>
      <w:spacing w:after="0" w:line="240" w:lineRule="auto"/>
      <w:ind w:left="2250" w:hanging="250"/>
    </w:pPr>
  </w:style>
  <w:style w:type="paragraph" w:styleId="IndexHeading">
    <w:name w:val="index heading"/>
    <w:basedOn w:val="Normal"/>
    <w:next w:val="Index1"/>
    <w:uiPriority w:val="99"/>
    <w:semiHidden/>
    <w:unhideWhenUsed/>
    <w:rsid w:val="000E482E"/>
    <w:rPr>
      <w:rFonts w:asciiTheme="majorHAnsi" w:eastAsiaTheme="majorEastAsia" w:hAnsiTheme="majorHAnsi" w:cstheme="majorBidi"/>
      <w:b/>
      <w:bCs/>
    </w:rPr>
  </w:style>
  <w:style w:type="paragraph" w:styleId="BlockText">
    <w:name w:val="Block Text"/>
    <w:basedOn w:val="Normal"/>
    <w:uiPriority w:val="99"/>
    <w:semiHidden/>
    <w:unhideWhenUsed/>
    <w:rsid w:val="000E482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0E482E"/>
    <w:pPr>
      <w:spacing w:after="0" w:line="240" w:lineRule="auto"/>
    </w:pPr>
  </w:style>
  <w:style w:type="paragraph" w:styleId="Salutation">
    <w:name w:val="Salutation"/>
    <w:basedOn w:val="Normal"/>
    <w:next w:val="Normal"/>
    <w:link w:val="InledningChar"/>
    <w:uiPriority w:val="99"/>
    <w:semiHidden/>
    <w:unhideWhenUsed/>
    <w:rsid w:val="000E482E"/>
  </w:style>
  <w:style w:type="character" w:customStyle="1" w:styleId="InledningChar">
    <w:name w:val="Inledning Char"/>
    <w:basedOn w:val="DefaultParagraphFont"/>
    <w:link w:val="Salutation"/>
    <w:uiPriority w:val="99"/>
    <w:semiHidden/>
    <w:rsid w:val="000E482E"/>
  </w:style>
  <w:style w:type="paragraph" w:styleId="TOC4">
    <w:name w:val="toc 4"/>
    <w:basedOn w:val="Normal"/>
    <w:next w:val="Normal"/>
    <w:autoRedefine/>
    <w:uiPriority w:val="39"/>
    <w:semiHidden/>
    <w:unhideWhenUsed/>
    <w:rsid w:val="000E482E"/>
    <w:pPr>
      <w:spacing w:after="100"/>
      <w:ind w:left="750"/>
    </w:pPr>
  </w:style>
  <w:style w:type="paragraph" w:styleId="TOC5">
    <w:name w:val="toc 5"/>
    <w:basedOn w:val="Normal"/>
    <w:next w:val="Normal"/>
    <w:autoRedefine/>
    <w:uiPriority w:val="39"/>
    <w:semiHidden/>
    <w:unhideWhenUsed/>
    <w:rsid w:val="000E482E"/>
    <w:pPr>
      <w:spacing w:after="100"/>
      <w:ind w:left="1000"/>
    </w:pPr>
  </w:style>
  <w:style w:type="paragraph" w:styleId="TOC6">
    <w:name w:val="toc 6"/>
    <w:basedOn w:val="Normal"/>
    <w:next w:val="Normal"/>
    <w:autoRedefine/>
    <w:uiPriority w:val="39"/>
    <w:semiHidden/>
    <w:unhideWhenUsed/>
    <w:rsid w:val="000E482E"/>
    <w:pPr>
      <w:spacing w:after="100"/>
      <w:ind w:left="1250"/>
    </w:pPr>
  </w:style>
  <w:style w:type="paragraph" w:styleId="TOC7">
    <w:name w:val="toc 7"/>
    <w:basedOn w:val="Normal"/>
    <w:next w:val="Normal"/>
    <w:autoRedefine/>
    <w:uiPriority w:val="39"/>
    <w:semiHidden/>
    <w:unhideWhenUsed/>
    <w:rsid w:val="000E482E"/>
    <w:pPr>
      <w:spacing w:after="100"/>
      <w:ind w:left="1500"/>
    </w:pPr>
  </w:style>
  <w:style w:type="paragraph" w:styleId="TOC8">
    <w:name w:val="toc 8"/>
    <w:basedOn w:val="Normal"/>
    <w:next w:val="Normal"/>
    <w:autoRedefine/>
    <w:uiPriority w:val="39"/>
    <w:semiHidden/>
    <w:unhideWhenUsed/>
    <w:rsid w:val="000E482E"/>
    <w:pPr>
      <w:spacing w:after="100"/>
      <w:ind w:left="1750"/>
    </w:pPr>
  </w:style>
  <w:style w:type="paragraph" w:styleId="TOC9">
    <w:name w:val="toc 9"/>
    <w:basedOn w:val="Normal"/>
    <w:next w:val="Normal"/>
    <w:autoRedefine/>
    <w:uiPriority w:val="39"/>
    <w:semiHidden/>
    <w:unhideWhenUsed/>
    <w:rsid w:val="000E482E"/>
    <w:pPr>
      <w:spacing w:after="100"/>
      <w:ind w:left="2000"/>
    </w:pPr>
  </w:style>
  <w:style w:type="paragraph" w:styleId="CommentText">
    <w:name w:val="annotation text"/>
    <w:basedOn w:val="Normal"/>
    <w:link w:val="KommentarerChar"/>
    <w:uiPriority w:val="99"/>
    <w:semiHidden/>
    <w:unhideWhenUsed/>
    <w:rsid w:val="000E482E"/>
    <w:pPr>
      <w:spacing w:line="240" w:lineRule="auto"/>
    </w:pPr>
    <w:rPr>
      <w:sz w:val="20"/>
      <w:szCs w:val="20"/>
    </w:rPr>
  </w:style>
  <w:style w:type="character" w:customStyle="1" w:styleId="KommentarerChar">
    <w:name w:val="Kommentarer Char"/>
    <w:basedOn w:val="DefaultParagraphFont"/>
    <w:link w:val="CommentText"/>
    <w:uiPriority w:val="99"/>
    <w:semiHidden/>
    <w:rsid w:val="000E482E"/>
    <w:rPr>
      <w:sz w:val="20"/>
      <w:szCs w:val="20"/>
    </w:rPr>
  </w:style>
  <w:style w:type="character" w:styleId="CommentReference">
    <w:name w:val="annotation reference"/>
    <w:basedOn w:val="DefaultParagraphFont"/>
    <w:uiPriority w:val="99"/>
    <w:semiHidden/>
    <w:unhideWhenUsed/>
    <w:rsid w:val="000E482E"/>
    <w:rPr>
      <w:noProof w:val="0"/>
      <w:sz w:val="16"/>
      <w:szCs w:val="16"/>
    </w:rPr>
  </w:style>
  <w:style w:type="paragraph" w:styleId="CommentSubject">
    <w:name w:val="annotation subject"/>
    <w:basedOn w:val="CommentText"/>
    <w:next w:val="CommentText"/>
    <w:link w:val="KommentarsmneChar"/>
    <w:uiPriority w:val="99"/>
    <w:semiHidden/>
    <w:unhideWhenUsed/>
    <w:rsid w:val="000E482E"/>
    <w:rPr>
      <w:b/>
      <w:bCs/>
    </w:rPr>
  </w:style>
  <w:style w:type="character" w:customStyle="1" w:styleId="KommentarsmneChar">
    <w:name w:val="Kommentarsämne Char"/>
    <w:basedOn w:val="KommentarerChar"/>
    <w:link w:val="CommentSubject"/>
    <w:uiPriority w:val="99"/>
    <w:semiHidden/>
    <w:rsid w:val="000E482E"/>
    <w:rPr>
      <w:b/>
      <w:bCs/>
      <w:sz w:val="20"/>
      <w:szCs w:val="20"/>
    </w:rPr>
  </w:style>
  <w:style w:type="paragraph" w:styleId="List">
    <w:name w:val="List"/>
    <w:basedOn w:val="Normal"/>
    <w:uiPriority w:val="99"/>
    <w:semiHidden/>
    <w:unhideWhenUsed/>
    <w:rsid w:val="000E482E"/>
    <w:pPr>
      <w:ind w:left="283" w:hanging="283"/>
      <w:contextualSpacing/>
    </w:pPr>
  </w:style>
  <w:style w:type="paragraph" w:styleId="List2">
    <w:name w:val="List 2"/>
    <w:basedOn w:val="Normal"/>
    <w:uiPriority w:val="99"/>
    <w:semiHidden/>
    <w:unhideWhenUsed/>
    <w:rsid w:val="000E482E"/>
    <w:pPr>
      <w:ind w:left="566" w:hanging="283"/>
      <w:contextualSpacing/>
    </w:pPr>
  </w:style>
  <w:style w:type="paragraph" w:styleId="List3">
    <w:name w:val="List 3"/>
    <w:basedOn w:val="Normal"/>
    <w:uiPriority w:val="99"/>
    <w:semiHidden/>
    <w:unhideWhenUsed/>
    <w:rsid w:val="000E482E"/>
    <w:pPr>
      <w:ind w:left="849" w:hanging="283"/>
      <w:contextualSpacing/>
    </w:pPr>
  </w:style>
  <w:style w:type="paragraph" w:styleId="List4">
    <w:name w:val="List 4"/>
    <w:basedOn w:val="Normal"/>
    <w:uiPriority w:val="99"/>
    <w:semiHidden/>
    <w:unhideWhenUsed/>
    <w:rsid w:val="000E482E"/>
    <w:pPr>
      <w:ind w:left="1132" w:hanging="283"/>
      <w:contextualSpacing/>
    </w:pPr>
  </w:style>
  <w:style w:type="paragraph" w:styleId="List5">
    <w:name w:val="List 5"/>
    <w:basedOn w:val="Normal"/>
    <w:uiPriority w:val="99"/>
    <w:semiHidden/>
    <w:unhideWhenUsed/>
    <w:rsid w:val="000E482E"/>
    <w:pPr>
      <w:ind w:left="1415" w:hanging="283"/>
      <w:contextualSpacing/>
    </w:pPr>
  </w:style>
  <w:style w:type="paragraph" w:styleId="ListContinue">
    <w:name w:val="List Continue"/>
    <w:basedOn w:val="Normal"/>
    <w:uiPriority w:val="99"/>
    <w:semiHidden/>
    <w:unhideWhenUsed/>
    <w:rsid w:val="000E482E"/>
    <w:pPr>
      <w:spacing w:after="120"/>
      <w:ind w:left="283"/>
      <w:contextualSpacing/>
    </w:pPr>
  </w:style>
  <w:style w:type="paragraph" w:styleId="ListContinue2">
    <w:name w:val="List Continue 2"/>
    <w:basedOn w:val="Normal"/>
    <w:uiPriority w:val="99"/>
    <w:semiHidden/>
    <w:unhideWhenUsed/>
    <w:rsid w:val="000E482E"/>
    <w:pPr>
      <w:spacing w:after="120"/>
      <w:ind w:left="566"/>
      <w:contextualSpacing/>
    </w:pPr>
  </w:style>
  <w:style w:type="paragraph" w:styleId="ListContinue3">
    <w:name w:val="List Continue 3"/>
    <w:basedOn w:val="Normal"/>
    <w:uiPriority w:val="99"/>
    <w:semiHidden/>
    <w:unhideWhenUsed/>
    <w:rsid w:val="000E482E"/>
    <w:pPr>
      <w:spacing w:after="120"/>
      <w:ind w:left="849"/>
      <w:contextualSpacing/>
    </w:pPr>
  </w:style>
  <w:style w:type="paragraph" w:styleId="ListContinue4">
    <w:name w:val="List Continue 4"/>
    <w:basedOn w:val="Normal"/>
    <w:uiPriority w:val="99"/>
    <w:semiHidden/>
    <w:unhideWhenUsed/>
    <w:rsid w:val="000E482E"/>
    <w:pPr>
      <w:spacing w:after="120"/>
      <w:ind w:left="1132"/>
      <w:contextualSpacing/>
    </w:pPr>
  </w:style>
  <w:style w:type="paragraph" w:styleId="ListContinue5">
    <w:name w:val="List Continue 5"/>
    <w:basedOn w:val="Normal"/>
    <w:uiPriority w:val="99"/>
    <w:semiHidden/>
    <w:unhideWhenUsed/>
    <w:rsid w:val="000E482E"/>
    <w:pPr>
      <w:spacing w:after="120"/>
      <w:ind w:left="1415"/>
      <w:contextualSpacing/>
    </w:pPr>
  </w:style>
  <w:style w:type="paragraph" w:styleId="ListParagraph">
    <w:name w:val="List Paragraph"/>
    <w:basedOn w:val="Normal"/>
    <w:uiPriority w:val="34"/>
    <w:semiHidden/>
    <w:qFormat/>
    <w:rsid w:val="000E482E"/>
    <w:pPr>
      <w:ind w:left="720"/>
      <w:contextualSpacing/>
    </w:pPr>
  </w:style>
  <w:style w:type="table" w:customStyle="1" w:styleId="ListTable1Light">
    <w:name w:val="List Table 1 Light"/>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0E482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0E48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E482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0E482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0E482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0E482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0E482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0E482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0E48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E482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0E482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0E482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0E482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0E482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0E482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0E4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E482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0E482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0E482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0E482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0E482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0E482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0E48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E482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E482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E482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E482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E482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E482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E48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E482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0E482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0E482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0E482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0E482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0E482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0E48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E482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E482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E482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E482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E482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E482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0E482E"/>
  </w:style>
  <w:style w:type="table" w:styleId="LightList">
    <w:name w:val="Light List"/>
    <w:basedOn w:val="TableNormal"/>
    <w:uiPriority w:val="61"/>
    <w:semiHidden/>
    <w:unhideWhenUsed/>
    <w:rsid w:val="000E4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482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0E482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0E482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0E482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0E482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0E482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0E48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482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0E482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0E482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0E482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0E482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0E482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0E4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482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0E482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0E482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0E482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0E482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0E482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0E48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0E482E"/>
    <w:rPr>
      <w:rFonts w:ascii="Consolas" w:hAnsi="Consolas"/>
      <w:sz w:val="20"/>
      <w:szCs w:val="20"/>
    </w:rPr>
  </w:style>
  <w:style w:type="paragraph" w:styleId="MessageHeader">
    <w:name w:val="Message Header"/>
    <w:basedOn w:val="Normal"/>
    <w:link w:val="MeddelanderubrikChar"/>
    <w:uiPriority w:val="99"/>
    <w:semiHidden/>
    <w:unhideWhenUsed/>
    <w:rsid w:val="000E48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0E482E"/>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0E482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4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482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482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482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482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482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482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E4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E4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482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0E482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0E482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0E482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0E482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0E482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4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0E4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0E482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0E482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0E482E"/>
    <w:rPr>
      <w:rFonts w:ascii="Times New Roman" w:hAnsi="Times New Roman" w:cs="Times New Roman"/>
      <w:sz w:val="24"/>
      <w:szCs w:val="24"/>
    </w:rPr>
  </w:style>
  <w:style w:type="paragraph" w:styleId="NormalIndent">
    <w:name w:val="Normal Indent"/>
    <w:basedOn w:val="Normal"/>
    <w:uiPriority w:val="99"/>
    <w:semiHidden/>
    <w:unhideWhenUsed/>
    <w:rsid w:val="000E482E"/>
    <w:pPr>
      <w:ind w:left="1304"/>
    </w:pPr>
  </w:style>
  <w:style w:type="paragraph" w:styleId="ListNumber4">
    <w:name w:val="List Number 4"/>
    <w:basedOn w:val="Normal"/>
    <w:uiPriority w:val="99"/>
    <w:semiHidden/>
    <w:unhideWhenUsed/>
    <w:rsid w:val="000E482E"/>
    <w:pPr>
      <w:numPr>
        <w:numId w:val="40"/>
      </w:numPr>
      <w:contextualSpacing/>
    </w:pPr>
  </w:style>
  <w:style w:type="paragraph" w:styleId="ListNumber5">
    <w:name w:val="List Number 5"/>
    <w:basedOn w:val="Normal"/>
    <w:uiPriority w:val="99"/>
    <w:semiHidden/>
    <w:unhideWhenUsed/>
    <w:rsid w:val="000E482E"/>
    <w:pPr>
      <w:numPr>
        <w:numId w:val="41"/>
      </w:numPr>
      <w:contextualSpacing/>
    </w:pPr>
  </w:style>
  <w:style w:type="character" w:customStyle="1" w:styleId="Mention">
    <w:name w:val="Mention"/>
    <w:basedOn w:val="DefaultParagraphFont"/>
    <w:uiPriority w:val="99"/>
    <w:semiHidden/>
    <w:unhideWhenUsed/>
    <w:rsid w:val="000E482E"/>
    <w:rPr>
      <w:noProof w:val="0"/>
      <w:color w:val="2B579A"/>
      <w:shd w:val="clear" w:color="auto" w:fill="E6E6E6"/>
    </w:rPr>
  </w:style>
  <w:style w:type="table" w:customStyle="1" w:styleId="PlainTable1">
    <w:name w:val="Plain Table 1"/>
    <w:basedOn w:val="TableNormal"/>
    <w:uiPriority w:val="41"/>
    <w:rsid w:val="000E48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E48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E48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E48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E48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0E482E"/>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0E482E"/>
    <w:rPr>
      <w:rFonts w:ascii="Consolas" w:hAnsi="Consolas"/>
      <w:sz w:val="21"/>
      <w:szCs w:val="21"/>
    </w:rPr>
  </w:style>
  <w:style w:type="character" w:customStyle="1" w:styleId="UnresolvedMention">
    <w:name w:val="Unresolved Mention"/>
    <w:basedOn w:val="DefaultParagraphFont"/>
    <w:uiPriority w:val="99"/>
    <w:semiHidden/>
    <w:unhideWhenUsed/>
    <w:rsid w:val="000E482E"/>
    <w:rPr>
      <w:noProof w:val="0"/>
      <w:color w:val="808080"/>
      <w:shd w:val="clear" w:color="auto" w:fill="E6E6E6"/>
    </w:rPr>
  </w:style>
  <w:style w:type="table" w:styleId="TableProfessional">
    <w:name w:val="Table Professional"/>
    <w:basedOn w:val="TableNormal"/>
    <w:uiPriority w:val="99"/>
    <w:semiHidden/>
    <w:unhideWhenUsed/>
    <w:rsid w:val="000E48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0E482E"/>
    <w:pPr>
      <w:numPr>
        <w:numId w:val="42"/>
      </w:numPr>
      <w:contextualSpacing/>
    </w:pPr>
  </w:style>
  <w:style w:type="paragraph" w:styleId="ListBullet5">
    <w:name w:val="List Bullet 5"/>
    <w:basedOn w:val="Normal"/>
    <w:uiPriority w:val="99"/>
    <w:semiHidden/>
    <w:unhideWhenUsed/>
    <w:rsid w:val="000E482E"/>
    <w:pPr>
      <w:numPr>
        <w:numId w:val="43"/>
      </w:numPr>
      <w:contextualSpacing/>
    </w:pPr>
  </w:style>
  <w:style w:type="character" w:styleId="LineNumber">
    <w:name w:val="line number"/>
    <w:basedOn w:val="DefaultParagraphFont"/>
    <w:uiPriority w:val="99"/>
    <w:semiHidden/>
    <w:unhideWhenUsed/>
    <w:rsid w:val="000E482E"/>
    <w:rPr>
      <w:noProof w:val="0"/>
    </w:rPr>
  </w:style>
  <w:style w:type="character" w:customStyle="1" w:styleId="Rubrik6Char">
    <w:name w:val="Rubrik 6 Char"/>
    <w:basedOn w:val="DefaultParagraphFont"/>
    <w:link w:val="Heading6"/>
    <w:uiPriority w:val="9"/>
    <w:semiHidden/>
    <w:rsid w:val="000E482E"/>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0E482E"/>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0E482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0E482E"/>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0E48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E482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E482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E482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E482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E482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E482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E48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E482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0E482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0E482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0E482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0E482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0E482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0E4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E482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0E482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0E482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0E482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0E482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0E482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0E4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E482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0E482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0E482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0E482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0E482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0E482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0E4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0E4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E482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0E482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0E482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0E482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0E482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0E482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0E4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E482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0E482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0E482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0E482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0E482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0E482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0E482E"/>
    <w:pPr>
      <w:spacing w:after="0" w:line="240" w:lineRule="auto"/>
      <w:ind w:left="4252"/>
    </w:pPr>
  </w:style>
  <w:style w:type="character" w:customStyle="1" w:styleId="SignaturChar">
    <w:name w:val="Signatur Char"/>
    <w:basedOn w:val="DefaultParagraphFont"/>
    <w:link w:val="Signature"/>
    <w:uiPriority w:val="99"/>
    <w:semiHidden/>
    <w:rsid w:val="000E482E"/>
  </w:style>
  <w:style w:type="character" w:styleId="EndnoteReference">
    <w:name w:val="endnote reference"/>
    <w:basedOn w:val="DefaultParagraphFont"/>
    <w:uiPriority w:val="99"/>
    <w:semiHidden/>
    <w:unhideWhenUsed/>
    <w:rsid w:val="000E482E"/>
    <w:rPr>
      <w:noProof w:val="0"/>
      <w:vertAlign w:val="superscript"/>
    </w:rPr>
  </w:style>
  <w:style w:type="paragraph" w:styleId="EndnoteText">
    <w:name w:val="endnote text"/>
    <w:basedOn w:val="Normal"/>
    <w:link w:val="SlutnotstextChar"/>
    <w:uiPriority w:val="99"/>
    <w:semiHidden/>
    <w:unhideWhenUsed/>
    <w:rsid w:val="000E482E"/>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0E482E"/>
    <w:rPr>
      <w:sz w:val="20"/>
      <w:szCs w:val="20"/>
    </w:rPr>
  </w:style>
  <w:style w:type="character" w:customStyle="1" w:styleId="SmartHyperlink">
    <w:name w:val="Smart Hyperlink"/>
    <w:basedOn w:val="DefaultParagraphFont"/>
    <w:uiPriority w:val="99"/>
    <w:semiHidden/>
    <w:unhideWhenUsed/>
    <w:rsid w:val="000E482E"/>
    <w:rPr>
      <w:noProof w:val="0"/>
      <w:u w:val="dotted"/>
    </w:rPr>
  </w:style>
  <w:style w:type="table" w:styleId="TableClassic1">
    <w:name w:val="Table Classic 1"/>
    <w:basedOn w:val="TableNormal"/>
    <w:uiPriority w:val="99"/>
    <w:semiHidden/>
    <w:unhideWhenUsed/>
    <w:rsid w:val="000E48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0E48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0E48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0E48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0E482E"/>
    <w:rPr>
      <w:b/>
      <w:bCs/>
      <w:noProof w:val="0"/>
    </w:rPr>
  </w:style>
  <w:style w:type="character" w:styleId="IntenseEmphasis">
    <w:name w:val="Intense Emphasis"/>
    <w:basedOn w:val="DefaultParagraphFont"/>
    <w:uiPriority w:val="21"/>
    <w:semiHidden/>
    <w:qFormat/>
    <w:rsid w:val="000E482E"/>
    <w:rPr>
      <w:i/>
      <w:iCs/>
      <w:noProof w:val="0"/>
      <w:color w:val="1A3050" w:themeColor="accent1"/>
    </w:rPr>
  </w:style>
  <w:style w:type="character" w:styleId="IntenseReference">
    <w:name w:val="Intense Reference"/>
    <w:basedOn w:val="DefaultParagraphFont"/>
    <w:uiPriority w:val="32"/>
    <w:semiHidden/>
    <w:qFormat/>
    <w:rsid w:val="000E482E"/>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0E482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0E482E"/>
    <w:rPr>
      <w:i/>
      <w:iCs/>
      <w:color w:val="1A3050" w:themeColor="accent1"/>
    </w:rPr>
  </w:style>
  <w:style w:type="table" w:styleId="Table3Deffects1">
    <w:name w:val="Table 3D effects 1"/>
    <w:basedOn w:val="TableNormal"/>
    <w:uiPriority w:val="99"/>
    <w:semiHidden/>
    <w:unhideWhenUsed/>
    <w:rsid w:val="000E482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0E482E"/>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0E482E"/>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0E48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0E482E"/>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0E48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0E482E"/>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48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E48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0E482E"/>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0E48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0E48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0E48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0E48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0E48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0E48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0E48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0E482E"/>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0E48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0E48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0E48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0E48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0E48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0E48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0E48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0E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0E482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0E482E"/>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0E48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0E48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0E48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Default">
    <w:name w:val="Default"/>
    <w:rsid w:val="004A0C2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520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39B49FB5174589BBF2FB91C5EC83C7"/>
        <w:category>
          <w:name w:val="Allmänt"/>
          <w:gallery w:val="placeholder"/>
        </w:category>
        <w:types>
          <w:type w:val="bbPlcHdr"/>
        </w:types>
        <w:behaviors>
          <w:behavior w:val="content"/>
        </w:behaviors>
        <w:guid w:val="{1784ABEA-483C-4290-B9B8-33B58B0EE935}"/>
      </w:docPartPr>
      <w:docPartBody>
        <w:p w:rsidR="002F4132" w:rsidP="00AB6A37">
          <w:pPr>
            <w:pStyle w:val="2B39B49FB5174589BBF2FB91C5EC83C7"/>
          </w:pPr>
          <w:r>
            <w:rPr>
              <w:rStyle w:val="PlaceholderText"/>
            </w:rPr>
            <w:t xml:space="preserve"> </w:t>
          </w:r>
        </w:p>
      </w:docPartBody>
    </w:docPart>
    <w:docPart>
      <w:docPartPr>
        <w:name w:val="AD7DF35B60864C109414BED7CCF273EA"/>
        <w:category>
          <w:name w:val="Allmänt"/>
          <w:gallery w:val="placeholder"/>
        </w:category>
        <w:types>
          <w:type w:val="bbPlcHdr"/>
        </w:types>
        <w:behaviors>
          <w:behavior w:val="content"/>
        </w:behaviors>
        <w:guid w:val="{B5ACA31B-AF79-4AE7-B8A6-5186036398BC}"/>
      </w:docPartPr>
      <w:docPartBody>
        <w:p w:rsidR="002F4132" w:rsidP="00AB6A37">
          <w:pPr>
            <w:pStyle w:val="AD7DF35B60864C109414BED7CCF273EA1"/>
          </w:pPr>
          <w:r>
            <w:rPr>
              <w:rStyle w:val="PlaceholderText"/>
            </w:rPr>
            <w:t xml:space="preserve"> </w:t>
          </w:r>
        </w:p>
      </w:docPartBody>
    </w:docPart>
    <w:docPart>
      <w:docPartPr>
        <w:name w:val="04881D71075A45108AE83BB30A7BA447"/>
        <w:category>
          <w:name w:val="Allmänt"/>
          <w:gallery w:val="placeholder"/>
        </w:category>
        <w:types>
          <w:type w:val="bbPlcHdr"/>
        </w:types>
        <w:behaviors>
          <w:behavior w:val="content"/>
        </w:behaviors>
        <w:guid w:val="{35BDD449-2621-43C8-969B-66F6EB4CC374}"/>
      </w:docPartPr>
      <w:docPartBody>
        <w:p w:rsidR="002F4132" w:rsidP="00AB6A37">
          <w:pPr>
            <w:pStyle w:val="04881D71075A45108AE83BB30A7BA4471"/>
          </w:pPr>
          <w:r>
            <w:rPr>
              <w:rStyle w:val="PlaceholderText"/>
            </w:rPr>
            <w:t xml:space="preserve"> </w:t>
          </w:r>
        </w:p>
      </w:docPartBody>
    </w:docPart>
    <w:docPart>
      <w:docPartPr>
        <w:name w:val="7D2F29D5F5BE4957BB9CFAE9FF9A7AA9"/>
        <w:category>
          <w:name w:val="Allmänt"/>
          <w:gallery w:val="placeholder"/>
        </w:category>
        <w:types>
          <w:type w:val="bbPlcHdr"/>
        </w:types>
        <w:behaviors>
          <w:behavior w:val="content"/>
        </w:behaviors>
        <w:guid w:val="{63E3B1FD-306A-4465-9ABD-839E64E88DE5}"/>
      </w:docPartPr>
      <w:docPartBody>
        <w:p w:rsidR="002F4132" w:rsidP="00AB6A37">
          <w:pPr>
            <w:pStyle w:val="7D2F29D5F5BE4957BB9CFAE9FF9A7AA9"/>
          </w:pPr>
          <w:r>
            <w:rPr>
              <w:rStyle w:val="PlaceholderText"/>
            </w:rPr>
            <w:t xml:space="preserve"> </w:t>
          </w:r>
        </w:p>
      </w:docPartBody>
    </w:docPart>
    <w:docPart>
      <w:docPartPr>
        <w:name w:val="789C52F7EAD84BF69A143CFEB72A46F8"/>
        <w:category>
          <w:name w:val="Allmänt"/>
          <w:gallery w:val="placeholder"/>
        </w:category>
        <w:types>
          <w:type w:val="bbPlcHdr"/>
        </w:types>
        <w:behaviors>
          <w:behavior w:val="content"/>
        </w:behaviors>
        <w:guid w:val="{9B46CDAC-B51D-475A-B011-689D53BDA16E}"/>
      </w:docPartPr>
      <w:docPartBody>
        <w:p w:rsidR="002F4132" w:rsidP="00AB6A37">
          <w:pPr>
            <w:pStyle w:val="789C52F7EAD84BF69A143CFEB72A46F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A74211D6264C9F85E5735EEEB5FBC8">
    <w:name w:val="F3A74211D6264C9F85E5735EEEB5FBC8"/>
    <w:rsid w:val="00AB6A37"/>
  </w:style>
  <w:style w:type="character" w:styleId="PlaceholderText">
    <w:name w:val="Placeholder Text"/>
    <w:basedOn w:val="DefaultParagraphFont"/>
    <w:uiPriority w:val="99"/>
    <w:semiHidden/>
    <w:rsid w:val="00AB6A37"/>
    <w:rPr>
      <w:noProof w:val="0"/>
      <w:color w:val="808080"/>
    </w:rPr>
  </w:style>
  <w:style w:type="paragraph" w:customStyle="1" w:styleId="C9922B7168D14B4DA844C3AA7E2752F0">
    <w:name w:val="C9922B7168D14B4DA844C3AA7E2752F0"/>
    <w:rsid w:val="00AB6A37"/>
  </w:style>
  <w:style w:type="paragraph" w:customStyle="1" w:styleId="6A0E2B1BD3074FBEA9DD582F8E35ECAA">
    <w:name w:val="6A0E2B1BD3074FBEA9DD582F8E35ECAA"/>
    <w:rsid w:val="00AB6A37"/>
  </w:style>
  <w:style w:type="paragraph" w:customStyle="1" w:styleId="F7C4D835E08E469092983DE8C2230159">
    <w:name w:val="F7C4D835E08E469092983DE8C2230159"/>
    <w:rsid w:val="00AB6A37"/>
  </w:style>
  <w:style w:type="paragraph" w:customStyle="1" w:styleId="2B39B49FB5174589BBF2FB91C5EC83C7">
    <w:name w:val="2B39B49FB5174589BBF2FB91C5EC83C7"/>
    <w:rsid w:val="00AB6A37"/>
  </w:style>
  <w:style w:type="paragraph" w:customStyle="1" w:styleId="AD7DF35B60864C109414BED7CCF273EA">
    <w:name w:val="AD7DF35B60864C109414BED7CCF273EA"/>
    <w:rsid w:val="00AB6A37"/>
  </w:style>
  <w:style w:type="paragraph" w:customStyle="1" w:styleId="3774C29969D4494E96A97318E17AE83D">
    <w:name w:val="3774C29969D4494E96A97318E17AE83D"/>
    <w:rsid w:val="00AB6A37"/>
  </w:style>
  <w:style w:type="paragraph" w:customStyle="1" w:styleId="4F812D687C4A4DA9BDA7944F5120AC40">
    <w:name w:val="4F812D687C4A4DA9BDA7944F5120AC40"/>
    <w:rsid w:val="00AB6A37"/>
  </w:style>
  <w:style w:type="paragraph" w:customStyle="1" w:styleId="7CEE8E789E4A4621A09E919D24F63724">
    <w:name w:val="7CEE8E789E4A4621A09E919D24F63724"/>
    <w:rsid w:val="00AB6A37"/>
  </w:style>
  <w:style w:type="paragraph" w:customStyle="1" w:styleId="04881D71075A45108AE83BB30A7BA447">
    <w:name w:val="04881D71075A45108AE83BB30A7BA447"/>
    <w:rsid w:val="00AB6A37"/>
  </w:style>
  <w:style w:type="paragraph" w:customStyle="1" w:styleId="7D2F29D5F5BE4957BB9CFAE9FF9A7AA9">
    <w:name w:val="7D2F29D5F5BE4957BB9CFAE9FF9A7AA9"/>
    <w:rsid w:val="00AB6A37"/>
  </w:style>
  <w:style w:type="paragraph" w:customStyle="1" w:styleId="AD7DF35B60864C109414BED7CCF273EA1">
    <w:name w:val="AD7DF35B60864C109414BED7CCF273EA1"/>
    <w:rsid w:val="00AB6A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881D71075A45108AE83BB30A7BA4471">
    <w:name w:val="04881D71075A45108AE83BB30A7BA4471"/>
    <w:rsid w:val="00AB6A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61E7E8C8A74BEEB11DDE8177E962EC">
    <w:name w:val="BE61E7E8C8A74BEEB11DDE8177E962EC"/>
    <w:rsid w:val="00AB6A37"/>
  </w:style>
  <w:style w:type="paragraph" w:customStyle="1" w:styleId="F78CA609B05A4FFEBA5A1F4ACAEFD950">
    <w:name w:val="F78CA609B05A4FFEBA5A1F4ACAEFD950"/>
    <w:rsid w:val="00AB6A37"/>
  </w:style>
  <w:style w:type="paragraph" w:customStyle="1" w:styleId="52FAEACF38D84BCA9229BC23AFCDF4DD">
    <w:name w:val="52FAEACF38D84BCA9229BC23AFCDF4DD"/>
    <w:rsid w:val="00AB6A37"/>
  </w:style>
  <w:style w:type="paragraph" w:customStyle="1" w:styleId="FC74F3B7FD18460D9E78EB52A5D81D61">
    <w:name w:val="FC74F3B7FD18460D9E78EB52A5D81D61"/>
    <w:rsid w:val="00AB6A37"/>
  </w:style>
  <w:style w:type="paragraph" w:customStyle="1" w:styleId="B0EF3934443349EB9DEA4A747EC791A6">
    <w:name w:val="B0EF3934443349EB9DEA4A747EC791A6"/>
    <w:rsid w:val="00AB6A37"/>
  </w:style>
  <w:style w:type="paragraph" w:customStyle="1" w:styleId="789C52F7EAD84BF69A143CFEB72A46F8">
    <w:name w:val="789C52F7EAD84BF69A143CFEB72A46F8"/>
    <w:rsid w:val="00AB6A37"/>
  </w:style>
  <w:style w:type="paragraph" w:customStyle="1" w:styleId="4A8FA3FC46C54B2F8C78341C2035B643">
    <w:name w:val="4A8FA3FC46C54B2F8C78341C2035B643"/>
    <w:rsid w:val="00AB6A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2022-01-12T00:00:00</HeaderDate>
    <Office/>
    <Dnr>U2021/05094</Dnr>
    <ParagrafNr/>
    <DocumentTitle/>
    <VisitingAddress/>
    <Extra1/>
    <Extra2/>
    <Extra3>Pia Steensland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fde8d931-07fd-4597-8318-ad238c6b8015</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0A8D0-45B3-4E11-BB22-3C3EC244151A}"/>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453F0C33-F8EC-4842-8366-A01CFD6D601D}"/>
</file>

<file path=customXml/itemProps4.xml><?xml version="1.0" encoding="utf-8"?>
<ds:datastoreItem xmlns:ds="http://schemas.openxmlformats.org/officeDocument/2006/customXml" ds:itemID="{4F59DEF0-05F0-4B69-9C69-0F19AD5B2CD5}"/>
</file>

<file path=customXml/itemProps5.xml><?xml version="1.0" encoding="utf-8"?>
<ds:datastoreItem xmlns:ds="http://schemas.openxmlformats.org/officeDocument/2006/customXml" ds:itemID="{BBF63D94-45F0-4318-A3F8-72DE814B731E}"/>
</file>

<file path=docProps/app.xml><?xml version="1.0" encoding="utf-8"?>
<Properties xmlns="http://schemas.openxmlformats.org/officeDocument/2006/extended-properties" xmlns:vt="http://schemas.openxmlformats.org/officeDocument/2006/docPropsVTypes">
  <Template>RK Basmall</Template>
  <TotalTime>0</TotalTime>
  <Pages>2</Pages>
  <Words>503</Words>
  <Characters>2668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21 690 av Pia Steensland (KD) Studiestöd för fristående kurser vid enskilda utbildningsanordnare.docx</dc:title>
  <cp:revision>2</cp:revision>
  <dcterms:created xsi:type="dcterms:W3CDTF">2022-01-11T14:16:00Z</dcterms:created>
  <dcterms:modified xsi:type="dcterms:W3CDTF">2022-01-11T14:16:00Z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384c94d7-b19f-403d-bc95-6bf8a22360da</vt:lpwstr>
  </property>
</Properties>
</file>