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4B59" w14:textId="51263D97" w:rsidR="001D423E" w:rsidRDefault="001D423E" w:rsidP="00DA0661">
      <w:pPr>
        <w:pStyle w:val="Rubrik"/>
      </w:pPr>
      <w:bookmarkStart w:id="0" w:name="Start"/>
      <w:bookmarkEnd w:id="0"/>
      <w:r>
        <w:t xml:space="preserve">Svar på fråga 2018/19:726 av Markus </w:t>
      </w:r>
      <w:proofErr w:type="spellStart"/>
      <w:r>
        <w:t>Wiechel</w:t>
      </w:r>
      <w:proofErr w:type="spellEnd"/>
      <w:r>
        <w:t xml:space="preserve"> (SD)</w:t>
      </w:r>
      <w:r>
        <w:br/>
      </w:r>
      <w:r w:rsidRPr="001D423E">
        <w:t>Massakern vid Himmelska fridens torg</w:t>
      </w:r>
    </w:p>
    <w:p w14:paraId="443A5732" w14:textId="7BE7580C" w:rsidR="001D423E" w:rsidRDefault="001D423E" w:rsidP="001D423E">
      <w:pPr>
        <w:pStyle w:val="Brdtext"/>
      </w:pPr>
      <w:r>
        <w:t xml:space="preserve">Markus </w:t>
      </w:r>
      <w:proofErr w:type="spellStart"/>
      <w:r>
        <w:t>Wiechel</w:t>
      </w:r>
      <w:proofErr w:type="spellEnd"/>
      <w:r>
        <w:t xml:space="preserve"> har frågat mig på vilket sätt jag har hedrat de modiga studenter som för 30 år sedan massakrerades till följd av sina krav på demokrati och grundläggande mänskliga rättigheter, och om jag på senare tid lyft denna händelse med kinesiska företrädare.</w:t>
      </w:r>
    </w:p>
    <w:p w14:paraId="0D2FE60B" w14:textId="33BDCCCF" w:rsidR="001D423E" w:rsidRDefault="001D423E" w:rsidP="001D423E">
      <w:pPr>
        <w:pStyle w:val="Brdtext"/>
      </w:pPr>
      <w:r>
        <w:t xml:space="preserve">Låt mig börja med att slå fast att regeringen är oroad över läget för de mänskliga rättigheterna i Kina. I våra möten med kinesiska företrädare tar vi löpande upp frågor </w:t>
      </w:r>
      <w:r w:rsidR="009D74C9">
        <w:t>på området</w:t>
      </w:r>
      <w:r>
        <w:t>. Under året kommer regeringen att ge ut en uppdaterad rapport om demokrati, mänskliga rättigheter och rättsstatens principer i Kina, samtidigt med rapporter om andra asiatiska länder.</w:t>
      </w:r>
    </w:p>
    <w:p w14:paraId="0198F56A" w14:textId="2B2D2398" w:rsidR="001D423E" w:rsidRDefault="001D423E" w:rsidP="001D423E">
      <w:pPr>
        <w:pStyle w:val="Brdtext"/>
      </w:pPr>
      <w:r>
        <w:t xml:space="preserve">Vid massakern vid Himmelska fridens torg i Peking 1989 </w:t>
      </w:r>
      <w:r w:rsidR="004915ED">
        <w:t xml:space="preserve">riktades </w:t>
      </w:r>
      <w:r>
        <w:t xml:space="preserve">storskaligt och dödligt våld mot fredliga demonstranter. Det var en grov kränkning av de mänskliga rättigheterna. På själva 30-årsdagen den 4 juni gjorde </w:t>
      </w:r>
      <w:r w:rsidR="009D74C9">
        <w:t>jag själv ett uttalande</w:t>
      </w:r>
      <w:r w:rsidR="00111FA9">
        <w:t xml:space="preserve"> som återupprepade våra krav på </w:t>
      </w:r>
      <w:r w:rsidR="00885F0D">
        <w:t xml:space="preserve">respekt för </w:t>
      </w:r>
      <w:r w:rsidR="0096267D">
        <w:t xml:space="preserve">de </w:t>
      </w:r>
      <w:r w:rsidR="00885F0D">
        <w:t>mänskliga rättigheter</w:t>
      </w:r>
      <w:r w:rsidR="0096267D">
        <w:t>na</w:t>
      </w:r>
      <w:r w:rsidR="00885F0D">
        <w:t xml:space="preserve"> i Kina och</w:t>
      </w:r>
      <w:r w:rsidR="00885F0D" w:rsidRPr="00885F0D">
        <w:t xml:space="preserve"> </w:t>
      </w:r>
      <w:r w:rsidR="00885F0D">
        <w:t>ansvarsutkrävande för dessa övergrep</w:t>
      </w:r>
      <w:r w:rsidR="00EB5173">
        <w:t>p</w:t>
      </w:r>
      <w:r w:rsidR="00885F0D">
        <w:t>.</w:t>
      </w:r>
      <w:r w:rsidR="009D74C9">
        <w:t xml:space="preserve"> </w:t>
      </w:r>
      <w:r w:rsidR="00885F0D">
        <w:t xml:space="preserve">Också </w:t>
      </w:r>
      <w:r w:rsidR="009D74C9">
        <w:t>EU och företrädare för andra regeringar gjorde</w:t>
      </w:r>
      <w:r w:rsidR="00111FA9">
        <w:t xml:space="preserve"> uttalanden</w:t>
      </w:r>
      <w:r w:rsidR="009D74C9">
        <w:t xml:space="preserve">. Från Utrikesdepartementets sida tog vi samma dag upp massakern med kinesiska </w:t>
      </w:r>
      <w:r w:rsidR="00B21BFB">
        <w:t>regerings</w:t>
      </w:r>
      <w:r w:rsidR="009D74C9">
        <w:t xml:space="preserve">företrädare, och påminde då om regeringens syn i saken. </w:t>
      </w:r>
    </w:p>
    <w:p w14:paraId="640B8693" w14:textId="54567550" w:rsidR="001D423E" w:rsidRDefault="001D423E" w:rsidP="006A12F1">
      <w:pPr>
        <w:pStyle w:val="Brdtext"/>
      </w:pPr>
      <w:r>
        <w:t xml:space="preserve">Stockholm den </w:t>
      </w:r>
      <w:sdt>
        <w:sdtPr>
          <w:id w:val="-1225218591"/>
          <w:placeholder>
            <w:docPart w:val="EABD5E72B1844597BEAEBE3AD8030AB9"/>
          </w:placeholder>
          <w:dataBinding w:prefixMappings="xmlns:ns0='http://lp/documentinfo/RK' " w:xpath="/ns0:DocumentInfo[1]/ns0:BaseInfo[1]/ns0:HeaderDate[1]" w:storeItemID="{A448E910-F3A7-4DFE-85B1-7F4FC0125A0B}"/>
          <w:date w:fullDate="2019-06-13T00:00:00Z">
            <w:dateFormat w:val="d MMMM yyyy"/>
            <w:lid w:val="sv-SE"/>
            <w:storeMappedDataAs w:val="dateTime"/>
            <w:calendar w:val="gregorian"/>
          </w:date>
        </w:sdtPr>
        <w:sdtEndPr/>
        <w:sdtContent>
          <w:r w:rsidR="00681D0D">
            <w:t>13 juni 2019</w:t>
          </w:r>
        </w:sdtContent>
      </w:sdt>
    </w:p>
    <w:p w14:paraId="29368F8B" w14:textId="77777777" w:rsidR="001D423E" w:rsidRDefault="001D423E" w:rsidP="004E7A8F">
      <w:pPr>
        <w:pStyle w:val="Brdtextutanavstnd"/>
      </w:pPr>
    </w:p>
    <w:p w14:paraId="2D2D9A25" w14:textId="77777777" w:rsidR="001D423E" w:rsidRDefault="001D423E" w:rsidP="004E7A8F">
      <w:pPr>
        <w:pStyle w:val="Brdtextutanavstnd"/>
      </w:pPr>
      <w:bookmarkStart w:id="1" w:name="_GoBack"/>
      <w:bookmarkEnd w:id="1"/>
    </w:p>
    <w:p w14:paraId="497F3E54" w14:textId="77777777" w:rsidR="001D423E" w:rsidRDefault="001D423E" w:rsidP="004E7A8F">
      <w:pPr>
        <w:pStyle w:val="Brdtextutanavstnd"/>
      </w:pPr>
    </w:p>
    <w:p w14:paraId="318701E5" w14:textId="71770FBD" w:rsidR="001D423E" w:rsidRDefault="001D423E" w:rsidP="00422A41">
      <w:pPr>
        <w:pStyle w:val="Brdtext"/>
      </w:pPr>
      <w:r>
        <w:t>Margot Wallström</w:t>
      </w:r>
    </w:p>
    <w:sectPr w:rsidR="001D423E"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D928" w14:textId="77777777" w:rsidR="001D423E" w:rsidRDefault="001D423E" w:rsidP="00A87A54">
      <w:pPr>
        <w:spacing w:after="0" w:line="240" w:lineRule="auto"/>
      </w:pPr>
      <w:r>
        <w:separator/>
      </w:r>
    </w:p>
  </w:endnote>
  <w:endnote w:type="continuationSeparator" w:id="0">
    <w:p w14:paraId="2B5C6D15" w14:textId="77777777" w:rsidR="001D423E" w:rsidRDefault="001D42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ABC100" w14:textId="77777777" w:rsidTr="006A26EC">
      <w:trPr>
        <w:trHeight w:val="227"/>
        <w:jc w:val="right"/>
      </w:trPr>
      <w:tc>
        <w:tcPr>
          <w:tcW w:w="708" w:type="dxa"/>
          <w:vAlign w:val="bottom"/>
        </w:tcPr>
        <w:p w14:paraId="4AEA542B" w14:textId="5D0CC93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6267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81818">
            <w:rPr>
              <w:rStyle w:val="Sidnummer"/>
              <w:noProof/>
            </w:rPr>
            <w:t>1</w:t>
          </w:r>
          <w:r>
            <w:rPr>
              <w:rStyle w:val="Sidnummer"/>
            </w:rPr>
            <w:fldChar w:fldCharType="end"/>
          </w:r>
          <w:r>
            <w:rPr>
              <w:rStyle w:val="Sidnummer"/>
            </w:rPr>
            <w:t>)</w:t>
          </w:r>
        </w:p>
      </w:tc>
    </w:tr>
    <w:tr w:rsidR="005606BC" w:rsidRPr="00347E11" w14:paraId="12D8B9A1" w14:textId="77777777" w:rsidTr="006A26EC">
      <w:trPr>
        <w:trHeight w:val="850"/>
        <w:jc w:val="right"/>
      </w:trPr>
      <w:tc>
        <w:tcPr>
          <w:tcW w:w="708" w:type="dxa"/>
          <w:vAlign w:val="bottom"/>
        </w:tcPr>
        <w:p w14:paraId="4A17EC80" w14:textId="77777777" w:rsidR="005606BC" w:rsidRPr="00347E11" w:rsidRDefault="005606BC" w:rsidP="005606BC">
          <w:pPr>
            <w:pStyle w:val="Sidfot"/>
            <w:spacing w:line="276" w:lineRule="auto"/>
            <w:jc w:val="right"/>
          </w:pPr>
        </w:p>
      </w:tc>
    </w:tr>
  </w:tbl>
  <w:p w14:paraId="1F5601C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2E5AA1" w14:textId="77777777" w:rsidTr="001F4302">
      <w:trPr>
        <w:trHeight w:val="510"/>
      </w:trPr>
      <w:tc>
        <w:tcPr>
          <w:tcW w:w="8525" w:type="dxa"/>
          <w:gridSpan w:val="2"/>
          <w:vAlign w:val="bottom"/>
        </w:tcPr>
        <w:p w14:paraId="09BEAE38" w14:textId="77777777" w:rsidR="00347E11" w:rsidRPr="00347E11" w:rsidRDefault="00347E11" w:rsidP="00347E11">
          <w:pPr>
            <w:pStyle w:val="Sidfot"/>
            <w:rPr>
              <w:sz w:val="8"/>
            </w:rPr>
          </w:pPr>
        </w:p>
      </w:tc>
    </w:tr>
    <w:tr w:rsidR="00093408" w:rsidRPr="00EE3C0F" w14:paraId="72F3433E" w14:textId="77777777" w:rsidTr="00C26068">
      <w:trPr>
        <w:trHeight w:val="227"/>
      </w:trPr>
      <w:tc>
        <w:tcPr>
          <w:tcW w:w="4074" w:type="dxa"/>
        </w:tcPr>
        <w:p w14:paraId="5457CCD8" w14:textId="77777777" w:rsidR="00347E11" w:rsidRPr="00F53AEA" w:rsidRDefault="00347E11" w:rsidP="00C26068">
          <w:pPr>
            <w:pStyle w:val="Sidfot"/>
            <w:spacing w:line="276" w:lineRule="auto"/>
          </w:pPr>
        </w:p>
      </w:tc>
      <w:tc>
        <w:tcPr>
          <w:tcW w:w="4451" w:type="dxa"/>
        </w:tcPr>
        <w:p w14:paraId="475A6C23" w14:textId="77777777" w:rsidR="00093408" w:rsidRPr="00F53AEA" w:rsidRDefault="00093408" w:rsidP="00F53AEA">
          <w:pPr>
            <w:pStyle w:val="Sidfot"/>
            <w:spacing w:line="276" w:lineRule="auto"/>
          </w:pPr>
        </w:p>
      </w:tc>
    </w:tr>
  </w:tbl>
  <w:p w14:paraId="79679B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E809" w14:textId="77777777" w:rsidR="001D423E" w:rsidRDefault="001D423E" w:rsidP="00A87A54">
      <w:pPr>
        <w:spacing w:after="0" w:line="240" w:lineRule="auto"/>
      </w:pPr>
      <w:r>
        <w:separator/>
      </w:r>
    </w:p>
  </w:footnote>
  <w:footnote w:type="continuationSeparator" w:id="0">
    <w:p w14:paraId="74325071" w14:textId="77777777" w:rsidR="001D423E" w:rsidRDefault="001D42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423E" w14:paraId="37208EA8" w14:textId="77777777" w:rsidTr="00C93EBA">
      <w:trPr>
        <w:trHeight w:val="227"/>
      </w:trPr>
      <w:tc>
        <w:tcPr>
          <w:tcW w:w="5534" w:type="dxa"/>
        </w:tcPr>
        <w:p w14:paraId="1DE13C4E" w14:textId="77777777" w:rsidR="001D423E" w:rsidRPr="007D73AB" w:rsidRDefault="001D423E">
          <w:pPr>
            <w:pStyle w:val="Sidhuvud"/>
          </w:pPr>
        </w:p>
      </w:tc>
      <w:tc>
        <w:tcPr>
          <w:tcW w:w="3170" w:type="dxa"/>
          <w:vAlign w:val="bottom"/>
        </w:tcPr>
        <w:p w14:paraId="64D34CF5" w14:textId="77777777" w:rsidR="001D423E" w:rsidRPr="007D73AB" w:rsidRDefault="001D423E" w:rsidP="00340DE0">
          <w:pPr>
            <w:pStyle w:val="Sidhuvud"/>
          </w:pPr>
        </w:p>
      </w:tc>
      <w:tc>
        <w:tcPr>
          <w:tcW w:w="1134" w:type="dxa"/>
        </w:tcPr>
        <w:p w14:paraId="193C3DEE" w14:textId="77777777" w:rsidR="001D423E" w:rsidRDefault="001D423E" w:rsidP="005A703A">
          <w:pPr>
            <w:pStyle w:val="Sidhuvud"/>
          </w:pPr>
        </w:p>
      </w:tc>
    </w:tr>
    <w:tr w:rsidR="001D423E" w14:paraId="28C89BB8" w14:textId="77777777" w:rsidTr="00C93EBA">
      <w:trPr>
        <w:trHeight w:val="1928"/>
      </w:trPr>
      <w:tc>
        <w:tcPr>
          <w:tcW w:w="5534" w:type="dxa"/>
        </w:tcPr>
        <w:p w14:paraId="770D8989" w14:textId="77777777" w:rsidR="001D423E" w:rsidRPr="00340DE0" w:rsidRDefault="001D423E" w:rsidP="00340DE0">
          <w:pPr>
            <w:pStyle w:val="Sidhuvud"/>
          </w:pPr>
          <w:r>
            <w:rPr>
              <w:noProof/>
            </w:rPr>
            <w:drawing>
              <wp:inline distT="0" distB="0" distL="0" distR="0" wp14:anchorId="53B6DC64" wp14:editId="2931D56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D624A0C" w14:textId="77777777" w:rsidR="001D423E" w:rsidRPr="00710A6C" w:rsidRDefault="001D423E" w:rsidP="00EE3C0F">
          <w:pPr>
            <w:pStyle w:val="Sidhuvud"/>
            <w:rPr>
              <w:b/>
            </w:rPr>
          </w:pPr>
        </w:p>
        <w:p w14:paraId="1EBFA32D" w14:textId="77777777" w:rsidR="001D423E" w:rsidRDefault="001D423E" w:rsidP="00EE3C0F">
          <w:pPr>
            <w:pStyle w:val="Sidhuvud"/>
          </w:pPr>
        </w:p>
        <w:p w14:paraId="38E3AFA5" w14:textId="77777777" w:rsidR="001D423E" w:rsidRDefault="001D423E" w:rsidP="00EE3C0F">
          <w:pPr>
            <w:pStyle w:val="Sidhuvud"/>
          </w:pPr>
        </w:p>
        <w:p w14:paraId="11D60C8F" w14:textId="77777777" w:rsidR="001D423E" w:rsidRDefault="001D423E" w:rsidP="00EE3C0F">
          <w:pPr>
            <w:pStyle w:val="Sidhuvud"/>
          </w:pPr>
        </w:p>
        <w:sdt>
          <w:sdtPr>
            <w:alias w:val="Dnr"/>
            <w:tag w:val="ccRKShow_Dnr"/>
            <w:id w:val="-829283628"/>
            <w:placeholder>
              <w:docPart w:val="DD6A94401AC04C458B90B136DACEA841"/>
            </w:placeholder>
            <w:showingPlcHdr/>
            <w:dataBinding w:prefixMappings="xmlns:ns0='http://lp/documentinfo/RK' " w:xpath="/ns0:DocumentInfo[1]/ns0:BaseInfo[1]/ns0:Dnr[1]" w:storeItemID="{A448E910-F3A7-4DFE-85B1-7F4FC0125A0B}"/>
            <w:text/>
          </w:sdtPr>
          <w:sdtEndPr/>
          <w:sdtContent>
            <w:p w14:paraId="5BAC8597" w14:textId="23846995" w:rsidR="001D423E" w:rsidRDefault="00681D0D" w:rsidP="00EE3C0F">
              <w:pPr>
                <w:pStyle w:val="Sidhuvud"/>
              </w:pPr>
              <w:r>
                <w:rPr>
                  <w:rStyle w:val="Platshllartext"/>
                </w:rPr>
                <w:t xml:space="preserve"> </w:t>
              </w:r>
            </w:p>
          </w:sdtContent>
        </w:sdt>
        <w:sdt>
          <w:sdtPr>
            <w:alias w:val="DocNumber"/>
            <w:tag w:val="DocNumber"/>
            <w:id w:val="1726028884"/>
            <w:placeholder>
              <w:docPart w:val="771134A8FBBA49C2A45E27D6E6626BCA"/>
            </w:placeholder>
            <w:showingPlcHdr/>
            <w:dataBinding w:prefixMappings="xmlns:ns0='http://lp/documentinfo/RK' " w:xpath="/ns0:DocumentInfo[1]/ns0:BaseInfo[1]/ns0:DocNumber[1]" w:storeItemID="{A448E910-F3A7-4DFE-85B1-7F4FC0125A0B}"/>
            <w:text/>
          </w:sdtPr>
          <w:sdtEndPr/>
          <w:sdtContent>
            <w:p w14:paraId="048DE22D" w14:textId="77777777" w:rsidR="001D423E" w:rsidRDefault="001D423E" w:rsidP="00EE3C0F">
              <w:pPr>
                <w:pStyle w:val="Sidhuvud"/>
              </w:pPr>
              <w:r>
                <w:rPr>
                  <w:rStyle w:val="Platshllartext"/>
                </w:rPr>
                <w:t xml:space="preserve"> </w:t>
              </w:r>
            </w:p>
          </w:sdtContent>
        </w:sdt>
        <w:p w14:paraId="522A968A" w14:textId="77777777" w:rsidR="001D423E" w:rsidRDefault="001D423E" w:rsidP="00EE3C0F">
          <w:pPr>
            <w:pStyle w:val="Sidhuvud"/>
          </w:pPr>
        </w:p>
      </w:tc>
      <w:tc>
        <w:tcPr>
          <w:tcW w:w="1134" w:type="dxa"/>
        </w:tcPr>
        <w:p w14:paraId="46DDFCD5" w14:textId="77777777" w:rsidR="001D423E" w:rsidRDefault="001D423E" w:rsidP="0094502D">
          <w:pPr>
            <w:pStyle w:val="Sidhuvud"/>
          </w:pPr>
        </w:p>
        <w:p w14:paraId="4D3942E8" w14:textId="77777777" w:rsidR="001D423E" w:rsidRPr="0094502D" w:rsidRDefault="001D423E" w:rsidP="00EC71A6">
          <w:pPr>
            <w:pStyle w:val="Sidhuvud"/>
          </w:pPr>
        </w:p>
      </w:tc>
    </w:tr>
    <w:tr w:rsidR="001D423E" w14:paraId="46061937" w14:textId="77777777" w:rsidTr="00C93EBA">
      <w:trPr>
        <w:trHeight w:val="2268"/>
      </w:trPr>
      <w:sdt>
        <w:sdtPr>
          <w:rPr>
            <w:b/>
          </w:rPr>
          <w:alias w:val="SenderText"/>
          <w:tag w:val="ccRKShow_SenderText"/>
          <w:id w:val="1374046025"/>
          <w:placeholder>
            <w:docPart w:val="8ADF8528F8E045AD93D52F6426099207"/>
          </w:placeholder>
        </w:sdtPr>
        <w:sdtEndPr>
          <w:rPr>
            <w:b w:val="0"/>
          </w:rPr>
        </w:sdtEndPr>
        <w:sdtContent>
          <w:tc>
            <w:tcPr>
              <w:tcW w:w="5534" w:type="dxa"/>
              <w:tcMar>
                <w:right w:w="1134" w:type="dxa"/>
              </w:tcMar>
            </w:tcPr>
            <w:p w14:paraId="330AA8BA" w14:textId="77777777" w:rsidR="001D423E" w:rsidRPr="001D423E" w:rsidRDefault="001D423E" w:rsidP="00340DE0">
              <w:pPr>
                <w:pStyle w:val="Sidhuvud"/>
                <w:rPr>
                  <w:b/>
                </w:rPr>
              </w:pPr>
              <w:r w:rsidRPr="001D423E">
                <w:rPr>
                  <w:b/>
                </w:rPr>
                <w:t>Utrikesdepartementet</w:t>
              </w:r>
            </w:p>
            <w:p w14:paraId="5CBC4062" w14:textId="77777777" w:rsidR="00681D0D" w:rsidRDefault="001D423E" w:rsidP="00340DE0">
              <w:pPr>
                <w:pStyle w:val="Sidhuvud"/>
              </w:pPr>
              <w:r w:rsidRPr="001D423E">
                <w:t>Utrikesministern</w:t>
              </w:r>
            </w:p>
            <w:p w14:paraId="1A624D99" w14:textId="77777777" w:rsidR="00681D0D" w:rsidRDefault="00681D0D" w:rsidP="00340DE0">
              <w:pPr>
                <w:pStyle w:val="Sidhuvud"/>
              </w:pPr>
            </w:p>
            <w:p w14:paraId="0FD5440A" w14:textId="77777777" w:rsidR="00681D0D" w:rsidRDefault="00681D0D" w:rsidP="00340DE0">
              <w:pPr>
                <w:pStyle w:val="Sidhuvud"/>
              </w:pPr>
            </w:p>
            <w:p w14:paraId="3AF7BAF7" w14:textId="703E6492" w:rsidR="001D423E" w:rsidRPr="00340DE0" w:rsidRDefault="001D423E" w:rsidP="00340DE0">
              <w:pPr>
                <w:pStyle w:val="Sidhuvud"/>
              </w:pPr>
            </w:p>
          </w:tc>
        </w:sdtContent>
      </w:sdt>
      <w:sdt>
        <w:sdtPr>
          <w:alias w:val="Recipient"/>
          <w:tag w:val="ccRKShow_Recipient"/>
          <w:id w:val="-28344517"/>
          <w:placeholder>
            <w:docPart w:val="AB2A662B7CC64072BDEB94030268A50F"/>
          </w:placeholder>
          <w:dataBinding w:prefixMappings="xmlns:ns0='http://lp/documentinfo/RK' " w:xpath="/ns0:DocumentInfo[1]/ns0:BaseInfo[1]/ns0:Recipient[1]" w:storeItemID="{A448E910-F3A7-4DFE-85B1-7F4FC0125A0B}"/>
          <w:text w:multiLine="1"/>
        </w:sdtPr>
        <w:sdtEndPr/>
        <w:sdtContent>
          <w:tc>
            <w:tcPr>
              <w:tcW w:w="3170" w:type="dxa"/>
            </w:tcPr>
            <w:p w14:paraId="4CCC75F0" w14:textId="24A53911" w:rsidR="001D423E" w:rsidRDefault="001D423E" w:rsidP="00547B89">
              <w:pPr>
                <w:pStyle w:val="Sidhuvud"/>
              </w:pPr>
              <w:r>
                <w:t>Till riksdagen</w:t>
              </w:r>
              <w:r w:rsidR="00681D0D">
                <w:br/>
              </w:r>
              <w:r w:rsidR="00681D0D">
                <w:br/>
              </w:r>
            </w:p>
          </w:tc>
        </w:sdtContent>
      </w:sdt>
      <w:tc>
        <w:tcPr>
          <w:tcW w:w="1134" w:type="dxa"/>
        </w:tcPr>
        <w:p w14:paraId="5AD55AB8" w14:textId="77777777" w:rsidR="001D423E" w:rsidRDefault="001D423E" w:rsidP="003E6020">
          <w:pPr>
            <w:pStyle w:val="Sidhuvud"/>
          </w:pPr>
        </w:p>
      </w:tc>
    </w:tr>
  </w:tbl>
  <w:p w14:paraId="73021AA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3E"/>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FA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423E"/>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766D"/>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5ED"/>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2DD8"/>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1D0D"/>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818"/>
    <w:rsid w:val="00881BC6"/>
    <w:rsid w:val="00885F0D"/>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6267D"/>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D74C9"/>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BFB"/>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517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57C0E"/>
  <w15:docId w15:val="{62CFCCB2-DFC9-4438-BB37-8A48106B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6A94401AC04C458B90B136DACEA841"/>
        <w:category>
          <w:name w:val="Allmänt"/>
          <w:gallery w:val="placeholder"/>
        </w:category>
        <w:types>
          <w:type w:val="bbPlcHdr"/>
        </w:types>
        <w:behaviors>
          <w:behavior w:val="content"/>
        </w:behaviors>
        <w:guid w:val="{A9761C52-531D-4434-8F7B-876C0B822D66}"/>
      </w:docPartPr>
      <w:docPartBody>
        <w:p w:rsidR="009D3DCB" w:rsidRDefault="00E07866" w:rsidP="00E07866">
          <w:pPr>
            <w:pStyle w:val="DD6A94401AC04C458B90B136DACEA841"/>
          </w:pPr>
          <w:r>
            <w:rPr>
              <w:rStyle w:val="Platshllartext"/>
            </w:rPr>
            <w:t xml:space="preserve"> </w:t>
          </w:r>
        </w:p>
      </w:docPartBody>
    </w:docPart>
    <w:docPart>
      <w:docPartPr>
        <w:name w:val="771134A8FBBA49C2A45E27D6E6626BCA"/>
        <w:category>
          <w:name w:val="Allmänt"/>
          <w:gallery w:val="placeholder"/>
        </w:category>
        <w:types>
          <w:type w:val="bbPlcHdr"/>
        </w:types>
        <w:behaviors>
          <w:behavior w:val="content"/>
        </w:behaviors>
        <w:guid w:val="{3AD56EAD-11AD-4101-BB63-BCE56D0402BF}"/>
      </w:docPartPr>
      <w:docPartBody>
        <w:p w:rsidR="009D3DCB" w:rsidRDefault="00E07866" w:rsidP="00E07866">
          <w:pPr>
            <w:pStyle w:val="771134A8FBBA49C2A45E27D6E6626BCA"/>
          </w:pPr>
          <w:r>
            <w:rPr>
              <w:rStyle w:val="Platshllartext"/>
            </w:rPr>
            <w:t xml:space="preserve"> </w:t>
          </w:r>
        </w:p>
      </w:docPartBody>
    </w:docPart>
    <w:docPart>
      <w:docPartPr>
        <w:name w:val="8ADF8528F8E045AD93D52F6426099207"/>
        <w:category>
          <w:name w:val="Allmänt"/>
          <w:gallery w:val="placeholder"/>
        </w:category>
        <w:types>
          <w:type w:val="bbPlcHdr"/>
        </w:types>
        <w:behaviors>
          <w:behavior w:val="content"/>
        </w:behaviors>
        <w:guid w:val="{31DC96B8-2231-4574-8E2D-4B8C85A0ACD9}"/>
      </w:docPartPr>
      <w:docPartBody>
        <w:p w:rsidR="009D3DCB" w:rsidRDefault="00E07866" w:rsidP="00E07866">
          <w:pPr>
            <w:pStyle w:val="8ADF8528F8E045AD93D52F6426099207"/>
          </w:pPr>
          <w:r>
            <w:rPr>
              <w:rStyle w:val="Platshllartext"/>
            </w:rPr>
            <w:t xml:space="preserve"> </w:t>
          </w:r>
        </w:p>
      </w:docPartBody>
    </w:docPart>
    <w:docPart>
      <w:docPartPr>
        <w:name w:val="AB2A662B7CC64072BDEB94030268A50F"/>
        <w:category>
          <w:name w:val="Allmänt"/>
          <w:gallery w:val="placeholder"/>
        </w:category>
        <w:types>
          <w:type w:val="bbPlcHdr"/>
        </w:types>
        <w:behaviors>
          <w:behavior w:val="content"/>
        </w:behaviors>
        <w:guid w:val="{656B3F1E-09DE-4112-BA15-4C6F81FE92BF}"/>
      </w:docPartPr>
      <w:docPartBody>
        <w:p w:rsidR="009D3DCB" w:rsidRDefault="00E07866" w:rsidP="00E07866">
          <w:pPr>
            <w:pStyle w:val="AB2A662B7CC64072BDEB94030268A50F"/>
          </w:pPr>
          <w:r>
            <w:rPr>
              <w:rStyle w:val="Platshllartext"/>
            </w:rPr>
            <w:t xml:space="preserve"> </w:t>
          </w:r>
        </w:p>
      </w:docPartBody>
    </w:docPart>
    <w:docPart>
      <w:docPartPr>
        <w:name w:val="EABD5E72B1844597BEAEBE3AD8030AB9"/>
        <w:category>
          <w:name w:val="Allmänt"/>
          <w:gallery w:val="placeholder"/>
        </w:category>
        <w:types>
          <w:type w:val="bbPlcHdr"/>
        </w:types>
        <w:behaviors>
          <w:behavior w:val="content"/>
        </w:behaviors>
        <w:guid w:val="{EF413354-7513-4740-B0C5-EB03C48B31E8}"/>
      </w:docPartPr>
      <w:docPartBody>
        <w:p w:rsidR="009D3DCB" w:rsidRDefault="00E07866" w:rsidP="00E07866">
          <w:pPr>
            <w:pStyle w:val="EABD5E72B1844597BEAEBE3AD8030AB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66"/>
    <w:rsid w:val="009D3DCB"/>
    <w:rsid w:val="00E0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70F551A85E45E8A6506081D714CC7B">
    <w:name w:val="5B70F551A85E45E8A6506081D714CC7B"/>
    <w:rsid w:val="00E07866"/>
  </w:style>
  <w:style w:type="character" w:styleId="Platshllartext">
    <w:name w:val="Placeholder Text"/>
    <w:basedOn w:val="Standardstycketeckensnitt"/>
    <w:uiPriority w:val="99"/>
    <w:semiHidden/>
    <w:rsid w:val="00E07866"/>
    <w:rPr>
      <w:noProof w:val="0"/>
      <w:color w:val="808080"/>
    </w:rPr>
  </w:style>
  <w:style w:type="paragraph" w:customStyle="1" w:styleId="1EF3967F40F440F8B7456164D75EC0CC">
    <w:name w:val="1EF3967F40F440F8B7456164D75EC0CC"/>
    <w:rsid w:val="00E07866"/>
  </w:style>
  <w:style w:type="paragraph" w:customStyle="1" w:styleId="94BFF89374F448A284E2B7CAAC5CC8F1">
    <w:name w:val="94BFF89374F448A284E2B7CAAC5CC8F1"/>
    <w:rsid w:val="00E07866"/>
  </w:style>
  <w:style w:type="paragraph" w:customStyle="1" w:styleId="838622EEE1964B4984FC141B09FD60BF">
    <w:name w:val="838622EEE1964B4984FC141B09FD60BF"/>
    <w:rsid w:val="00E07866"/>
  </w:style>
  <w:style w:type="paragraph" w:customStyle="1" w:styleId="DD6A94401AC04C458B90B136DACEA841">
    <w:name w:val="DD6A94401AC04C458B90B136DACEA841"/>
    <w:rsid w:val="00E07866"/>
  </w:style>
  <w:style w:type="paragraph" w:customStyle="1" w:styleId="771134A8FBBA49C2A45E27D6E6626BCA">
    <w:name w:val="771134A8FBBA49C2A45E27D6E6626BCA"/>
    <w:rsid w:val="00E07866"/>
  </w:style>
  <w:style w:type="paragraph" w:customStyle="1" w:styleId="1D0434BA2F174306A31A4EED8E925D86">
    <w:name w:val="1D0434BA2F174306A31A4EED8E925D86"/>
    <w:rsid w:val="00E07866"/>
  </w:style>
  <w:style w:type="paragraph" w:customStyle="1" w:styleId="79A1397ACF8E4A8987DC9C19A190F338">
    <w:name w:val="79A1397ACF8E4A8987DC9C19A190F338"/>
    <w:rsid w:val="00E07866"/>
  </w:style>
  <w:style w:type="paragraph" w:customStyle="1" w:styleId="CB4F8789F36147408890020CAC46742E">
    <w:name w:val="CB4F8789F36147408890020CAC46742E"/>
    <w:rsid w:val="00E07866"/>
  </w:style>
  <w:style w:type="paragraph" w:customStyle="1" w:styleId="8ADF8528F8E045AD93D52F6426099207">
    <w:name w:val="8ADF8528F8E045AD93D52F6426099207"/>
    <w:rsid w:val="00E07866"/>
  </w:style>
  <w:style w:type="paragraph" w:customStyle="1" w:styleId="AB2A662B7CC64072BDEB94030268A50F">
    <w:name w:val="AB2A662B7CC64072BDEB94030268A50F"/>
    <w:rsid w:val="00E07866"/>
  </w:style>
  <w:style w:type="paragraph" w:customStyle="1" w:styleId="92D6BE348D054F03B97038A971F50E27">
    <w:name w:val="92D6BE348D054F03B97038A971F50E27"/>
    <w:rsid w:val="00E07866"/>
  </w:style>
  <w:style w:type="paragraph" w:customStyle="1" w:styleId="AE96219358CD4263AED81F30BD7E3242">
    <w:name w:val="AE96219358CD4263AED81F30BD7E3242"/>
    <w:rsid w:val="00E07866"/>
  </w:style>
  <w:style w:type="paragraph" w:customStyle="1" w:styleId="957E008329934616BD23A5044DF6E552">
    <w:name w:val="957E008329934616BD23A5044DF6E552"/>
    <w:rsid w:val="00E07866"/>
  </w:style>
  <w:style w:type="paragraph" w:customStyle="1" w:styleId="E866C782DB6F4926967478CDD2003823">
    <w:name w:val="E866C782DB6F4926967478CDD2003823"/>
    <w:rsid w:val="00E07866"/>
  </w:style>
  <w:style w:type="paragraph" w:customStyle="1" w:styleId="D490B390D0C240219DDECD6BB3CC2E68">
    <w:name w:val="D490B390D0C240219DDECD6BB3CC2E68"/>
    <w:rsid w:val="00E07866"/>
  </w:style>
  <w:style w:type="paragraph" w:customStyle="1" w:styleId="EABD5E72B1844597BEAEBE3AD8030AB9">
    <w:name w:val="EABD5E72B1844597BEAEBE3AD8030AB9"/>
    <w:rsid w:val="00E07866"/>
  </w:style>
  <w:style w:type="paragraph" w:customStyle="1" w:styleId="143B715BA744476EBE220D5770CB70B0">
    <w:name w:val="143B715BA744476EBE220D5770CB70B0"/>
    <w:rsid w:val="00E07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85a7f7f9-0674-41e0-9fea-5cf9119c64b8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SY2CVNDC5XDY-369191429-7273</_dlc_DocId>
    <_dlc_DocIdUrl xmlns="a9ec56ab-dea3-443b-ae99-35f2199b5204">
      <Url>https://dhs.sp.regeringskansliet.se/yta/ud-mk_ur/_layouts/15/DocIdRedir.aspx?ID=SY2CVNDC5XDY-369191429-7273</Url>
      <Description>SY2CVNDC5XDY-369191429-7273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2019-06-13T00:00:00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7DEADD8-AF1A-4BD9-AAF1-18CB92BF320C}"/>
</file>

<file path=customXml/itemProps2.xml><?xml version="1.0" encoding="utf-8"?>
<ds:datastoreItem xmlns:ds="http://schemas.openxmlformats.org/officeDocument/2006/customXml" ds:itemID="{410268A9-45A5-495A-8B57-63B946FF5272}"/>
</file>

<file path=customXml/itemProps3.xml><?xml version="1.0" encoding="utf-8"?>
<ds:datastoreItem xmlns:ds="http://schemas.openxmlformats.org/officeDocument/2006/customXml" ds:itemID="{56D26145-D28E-4A00-BFF8-C121B4A72C2E}"/>
</file>

<file path=customXml/itemProps4.xml><?xml version="1.0" encoding="utf-8"?>
<ds:datastoreItem xmlns:ds="http://schemas.openxmlformats.org/officeDocument/2006/customXml" ds:itemID="{17DEADD8-AF1A-4BD9-AAF1-18CB92BF320C}"/>
</file>

<file path=customXml/itemProps5.xml><?xml version="1.0" encoding="utf-8"?>
<ds:datastoreItem xmlns:ds="http://schemas.openxmlformats.org/officeDocument/2006/customXml" ds:itemID="{410268A9-45A5-495A-8B57-63B946FF5272}"/>
</file>

<file path=customXml/itemProps6.xml><?xml version="1.0" encoding="utf-8"?>
<ds:datastoreItem xmlns:ds="http://schemas.openxmlformats.org/officeDocument/2006/customXml" ds:itemID="{7CB10836-C54D-4591-8CCF-DB62A6DE75C8}"/>
</file>

<file path=customXml/itemProps7.xml><?xml version="1.0" encoding="utf-8"?>
<ds:datastoreItem xmlns:ds="http://schemas.openxmlformats.org/officeDocument/2006/customXml" ds:itemID="{A448E910-F3A7-4DFE-85B1-7F4FC0125A0B}"/>
</file>

<file path=docProps/app.xml><?xml version="1.0" encoding="utf-8"?>
<Properties xmlns="http://schemas.openxmlformats.org/officeDocument/2006/extended-properties" xmlns:vt="http://schemas.openxmlformats.org/officeDocument/2006/docPropsVTypes">
  <Template>RK Basmall</Template>
  <TotalTime>0</TotalTime>
  <Pages>1</Pages>
  <Words>211</Words>
  <Characters>1123</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Bergquist</dc:creator>
  <cp:keywords/>
  <dc:description/>
  <cp:lastModifiedBy>Carina Stålberg</cp:lastModifiedBy>
  <cp:revision>2</cp:revision>
  <cp:lastPrinted>2019-06-13T13:09:00Z</cp:lastPrinted>
  <dcterms:created xsi:type="dcterms:W3CDTF">2019-06-13T13:11:00Z</dcterms:created>
  <dcterms:modified xsi:type="dcterms:W3CDTF">2019-06-13T13:11:00Z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6d35ca17-b8c1-49cb-a134-f056c0afb6cd</vt:lpwstr>
  </property>
</Properties>
</file>