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09D" w:rsidRDefault="0043109D" w:rsidP="00DA0661">
      <w:pPr>
        <w:pStyle w:val="Rubrik"/>
      </w:pPr>
      <w:bookmarkStart w:id="0" w:name="Start"/>
      <w:bookmarkEnd w:id="0"/>
      <w:r>
        <w:t>Svar på fråga 2019/20:2053 av Sten Bergheden (M)</w:t>
      </w:r>
      <w:r>
        <w:br/>
        <w:t>Nedgrävning av luftledningar</w:t>
      </w:r>
    </w:p>
    <w:p w:rsidR="0043109D" w:rsidRDefault="0043109D" w:rsidP="002749F7">
      <w:pPr>
        <w:pStyle w:val="Brdtext"/>
      </w:pPr>
      <w:r>
        <w:t xml:space="preserve">Sten Bergheden har frågat mig om jag avser att ta några nya initiativ för att </w:t>
      </w:r>
      <w:r w:rsidR="00835AE6">
        <w:t>elbolagen</w:t>
      </w:r>
      <w:bookmarkStart w:id="1" w:name="_GoBack"/>
      <w:bookmarkEnd w:id="1"/>
      <w:r>
        <w:t xml:space="preserve"> ska gräva ned fler elledningar och därmed kunna frigöra mer mark för mat- och skogsproduktion.</w:t>
      </w:r>
    </w:p>
    <w:p w:rsidR="0043109D" w:rsidRDefault="0043109D" w:rsidP="002749F7">
      <w:pPr>
        <w:pStyle w:val="Brdtext"/>
      </w:pPr>
      <w:r>
        <w:t xml:space="preserve">När en ny elledning ska byggas måste flera olika aspekter vägas in. Ledningen ska vara driftsäker, inte orsaka för stor miljöpåverkan och den får inte bli dyrare än vad som är försvarbart. Det sistnämnda är särskilt viktigt eftersom det rör sig om en monopolverksamhet och elnätskunderna är de som får betala för nya ledningar. För större ledningar måste elnätsföretaget visa i sin ansökan om nätkoncession för linje att det tekniska utförande som elnätsföretaget valt är det bästa om nätkoncessionen ska beviljas av Energimarknadsinspektionen. För mindre ledningar, som idag ofta grävs ned av just de skäl Sten Bergheden nämner, </w:t>
      </w:r>
      <w:r w:rsidR="0069404F">
        <w:t>är</w:t>
      </w:r>
      <w:r>
        <w:t xml:space="preserve"> kommun och länsstyrelse </w:t>
      </w:r>
      <w:r w:rsidR="0069404F">
        <w:t>som ska</w:t>
      </w:r>
      <w:r>
        <w:t xml:space="preserve"> bedöma lämpligheten inom ramen för</w:t>
      </w:r>
      <w:r w:rsidR="0069404F">
        <w:t xml:space="preserve"> deras</w:t>
      </w:r>
      <w:r>
        <w:t xml:space="preserve"> tillsyn. </w:t>
      </w:r>
    </w:p>
    <w:p w:rsidR="0043109D" w:rsidRDefault="0043109D" w:rsidP="002749F7">
      <w:pPr>
        <w:pStyle w:val="Brdtext"/>
      </w:pPr>
      <w:r>
        <w:t xml:space="preserve">Min bedömning är att Energimarknadsinspektionen, liksom kommuner och länsstyrelser, har kompetens att avgöra om elnätsföretagens val av teknik är de bästa i de enskilda fallen.  </w:t>
      </w:r>
    </w:p>
    <w:p w:rsidR="0043109D" w:rsidRPr="0043109D" w:rsidRDefault="0043109D" w:rsidP="006A12F1">
      <w:pPr>
        <w:pStyle w:val="Brdtext"/>
      </w:pPr>
      <w:r w:rsidRPr="0043109D">
        <w:t xml:space="preserve">Stockholm den </w:t>
      </w:r>
      <w:sdt>
        <w:sdtPr>
          <w:rPr>
            <w:lang w:val="de-DE"/>
          </w:rPr>
          <w:id w:val="-1225218591"/>
          <w:placeholder>
            <w:docPart w:val="2D4EEE02C33B48148ABA07546608982C"/>
          </w:placeholder>
          <w:dataBinding w:prefixMappings="xmlns:ns0='http://lp/documentinfo/RK' " w:xpath="/ns0:DocumentInfo[1]/ns0:BaseInfo[1]/ns0:HeaderDate[1]" w:storeItemID="{261280E5-1F0C-4EF0-B0DF-BB43719EF275}"/>
          <w:date w:fullDate="2020-09-10T00:00:00Z">
            <w:dateFormat w:val="d MMMM yyyy"/>
            <w:lid w:val="sv-SE"/>
            <w:storeMappedDataAs w:val="dateTime"/>
            <w:calendar w:val="gregorian"/>
          </w:date>
        </w:sdtPr>
        <w:sdtEndPr/>
        <w:sdtContent>
          <w:r>
            <w:t>10 september 2020</w:t>
          </w:r>
        </w:sdtContent>
      </w:sdt>
    </w:p>
    <w:p w:rsidR="0043109D" w:rsidRPr="0043109D" w:rsidRDefault="0043109D" w:rsidP="004E7A8F">
      <w:pPr>
        <w:pStyle w:val="Brdtextutanavstnd"/>
      </w:pPr>
    </w:p>
    <w:p w:rsidR="0043109D" w:rsidRPr="0043109D" w:rsidRDefault="0043109D" w:rsidP="004E7A8F">
      <w:pPr>
        <w:pStyle w:val="Brdtextutanavstnd"/>
      </w:pPr>
    </w:p>
    <w:p w:rsidR="0043109D" w:rsidRPr="0043109D" w:rsidRDefault="0043109D" w:rsidP="004E7A8F">
      <w:pPr>
        <w:pStyle w:val="Brdtextutanavstnd"/>
      </w:pPr>
    </w:p>
    <w:p w:rsidR="0043109D" w:rsidRPr="0043109D" w:rsidRDefault="0043109D" w:rsidP="00DB48AB">
      <w:pPr>
        <w:pStyle w:val="Brdtext"/>
        <w:rPr>
          <w:lang w:val="de-DE"/>
        </w:rPr>
      </w:pPr>
      <w:r w:rsidRPr="0043109D">
        <w:rPr>
          <w:lang w:val="de-DE"/>
        </w:rPr>
        <w:t>Anders Ygeman</w:t>
      </w:r>
    </w:p>
    <w:sectPr w:rsidR="0043109D" w:rsidRPr="0043109D"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09D" w:rsidRDefault="0043109D" w:rsidP="00A87A54">
      <w:pPr>
        <w:spacing w:after="0" w:line="240" w:lineRule="auto"/>
      </w:pPr>
      <w:r>
        <w:separator/>
      </w:r>
    </w:p>
  </w:endnote>
  <w:endnote w:type="continuationSeparator" w:id="0">
    <w:p w:rsidR="0043109D" w:rsidRDefault="0043109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09D" w:rsidRDefault="0043109D" w:rsidP="00A87A54">
      <w:pPr>
        <w:spacing w:after="0" w:line="240" w:lineRule="auto"/>
      </w:pPr>
      <w:r>
        <w:separator/>
      </w:r>
    </w:p>
  </w:footnote>
  <w:footnote w:type="continuationSeparator" w:id="0">
    <w:p w:rsidR="0043109D" w:rsidRDefault="0043109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3109D" w:rsidTr="00C93EBA">
      <w:trPr>
        <w:trHeight w:val="227"/>
      </w:trPr>
      <w:tc>
        <w:tcPr>
          <w:tcW w:w="5534" w:type="dxa"/>
        </w:tcPr>
        <w:p w:rsidR="0043109D" w:rsidRPr="007D73AB" w:rsidRDefault="0043109D">
          <w:pPr>
            <w:pStyle w:val="Sidhuvud"/>
          </w:pPr>
        </w:p>
      </w:tc>
      <w:tc>
        <w:tcPr>
          <w:tcW w:w="3170" w:type="dxa"/>
          <w:vAlign w:val="bottom"/>
        </w:tcPr>
        <w:p w:rsidR="0043109D" w:rsidRPr="007D73AB" w:rsidRDefault="0043109D" w:rsidP="00340DE0">
          <w:pPr>
            <w:pStyle w:val="Sidhuvud"/>
          </w:pPr>
        </w:p>
      </w:tc>
      <w:tc>
        <w:tcPr>
          <w:tcW w:w="1134" w:type="dxa"/>
        </w:tcPr>
        <w:p w:rsidR="0043109D" w:rsidRDefault="0043109D" w:rsidP="005A703A">
          <w:pPr>
            <w:pStyle w:val="Sidhuvud"/>
          </w:pPr>
        </w:p>
      </w:tc>
    </w:tr>
    <w:tr w:rsidR="0043109D" w:rsidTr="00C93EBA">
      <w:trPr>
        <w:trHeight w:val="1928"/>
      </w:trPr>
      <w:tc>
        <w:tcPr>
          <w:tcW w:w="5534" w:type="dxa"/>
        </w:tcPr>
        <w:p w:rsidR="0043109D" w:rsidRPr="00340DE0" w:rsidRDefault="0043109D" w:rsidP="00340DE0">
          <w:pPr>
            <w:pStyle w:val="Sidhuvud"/>
          </w:pPr>
          <w:r>
            <w:rPr>
              <w:noProof/>
            </w:rPr>
            <w:drawing>
              <wp:inline distT="0" distB="0" distL="0" distR="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43109D" w:rsidRPr="00710A6C" w:rsidRDefault="0043109D" w:rsidP="00EE3C0F">
          <w:pPr>
            <w:pStyle w:val="Sidhuvud"/>
            <w:rPr>
              <w:b/>
            </w:rPr>
          </w:pPr>
        </w:p>
        <w:p w:rsidR="0043109D" w:rsidRDefault="0043109D" w:rsidP="00EE3C0F">
          <w:pPr>
            <w:pStyle w:val="Sidhuvud"/>
          </w:pPr>
        </w:p>
        <w:p w:rsidR="0043109D" w:rsidRDefault="0043109D" w:rsidP="00EE3C0F">
          <w:pPr>
            <w:pStyle w:val="Sidhuvud"/>
          </w:pPr>
        </w:p>
        <w:p w:rsidR="0043109D" w:rsidRDefault="0043109D" w:rsidP="00EE3C0F">
          <w:pPr>
            <w:pStyle w:val="Sidhuvud"/>
          </w:pPr>
        </w:p>
        <w:sdt>
          <w:sdtPr>
            <w:alias w:val="Dnr"/>
            <w:tag w:val="ccRKShow_Dnr"/>
            <w:id w:val="-829283628"/>
            <w:placeholder>
              <w:docPart w:val="04F94A192CE9404C890A77E90048F0BF"/>
            </w:placeholder>
            <w:dataBinding w:prefixMappings="xmlns:ns0='http://lp/documentinfo/RK' " w:xpath="/ns0:DocumentInfo[1]/ns0:BaseInfo[1]/ns0:Dnr[1]" w:storeItemID="{261280E5-1F0C-4EF0-B0DF-BB43719EF275}"/>
            <w:text/>
          </w:sdtPr>
          <w:sdtEndPr/>
          <w:sdtContent>
            <w:p w:rsidR="0043109D" w:rsidRDefault="000876E2" w:rsidP="00EE3C0F">
              <w:pPr>
                <w:pStyle w:val="Sidhuvud"/>
              </w:pPr>
              <w:r>
                <w:t>I2020/02190/E</w:t>
              </w:r>
            </w:p>
          </w:sdtContent>
        </w:sdt>
        <w:sdt>
          <w:sdtPr>
            <w:alias w:val="DocNumber"/>
            <w:tag w:val="DocNumber"/>
            <w:id w:val="1726028884"/>
            <w:placeholder>
              <w:docPart w:val="659AA54793E64DF6AAD310DC861A4413"/>
            </w:placeholder>
            <w:showingPlcHdr/>
            <w:dataBinding w:prefixMappings="xmlns:ns0='http://lp/documentinfo/RK' " w:xpath="/ns0:DocumentInfo[1]/ns0:BaseInfo[1]/ns0:DocNumber[1]" w:storeItemID="{261280E5-1F0C-4EF0-B0DF-BB43719EF275}"/>
            <w:text/>
          </w:sdtPr>
          <w:sdtEndPr/>
          <w:sdtContent>
            <w:p w:rsidR="0043109D" w:rsidRDefault="0043109D" w:rsidP="00EE3C0F">
              <w:pPr>
                <w:pStyle w:val="Sidhuvud"/>
              </w:pPr>
              <w:r>
                <w:rPr>
                  <w:rStyle w:val="Platshllartext"/>
                </w:rPr>
                <w:t xml:space="preserve"> </w:t>
              </w:r>
            </w:p>
          </w:sdtContent>
        </w:sdt>
        <w:p w:rsidR="0043109D" w:rsidRDefault="0043109D" w:rsidP="00EE3C0F">
          <w:pPr>
            <w:pStyle w:val="Sidhuvud"/>
          </w:pPr>
        </w:p>
      </w:tc>
      <w:tc>
        <w:tcPr>
          <w:tcW w:w="1134" w:type="dxa"/>
        </w:tcPr>
        <w:p w:rsidR="0043109D" w:rsidRDefault="0043109D" w:rsidP="0094502D">
          <w:pPr>
            <w:pStyle w:val="Sidhuvud"/>
          </w:pPr>
        </w:p>
        <w:p w:rsidR="0043109D" w:rsidRPr="0094502D" w:rsidRDefault="0043109D" w:rsidP="00EC71A6">
          <w:pPr>
            <w:pStyle w:val="Sidhuvud"/>
          </w:pPr>
        </w:p>
      </w:tc>
    </w:tr>
    <w:tr w:rsidR="0043109D" w:rsidTr="00C93EBA">
      <w:trPr>
        <w:trHeight w:val="2268"/>
      </w:trPr>
      <w:sdt>
        <w:sdtPr>
          <w:rPr>
            <w:b/>
          </w:rPr>
          <w:alias w:val="SenderText"/>
          <w:tag w:val="ccRKShow_SenderText"/>
          <w:id w:val="1374046025"/>
          <w:placeholder>
            <w:docPart w:val="FE262452DD67453CA8D871231D64A360"/>
          </w:placeholder>
        </w:sdtPr>
        <w:sdtEndPr>
          <w:rPr>
            <w:b w:val="0"/>
          </w:rPr>
        </w:sdtEndPr>
        <w:sdtContent>
          <w:tc>
            <w:tcPr>
              <w:tcW w:w="5534" w:type="dxa"/>
              <w:tcMar>
                <w:right w:w="1134" w:type="dxa"/>
              </w:tcMar>
            </w:tcPr>
            <w:p w:rsidR="000876E2" w:rsidRPr="000876E2" w:rsidRDefault="000876E2" w:rsidP="00340DE0">
              <w:pPr>
                <w:pStyle w:val="Sidhuvud"/>
                <w:rPr>
                  <w:b/>
                </w:rPr>
              </w:pPr>
              <w:r w:rsidRPr="000876E2">
                <w:rPr>
                  <w:b/>
                </w:rPr>
                <w:t>Infrastrukturdepartementet</w:t>
              </w:r>
            </w:p>
            <w:p w:rsidR="0043109D" w:rsidRPr="00340DE0" w:rsidRDefault="000876E2" w:rsidP="00340DE0">
              <w:pPr>
                <w:pStyle w:val="Sidhuvud"/>
              </w:pPr>
              <w:r w:rsidRPr="000876E2">
                <w:t>Energi- och digitaliseringsministern</w:t>
              </w:r>
            </w:p>
          </w:tc>
        </w:sdtContent>
      </w:sdt>
      <w:sdt>
        <w:sdtPr>
          <w:alias w:val="Recipient"/>
          <w:tag w:val="ccRKShow_Recipient"/>
          <w:id w:val="-28344517"/>
          <w:placeholder>
            <w:docPart w:val="6E2D88F2B7504C85A148B20054DA0324"/>
          </w:placeholder>
          <w:dataBinding w:prefixMappings="xmlns:ns0='http://lp/documentinfo/RK' " w:xpath="/ns0:DocumentInfo[1]/ns0:BaseInfo[1]/ns0:Recipient[1]" w:storeItemID="{261280E5-1F0C-4EF0-B0DF-BB43719EF275}"/>
          <w:text w:multiLine="1"/>
        </w:sdtPr>
        <w:sdtEndPr/>
        <w:sdtContent>
          <w:tc>
            <w:tcPr>
              <w:tcW w:w="3170" w:type="dxa"/>
            </w:tcPr>
            <w:p w:rsidR="0043109D" w:rsidRDefault="000876E2" w:rsidP="00547B89">
              <w:pPr>
                <w:pStyle w:val="Sidhuvud"/>
              </w:pPr>
              <w:r>
                <w:t>Till riksdagen</w:t>
              </w:r>
            </w:p>
          </w:tc>
        </w:sdtContent>
      </w:sdt>
      <w:tc>
        <w:tcPr>
          <w:tcW w:w="1134" w:type="dxa"/>
        </w:tcPr>
        <w:p w:rsidR="0043109D" w:rsidRDefault="0043109D"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9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876E2"/>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09D"/>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404F"/>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3BC"/>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5AE6"/>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636"/>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6E94"/>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E289FB"/>
  <w15:docId w15:val="{F44AD968-1FC7-46F3-B591-52DB7D53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F94A192CE9404C890A77E90048F0BF"/>
        <w:category>
          <w:name w:val="Allmänt"/>
          <w:gallery w:val="placeholder"/>
        </w:category>
        <w:types>
          <w:type w:val="bbPlcHdr"/>
        </w:types>
        <w:behaviors>
          <w:behavior w:val="content"/>
        </w:behaviors>
        <w:guid w:val="{C6F03634-1D77-4D41-A3CC-AF16FA5AF4A8}"/>
      </w:docPartPr>
      <w:docPartBody>
        <w:p w:rsidR="00AD240D" w:rsidRDefault="000C0FD6" w:rsidP="000C0FD6">
          <w:pPr>
            <w:pStyle w:val="04F94A192CE9404C890A77E90048F0BF"/>
          </w:pPr>
          <w:r>
            <w:rPr>
              <w:rStyle w:val="Platshllartext"/>
            </w:rPr>
            <w:t xml:space="preserve"> </w:t>
          </w:r>
        </w:p>
      </w:docPartBody>
    </w:docPart>
    <w:docPart>
      <w:docPartPr>
        <w:name w:val="659AA54793E64DF6AAD310DC861A4413"/>
        <w:category>
          <w:name w:val="Allmänt"/>
          <w:gallery w:val="placeholder"/>
        </w:category>
        <w:types>
          <w:type w:val="bbPlcHdr"/>
        </w:types>
        <w:behaviors>
          <w:behavior w:val="content"/>
        </w:behaviors>
        <w:guid w:val="{C34DA5D4-251E-4C52-A533-718FC7530475}"/>
      </w:docPartPr>
      <w:docPartBody>
        <w:p w:rsidR="00AD240D" w:rsidRDefault="000C0FD6" w:rsidP="000C0FD6">
          <w:pPr>
            <w:pStyle w:val="659AA54793E64DF6AAD310DC861A44131"/>
          </w:pPr>
          <w:r>
            <w:rPr>
              <w:rStyle w:val="Platshllartext"/>
            </w:rPr>
            <w:t xml:space="preserve"> </w:t>
          </w:r>
        </w:p>
      </w:docPartBody>
    </w:docPart>
    <w:docPart>
      <w:docPartPr>
        <w:name w:val="FE262452DD67453CA8D871231D64A360"/>
        <w:category>
          <w:name w:val="Allmänt"/>
          <w:gallery w:val="placeholder"/>
        </w:category>
        <w:types>
          <w:type w:val="bbPlcHdr"/>
        </w:types>
        <w:behaviors>
          <w:behavior w:val="content"/>
        </w:behaviors>
        <w:guid w:val="{F350FA90-59E4-4D99-872F-F0651009787F}"/>
      </w:docPartPr>
      <w:docPartBody>
        <w:p w:rsidR="00AD240D" w:rsidRDefault="000C0FD6" w:rsidP="000C0FD6">
          <w:pPr>
            <w:pStyle w:val="FE262452DD67453CA8D871231D64A3601"/>
          </w:pPr>
          <w:r>
            <w:rPr>
              <w:rStyle w:val="Platshllartext"/>
            </w:rPr>
            <w:t xml:space="preserve"> </w:t>
          </w:r>
        </w:p>
      </w:docPartBody>
    </w:docPart>
    <w:docPart>
      <w:docPartPr>
        <w:name w:val="6E2D88F2B7504C85A148B20054DA0324"/>
        <w:category>
          <w:name w:val="Allmänt"/>
          <w:gallery w:val="placeholder"/>
        </w:category>
        <w:types>
          <w:type w:val="bbPlcHdr"/>
        </w:types>
        <w:behaviors>
          <w:behavior w:val="content"/>
        </w:behaviors>
        <w:guid w:val="{A42D3EFC-E09D-4B6B-93BE-677A8D502A4A}"/>
      </w:docPartPr>
      <w:docPartBody>
        <w:p w:rsidR="00AD240D" w:rsidRDefault="000C0FD6" w:rsidP="000C0FD6">
          <w:pPr>
            <w:pStyle w:val="6E2D88F2B7504C85A148B20054DA0324"/>
          </w:pPr>
          <w:r>
            <w:rPr>
              <w:rStyle w:val="Platshllartext"/>
            </w:rPr>
            <w:t xml:space="preserve"> </w:t>
          </w:r>
        </w:p>
      </w:docPartBody>
    </w:docPart>
    <w:docPart>
      <w:docPartPr>
        <w:name w:val="2D4EEE02C33B48148ABA07546608982C"/>
        <w:category>
          <w:name w:val="Allmänt"/>
          <w:gallery w:val="placeholder"/>
        </w:category>
        <w:types>
          <w:type w:val="bbPlcHdr"/>
        </w:types>
        <w:behaviors>
          <w:behavior w:val="content"/>
        </w:behaviors>
        <w:guid w:val="{67388E67-7FC8-418B-8F89-63E066202722}"/>
      </w:docPartPr>
      <w:docPartBody>
        <w:p w:rsidR="00AD240D" w:rsidRDefault="000C0FD6" w:rsidP="000C0FD6">
          <w:pPr>
            <w:pStyle w:val="2D4EEE02C33B48148ABA07546608982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D6"/>
    <w:rsid w:val="000C0FD6"/>
    <w:rsid w:val="00AD2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D781914958847C1A9912C6B8496D641">
    <w:name w:val="DD781914958847C1A9912C6B8496D641"/>
    <w:rsid w:val="000C0FD6"/>
  </w:style>
  <w:style w:type="character" w:styleId="Platshllartext">
    <w:name w:val="Placeholder Text"/>
    <w:basedOn w:val="Standardstycketeckensnitt"/>
    <w:uiPriority w:val="99"/>
    <w:semiHidden/>
    <w:rsid w:val="000C0FD6"/>
    <w:rPr>
      <w:noProof w:val="0"/>
      <w:color w:val="808080"/>
    </w:rPr>
  </w:style>
  <w:style w:type="paragraph" w:customStyle="1" w:styleId="6456AD8180E644B1AAAB9913FF44D332">
    <w:name w:val="6456AD8180E644B1AAAB9913FF44D332"/>
    <w:rsid w:val="000C0FD6"/>
  </w:style>
  <w:style w:type="paragraph" w:customStyle="1" w:styleId="210E84EC056148E0B41ADBE0B7DF3149">
    <w:name w:val="210E84EC056148E0B41ADBE0B7DF3149"/>
    <w:rsid w:val="000C0FD6"/>
  </w:style>
  <w:style w:type="paragraph" w:customStyle="1" w:styleId="C455FF03CCC646B6928ED6BDE6EE045E">
    <w:name w:val="C455FF03CCC646B6928ED6BDE6EE045E"/>
    <w:rsid w:val="000C0FD6"/>
  </w:style>
  <w:style w:type="paragraph" w:customStyle="1" w:styleId="04F94A192CE9404C890A77E90048F0BF">
    <w:name w:val="04F94A192CE9404C890A77E90048F0BF"/>
    <w:rsid w:val="000C0FD6"/>
  </w:style>
  <w:style w:type="paragraph" w:customStyle="1" w:styleId="659AA54793E64DF6AAD310DC861A4413">
    <w:name w:val="659AA54793E64DF6AAD310DC861A4413"/>
    <w:rsid w:val="000C0FD6"/>
  </w:style>
  <w:style w:type="paragraph" w:customStyle="1" w:styleId="0F26C9A953914253817A9B5FDE2E1882">
    <w:name w:val="0F26C9A953914253817A9B5FDE2E1882"/>
    <w:rsid w:val="000C0FD6"/>
  </w:style>
  <w:style w:type="paragraph" w:customStyle="1" w:styleId="6009140A39F744DD899A094AB9F646BF">
    <w:name w:val="6009140A39F744DD899A094AB9F646BF"/>
    <w:rsid w:val="000C0FD6"/>
  </w:style>
  <w:style w:type="paragraph" w:customStyle="1" w:styleId="A08902A7F0B3481390B92D7F5658754F">
    <w:name w:val="A08902A7F0B3481390B92D7F5658754F"/>
    <w:rsid w:val="000C0FD6"/>
  </w:style>
  <w:style w:type="paragraph" w:customStyle="1" w:styleId="FE262452DD67453CA8D871231D64A360">
    <w:name w:val="FE262452DD67453CA8D871231D64A360"/>
    <w:rsid w:val="000C0FD6"/>
  </w:style>
  <w:style w:type="paragraph" w:customStyle="1" w:styleId="6E2D88F2B7504C85A148B20054DA0324">
    <w:name w:val="6E2D88F2B7504C85A148B20054DA0324"/>
    <w:rsid w:val="000C0FD6"/>
  </w:style>
  <w:style w:type="paragraph" w:customStyle="1" w:styleId="659AA54793E64DF6AAD310DC861A44131">
    <w:name w:val="659AA54793E64DF6AAD310DC861A44131"/>
    <w:rsid w:val="000C0FD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E262452DD67453CA8D871231D64A3601">
    <w:name w:val="FE262452DD67453CA8D871231D64A3601"/>
    <w:rsid w:val="000C0FD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5365D88FE544EFBB8037E47D30FD650">
    <w:name w:val="65365D88FE544EFBB8037E47D30FD650"/>
    <w:rsid w:val="000C0FD6"/>
  </w:style>
  <w:style w:type="paragraph" w:customStyle="1" w:styleId="F527634A30C74FF194C135C18EF5FD34">
    <w:name w:val="F527634A30C74FF194C135C18EF5FD34"/>
    <w:rsid w:val="000C0FD6"/>
  </w:style>
  <w:style w:type="paragraph" w:customStyle="1" w:styleId="21436581ED0F4A91A0FFA13E0F3B3157">
    <w:name w:val="21436581ED0F4A91A0FFA13E0F3B3157"/>
    <w:rsid w:val="000C0FD6"/>
  </w:style>
  <w:style w:type="paragraph" w:customStyle="1" w:styleId="EE81506E27CF4C969E4B5A1201D97D80">
    <w:name w:val="EE81506E27CF4C969E4B5A1201D97D80"/>
    <w:rsid w:val="000C0FD6"/>
  </w:style>
  <w:style w:type="paragraph" w:customStyle="1" w:styleId="2AF6E8C0CE97406B8F8A12DDCA6002E2">
    <w:name w:val="2AF6E8C0CE97406B8F8A12DDCA6002E2"/>
    <w:rsid w:val="000C0FD6"/>
  </w:style>
  <w:style w:type="paragraph" w:customStyle="1" w:styleId="2D4EEE02C33B48148ABA07546608982C">
    <w:name w:val="2D4EEE02C33B48148ABA07546608982C"/>
    <w:rsid w:val="000C0FD6"/>
  </w:style>
  <w:style w:type="paragraph" w:customStyle="1" w:styleId="D96D11D50CBA4F69B1347505D9C0E383">
    <w:name w:val="D96D11D50CBA4F69B1347505D9C0E383"/>
    <w:rsid w:val="000C0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6c652dcf-6b97-45d9-a235-8d1fce69de1e</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2020-09-10T00:00:00</HeaderDate>
    <Office/>
    <Dnr>I2020/02190/E</Dnr>
    <ParagrafNr/>
    <DocumentTitle/>
    <VisitingAddress/>
    <Extra1/>
    <Extra2/>
    <Extra3>Sten Bergheden</Extra3>
    <Number/>
    <Recipient>Till riksdagen</Recipient>
    <SenderText/>
    <DocNumber/>
    <Doclanguage>1053</Doclanguage>
    <Appendix/>
    <LogotypeName>RK_LOGO_SV_BW.emf</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877d635f-9b91-4318-9a30-30bf28c922b2">3D4FTNM4WFRW-440138550-24361</_dlc_DocId>
    <_dlc_DocIdUrl xmlns="877d635f-9b91-4318-9a30-30bf28c922b2">
      <Url>https://dhs.sp.regeringskansliet.se/yta/i-e/_layouts/15/DocIdRedir.aspx?ID=3D4FTNM4WFRW-440138550-24361</Url>
      <Description>3D4FTNM4WFRW-440138550-24361</Description>
    </_dlc_DocIdUrl>
  </documentManagement>
</p:properties>
</file>

<file path=customXml/itemProps1.xml><?xml version="1.0" encoding="utf-8"?>
<ds:datastoreItem xmlns:ds="http://schemas.openxmlformats.org/officeDocument/2006/customXml" ds:itemID="{8322EFDC-8D89-46EC-8273-099964F649E9}"/>
</file>

<file path=customXml/itemProps2.xml><?xml version="1.0" encoding="utf-8"?>
<ds:datastoreItem xmlns:ds="http://schemas.openxmlformats.org/officeDocument/2006/customXml" ds:itemID="{96D8FD76-8AFF-4270-BD0F-8371341A560B}"/>
</file>

<file path=customXml/itemProps3.xml><?xml version="1.0" encoding="utf-8"?>
<ds:datastoreItem xmlns:ds="http://schemas.openxmlformats.org/officeDocument/2006/customXml" ds:itemID="{16DBC34A-797F-4D92-96CA-B6E4399B59C7}"/>
</file>

<file path=customXml/itemProps4.xml><?xml version="1.0" encoding="utf-8"?>
<ds:datastoreItem xmlns:ds="http://schemas.openxmlformats.org/officeDocument/2006/customXml" ds:itemID="{BD82DEA2-DF88-4FED-9727-FD1AB2F9E47E}"/>
</file>

<file path=customXml/itemProps5.xml><?xml version="1.0" encoding="utf-8"?>
<ds:datastoreItem xmlns:ds="http://schemas.openxmlformats.org/officeDocument/2006/customXml" ds:itemID="{3E309AB0-3BCC-41D2-AC31-CA37841F4FC9}"/>
</file>

<file path=customXml/itemProps6.xml><?xml version="1.0" encoding="utf-8"?>
<ds:datastoreItem xmlns:ds="http://schemas.openxmlformats.org/officeDocument/2006/customXml" ds:itemID="{261280E5-1F0C-4EF0-B0DF-BB43719EF275}"/>
</file>

<file path=customXml/itemProps7.xml><?xml version="1.0" encoding="utf-8"?>
<ds:datastoreItem xmlns:ds="http://schemas.openxmlformats.org/officeDocument/2006/customXml" ds:itemID="{3E309AB0-3BCC-41D2-AC31-CA37841F4FC9}"/>
</file>

<file path=customXml/itemProps8.xml><?xml version="1.0" encoding="utf-8"?>
<ds:datastoreItem xmlns:ds="http://schemas.openxmlformats.org/officeDocument/2006/customXml" ds:itemID="{96D8FD76-8AFF-4270-BD0F-8371341A560B}"/>
</file>

<file path=docProps/app.xml><?xml version="1.0" encoding="utf-8"?>
<Properties xmlns="http://schemas.openxmlformats.org/officeDocument/2006/extended-properties" xmlns:vt="http://schemas.openxmlformats.org/officeDocument/2006/docPropsVTypes">
  <Template>RK Basmall</Template>
  <TotalTime>0</TotalTime>
  <Pages>1</Pages>
  <Words>191</Words>
  <Characters>1016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2053 av Sten Bergheden (M) Nedgrävning av luftledningar.docx</dc:title>
  <dc:subject/>
  <dc:creator>Filip Vestling</dc:creator>
  <cp:keywords/>
  <dc:description/>
  <cp:lastModifiedBy>Filip Vestling</cp:lastModifiedBy>
  <cp:revision>7</cp:revision>
  <cp:lastPrinted>2020-09-04T06:57:00Z</cp:lastPrinted>
  <dcterms:created xsi:type="dcterms:W3CDTF">2020-08-27T11:30:00Z</dcterms:created>
  <dcterms:modified xsi:type="dcterms:W3CDTF">2020-09-04T08:01:00Z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c4efa119-551e-4f17-862d-8c7631fc79db</vt:lpwstr>
  </property>
  <property fmtid="{D5CDD505-2E9C-101B-9397-08002B2CF9AE}" pid="5" name="Organisation">
    <vt:lpwstr/>
  </property>
  <property fmtid="{D5CDD505-2E9C-101B-9397-08002B2CF9AE}" pid="6" name="ActivityCategory">
    <vt:lpwstr/>
  </property>
</Properties>
</file>