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034DC" w14:textId="31578438" w:rsidR="00DC29F1" w:rsidRDefault="00DC29F1" w:rsidP="00DA0661">
      <w:pPr>
        <w:pStyle w:val="Rubrik"/>
      </w:pPr>
      <w:bookmarkStart w:id="0" w:name="Start"/>
      <w:bookmarkEnd w:id="0"/>
      <w:r>
        <w:t xml:space="preserve">Svar på fråga 2019/20:1653 av </w:t>
      </w:r>
      <w:r w:rsidRPr="00DC29F1">
        <w:t xml:space="preserve">Annika </w:t>
      </w:r>
      <w:proofErr w:type="spellStart"/>
      <w:r w:rsidRPr="00DC29F1">
        <w:t>Qarlsson</w:t>
      </w:r>
      <w:proofErr w:type="spellEnd"/>
      <w:r>
        <w:t xml:space="preserve"> (C)</w:t>
      </w:r>
      <w:r>
        <w:br/>
      </w:r>
      <w:r w:rsidRPr="00DC29F1">
        <w:t>Besked om att enklare ställa av och på husbilar</w:t>
      </w:r>
    </w:p>
    <w:p w14:paraId="1678A295" w14:textId="3D2BA95C" w:rsidR="00DC29F1" w:rsidRDefault="00DC29F1" w:rsidP="00DC29F1">
      <w:pPr>
        <w:pStyle w:val="Brdtext"/>
      </w:pPr>
      <w:r>
        <w:t xml:space="preserve">Annika </w:t>
      </w:r>
      <w:proofErr w:type="spellStart"/>
      <w:r>
        <w:t>Qarlsson</w:t>
      </w:r>
      <w:proofErr w:type="spellEnd"/>
      <w:r>
        <w:t xml:space="preserve"> har frågat mig om förenklad och förkortad möjlighet att ställa av och på husbilar ska genomföras och när detta ska träda i kraft.</w:t>
      </w:r>
    </w:p>
    <w:p w14:paraId="2D01EC9F" w14:textId="075ECD16" w:rsidR="00DC29F1" w:rsidRDefault="004C387B" w:rsidP="00DC29F1">
      <w:pPr>
        <w:pStyle w:val="Brdtext"/>
      </w:pPr>
      <w:r w:rsidRPr="004C387B">
        <w:t xml:space="preserve">Husbilar skiljer sig från andra lätta fordon eftersom de delvis används som fritidsfordon och inte körs så långt som andra bilar. Regeringen anser att detta bör beaktas i skattelagstiftningen och har därför gett Skatteverket i uppdrag att utreda förmånligare och mer flexibla villkor för återbetalning av skatt för husbilar i samband med att de ställs av. Skatteverket har redovisat sitt uppdrag i promemorian Förmånligare villkor för återbetalning av fordonsskatt för husbilar vid avställning som </w:t>
      </w:r>
      <w:r w:rsidR="00945630">
        <w:t xml:space="preserve">har varit på </w:t>
      </w:r>
      <w:r w:rsidRPr="004C387B">
        <w:t xml:space="preserve">remiss. Tiden för remissinstanserna att yttra sig över förslaget </w:t>
      </w:r>
      <w:r>
        <w:t xml:space="preserve">gick </w:t>
      </w:r>
      <w:r w:rsidRPr="004C387B">
        <w:t xml:space="preserve">ut den 27 maj 2020. </w:t>
      </w:r>
      <w:r>
        <w:t>R</w:t>
      </w:r>
      <w:r w:rsidRPr="004C387B">
        <w:t>emissynpunkterna bered</w:t>
      </w:r>
      <w:r>
        <w:t>s nu</w:t>
      </w:r>
      <w:r w:rsidRPr="004C387B">
        <w:t xml:space="preserve"> inom Regeringskansliet.</w:t>
      </w:r>
    </w:p>
    <w:p w14:paraId="3BF1EC80" w14:textId="59040878" w:rsidR="00DC29F1" w:rsidRDefault="00DC29F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F1B08F143814CB6B36D7698F131707B"/>
          </w:placeholder>
          <w:dataBinding w:prefixMappings="xmlns:ns0='http://lp/documentinfo/RK' " w:xpath="/ns0:DocumentInfo[1]/ns0:BaseInfo[1]/ns0:HeaderDate[1]" w:storeItemID="{A071981B-B880-47C8-A203-83E819339979}"/>
          <w:date w:fullDate="2020-08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06D7C">
            <w:t>6 augusti 2020</w:t>
          </w:r>
        </w:sdtContent>
      </w:sdt>
    </w:p>
    <w:p w14:paraId="4B0AC96F" w14:textId="77777777" w:rsidR="00DC29F1" w:rsidRDefault="00DC29F1" w:rsidP="004E7A8F">
      <w:pPr>
        <w:pStyle w:val="Brdtextutanavstnd"/>
      </w:pPr>
    </w:p>
    <w:p w14:paraId="77DE867B" w14:textId="77777777" w:rsidR="00DC29F1" w:rsidRDefault="00DC29F1" w:rsidP="004E7A8F">
      <w:pPr>
        <w:pStyle w:val="Brdtextutanavstnd"/>
      </w:pPr>
    </w:p>
    <w:p w14:paraId="2EDA10C0" w14:textId="77777777" w:rsidR="00DC29F1" w:rsidRDefault="00DC29F1" w:rsidP="004E7A8F">
      <w:pPr>
        <w:pStyle w:val="Brdtextutanavstnd"/>
      </w:pPr>
    </w:p>
    <w:p w14:paraId="5A39AFB0" w14:textId="3A4F2D50" w:rsidR="00DC29F1" w:rsidRPr="00DB48AB" w:rsidRDefault="00DC29F1" w:rsidP="00DB48AB">
      <w:pPr>
        <w:pStyle w:val="Brdtext"/>
      </w:pPr>
      <w:r>
        <w:t>Magdalena Andersson</w:t>
      </w:r>
    </w:p>
    <w:sectPr w:rsidR="00DC29F1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6A8E8" w14:textId="77777777" w:rsidR="00F4584D" w:rsidRDefault="00F4584D" w:rsidP="00A87A54">
      <w:pPr>
        <w:spacing w:after="0" w:line="240" w:lineRule="auto"/>
      </w:pPr>
      <w:r>
        <w:separator/>
      </w:r>
    </w:p>
  </w:endnote>
  <w:endnote w:type="continuationSeparator" w:id="0">
    <w:p w14:paraId="3CF16BD8" w14:textId="77777777" w:rsidR="00F4584D" w:rsidRDefault="00F4584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B827E7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11A20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AA588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83AD92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6123FC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A88147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BE13A5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CF5CADA" w14:textId="77777777" w:rsidTr="00C26068">
      <w:trPr>
        <w:trHeight w:val="227"/>
      </w:trPr>
      <w:tc>
        <w:tcPr>
          <w:tcW w:w="4074" w:type="dxa"/>
        </w:tcPr>
        <w:p w14:paraId="7185F28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AB6AC1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C73B96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FDBE" w14:textId="77777777" w:rsidR="00F4584D" w:rsidRDefault="00F4584D" w:rsidP="00A87A54">
      <w:pPr>
        <w:spacing w:after="0" w:line="240" w:lineRule="auto"/>
      </w:pPr>
      <w:r>
        <w:separator/>
      </w:r>
    </w:p>
  </w:footnote>
  <w:footnote w:type="continuationSeparator" w:id="0">
    <w:p w14:paraId="4BBE79F8" w14:textId="77777777" w:rsidR="00F4584D" w:rsidRDefault="00F4584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C29F1" w14:paraId="440BD795" w14:textId="77777777" w:rsidTr="00C93EBA">
      <w:trPr>
        <w:trHeight w:val="227"/>
      </w:trPr>
      <w:tc>
        <w:tcPr>
          <w:tcW w:w="5534" w:type="dxa"/>
        </w:tcPr>
        <w:p w14:paraId="231865A7" w14:textId="77777777" w:rsidR="00DC29F1" w:rsidRPr="007D73AB" w:rsidRDefault="00DC29F1">
          <w:pPr>
            <w:pStyle w:val="Sidhuvud"/>
          </w:pPr>
        </w:p>
      </w:tc>
      <w:tc>
        <w:tcPr>
          <w:tcW w:w="3170" w:type="dxa"/>
          <w:vAlign w:val="bottom"/>
        </w:tcPr>
        <w:p w14:paraId="7A0070E9" w14:textId="77777777" w:rsidR="00DC29F1" w:rsidRPr="007D73AB" w:rsidRDefault="00DC29F1" w:rsidP="00340DE0">
          <w:pPr>
            <w:pStyle w:val="Sidhuvud"/>
          </w:pPr>
        </w:p>
      </w:tc>
      <w:tc>
        <w:tcPr>
          <w:tcW w:w="1134" w:type="dxa"/>
        </w:tcPr>
        <w:p w14:paraId="7DF89227" w14:textId="77777777" w:rsidR="00DC29F1" w:rsidRDefault="00DC29F1" w:rsidP="005A703A">
          <w:pPr>
            <w:pStyle w:val="Sidhuvud"/>
          </w:pPr>
        </w:p>
      </w:tc>
    </w:tr>
    <w:tr w:rsidR="00DC29F1" w14:paraId="23794367" w14:textId="77777777" w:rsidTr="00C93EBA">
      <w:trPr>
        <w:trHeight w:val="1928"/>
      </w:trPr>
      <w:tc>
        <w:tcPr>
          <w:tcW w:w="5534" w:type="dxa"/>
        </w:tcPr>
        <w:p w14:paraId="155A3AE2" w14:textId="77777777" w:rsidR="00DC29F1" w:rsidRPr="00340DE0" w:rsidRDefault="00DC29F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046E69C" wp14:editId="4B09CA2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191BC14" w14:textId="77777777" w:rsidR="00DC29F1" w:rsidRPr="00710A6C" w:rsidRDefault="00DC29F1" w:rsidP="00EE3C0F">
          <w:pPr>
            <w:pStyle w:val="Sidhuvud"/>
            <w:rPr>
              <w:b/>
            </w:rPr>
          </w:pPr>
        </w:p>
        <w:p w14:paraId="0EE92C27" w14:textId="77777777" w:rsidR="00DC29F1" w:rsidRDefault="00DC29F1" w:rsidP="00EE3C0F">
          <w:pPr>
            <w:pStyle w:val="Sidhuvud"/>
          </w:pPr>
        </w:p>
        <w:p w14:paraId="224F8253" w14:textId="77777777" w:rsidR="00DC29F1" w:rsidRDefault="00DC29F1" w:rsidP="00EE3C0F">
          <w:pPr>
            <w:pStyle w:val="Sidhuvud"/>
          </w:pPr>
        </w:p>
        <w:p w14:paraId="5F477FCB" w14:textId="77777777" w:rsidR="00DC29F1" w:rsidRDefault="00DC29F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B29692C09E145D2A92680B6E9A095FC"/>
            </w:placeholder>
            <w:dataBinding w:prefixMappings="xmlns:ns0='http://lp/documentinfo/RK' " w:xpath="/ns0:DocumentInfo[1]/ns0:BaseInfo[1]/ns0:Dnr[1]" w:storeItemID="{A071981B-B880-47C8-A203-83E819339979}"/>
            <w:text/>
          </w:sdtPr>
          <w:sdtEndPr/>
          <w:sdtContent>
            <w:p w14:paraId="54FE8030" w14:textId="77777777" w:rsidR="00DC29F1" w:rsidRDefault="00DC29F1" w:rsidP="00EE3C0F">
              <w:pPr>
                <w:pStyle w:val="Sidhuvud"/>
              </w:pPr>
              <w:r>
                <w:t>Fi2020/02962/S2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6AF3E679D4D4899B65E9F04BC74D292"/>
            </w:placeholder>
            <w:showingPlcHdr/>
            <w:dataBinding w:prefixMappings="xmlns:ns0='http://lp/documentinfo/RK' " w:xpath="/ns0:DocumentInfo[1]/ns0:BaseInfo[1]/ns0:DocNumber[1]" w:storeItemID="{A071981B-B880-47C8-A203-83E819339979}"/>
            <w:text/>
          </w:sdtPr>
          <w:sdtEndPr/>
          <w:sdtContent>
            <w:p w14:paraId="42888B6D" w14:textId="77777777" w:rsidR="00DC29F1" w:rsidRDefault="00DC29F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B59B436" w14:textId="77777777" w:rsidR="00DC29F1" w:rsidRDefault="00DC29F1" w:rsidP="00EE3C0F">
          <w:pPr>
            <w:pStyle w:val="Sidhuvud"/>
          </w:pPr>
        </w:p>
      </w:tc>
      <w:tc>
        <w:tcPr>
          <w:tcW w:w="1134" w:type="dxa"/>
        </w:tcPr>
        <w:p w14:paraId="0B632668" w14:textId="77777777" w:rsidR="00DC29F1" w:rsidRDefault="00DC29F1" w:rsidP="0094502D">
          <w:pPr>
            <w:pStyle w:val="Sidhuvud"/>
          </w:pPr>
        </w:p>
        <w:p w14:paraId="75C50C64" w14:textId="77777777" w:rsidR="00DC29F1" w:rsidRPr="0094502D" w:rsidRDefault="00DC29F1" w:rsidP="00EC71A6">
          <w:pPr>
            <w:pStyle w:val="Sidhuvud"/>
          </w:pPr>
        </w:p>
      </w:tc>
    </w:tr>
    <w:tr w:rsidR="00DC29F1" w14:paraId="4C2205B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DCB76D872134E74B5D8BF3D95AD18A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E1B8F9F" w14:textId="77777777" w:rsidR="00DC29F1" w:rsidRPr="00DC29F1" w:rsidRDefault="00DC29F1" w:rsidP="00340DE0">
              <w:pPr>
                <w:pStyle w:val="Sidhuvud"/>
                <w:rPr>
                  <w:b/>
                </w:rPr>
              </w:pPr>
              <w:r w:rsidRPr="00DC29F1">
                <w:rPr>
                  <w:b/>
                </w:rPr>
                <w:t>Finansdepartementet</w:t>
              </w:r>
            </w:p>
            <w:p w14:paraId="6654735A" w14:textId="77777777" w:rsidR="00191C9A" w:rsidRDefault="00DC29F1" w:rsidP="00340DE0">
              <w:pPr>
                <w:pStyle w:val="Sidhuvud"/>
              </w:pPr>
              <w:r w:rsidRPr="00DC29F1">
                <w:t>Finansministern</w:t>
              </w:r>
            </w:p>
            <w:p w14:paraId="5B1EDD44" w14:textId="77777777" w:rsidR="00191C9A" w:rsidRDefault="00191C9A" w:rsidP="00340DE0">
              <w:pPr>
                <w:pStyle w:val="Sidhuvud"/>
              </w:pPr>
            </w:p>
            <w:p w14:paraId="0261B25D" w14:textId="4C7460B6" w:rsidR="00DC29F1" w:rsidRPr="00340DE0" w:rsidRDefault="00DC29F1" w:rsidP="00191C9A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FEDB8132E1B4AF689DB601644121173"/>
          </w:placeholder>
          <w:dataBinding w:prefixMappings="xmlns:ns0='http://lp/documentinfo/RK' " w:xpath="/ns0:DocumentInfo[1]/ns0:BaseInfo[1]/ns0:Recipient[1]" w:storeItemID="{A071981B-B880-47C8-A203-83E819339979}"/>
          <w:text w:multiLine="1"/>
        </w:sdtPr>
        <w:sdtEndPr/>
        <w:sdtContent>
          <w:tc>
            <w:tcPr>
              <w:tcW w:w="3170" w:type="dxa"/>
            </w:tcPr>
            <w:p w14:paraId="790446F7" w14:textId="77777777" w:rsidR="00DC29F1" w:rsidRDefault="00DC29F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4235FE1" w14:textId="77777777" w:rsidR="00DC29F1" w:rsidRDefault="00DC29F1" w:rsidP="003E6020">
          <w:pPr>
            <w:pStyle w:val="Sidhuvud"/>
          </w:pPr>
        </w:p>
      </w:tc>
    </w:tr>
  </w:tbl>
  <w:p w14:paraId="50431D0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F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1C9A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59D1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87B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249C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06D7C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1E0F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5630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0C72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29F1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58"/>
    <w:rsid w:val="00E30167"/>
    <w:rsid w:val="00E32C2B"/>
    <w:rsid w:val="00E33493"/>
    <w:rsid w:val="00E33D89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2F81"/>
    <w:rsid w:val="00F4342F"/>
    <w:rsid w:val="00F45227"/>
    <w:rsid w:val="00F4584D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D5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29692C09E145D2A92680B6E9A095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47E87-81BE-4228-9DFF-6191BDFCF34A}"/>
      </w:docPartPr>
      <w:docPartBody>
        <w:p w:rsidR="00287B2F" w:rsidRDefault="00FC1D0C" w:rsidP="00FC1D0C">
          <w:pPr>
            <w:pStyle w:val="1B29692C09E145D2A92680B6E9A095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AF3E679D4D4899B65E9F04BC74D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9CD1F-85F3-4E69-A788-9BF75F5824B6}"/>
      </w:docPartPr>
      <w:docPartBody>
        <w:p w:rsidR="00287B2F" w:rsidRDefault="00FC1D0C" w:rsidP="00FC1D0C">
          <w:pPr>
            <w:pStyle w:val="F6AF3E679D4D4899B65E9F04BC74D29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CB76D872134E74B5D8BF3D95AD18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D3408F-5233-4F37-8CDD-8DEAFF52F693}"/>
      </w:docPartPr>
      <w:docPartBody>
        <w:p w:rsidR="00287B2F" w:rsidRDefault="00FC1D0C" w:rsidP="00FC1D0C">
          <w:pPr>
            <w:pStyle w:val="DDCB76D872134E74B5D8BF3D95AD18A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EDB8132E1B4AF689DB601644121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5CD14-D041-4396-94CE-912258244881}"/>
      </w:docPartPr>
      <w:docPartBody>
        <w:p w:rsidR="00287B2F" w:rsidRDefault="00FC1D0C" w:rsidP="00FC1D0C">
          <w:pPr>
            <w:pStyle w:val="EFEDB8132E1B4AF689DB6016441211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1B08F143814CB6B36D7698F13170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1ECEA-4E0F-4C89-9A38-DAFFD772428C}"/>
      </w:docPartPr>
      <w:docPartBody>
        <w:p w:rsidR="00287B2F" w:rsidRDefault="00FC1D0C" w:rsidP="00FC1D0C">
          <w:pPr>
            <w:pStyle w:val="FF1B08F143814CB6B36D7698F131707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0C"/>
    <w:rsid w:val="00287B2F"/>
    <w:rsid w:val="00C21C3C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1727D9C98224B67AB77BB0923B00AB4">
    <w:name w:val="B1727D9C98224B67AB77BB0923B00AB4"/>
    <w:rsid w:val="00FC1D0C"/>
  </w:style>
  <w:style w:type="character" w:styleId="Platshllartext">
    <w:name w:val="Placeholder Text"/>
    <w:basedOn w:val="Standardstycketeckensnitt"/>
    <w:uiPriority w:val="99"/>
    <w:semiHidden/>
    <w:rsid w:val="00FC1D0C"/>
    <w:rPr>
      <w:noProof w:val="0"/>
      <w:color w:val="808080"/>
    </w:rPr>
  </w:style>
  <w:style w:type="paragraph" w:customStyle="1" w:styleId="D27F6DE6BD544067961F8FF46DC04E65">
    <w:name w:val="D27F6DE6BD544067961F8FF46DC04E65"/>
    <w:rsid w:val="00FC1D0C"/>
  </w:style>
  <w:style w:type="paragraph" w:customStyle="1" w:styleId="552689B643554C528DD8CF7DCBC2A9F2">
    <w:name w:val="552689B643554C528DD8CF7DCBC2A9F2"/>
    <w:rsid w:val="00FC1D0C"/>
  </w:style>
  <w:style w:type="paragraph" w:customStyle="1" w:styleId="B9A17F6CE5DE4F0D985371B22BD982E8">
    <w:name w:val="B9A17F6CE5DE4F0D985371B22BD982E8"/>
    <w:rsid w:val="00FC1D0C"/>
  </w:style>
  <w:style w:type="paragraph" w:customStyle="1" w:styleId="1B29692C09E145D2A92680B6E9A095FC">
    <w:name w:val="1B29692C09E145D2A92680B6E9A095FC"/>
    <w:rsid w:val="00FC1D0C"/>
  </w:style>
  <w:style w:type="paragraph" w:customStyle="1" w:styleId="F6AF3E679D4D4899B65E9F04BC74D292">
    <w:name w:val="F6AF3E679D4D4899B65E9F04BC74D292"/>
    <w:rsid w:val="00FC1D0C"/>
  </w:style>
  <w:style w:type="paragraph" w:customStyle="1" w:styleId="9F70B59C8851487891B00857DAA7BAC6">
    <w:name w:val="9F70B59C8851487891B00857DAA7BAC6"/>
    <w:rsid w:val="00FC1D0C"/>
  </w:style>
  <w:style w:type="paragraph" w:customStyle="1" w:styleId="472AB4EEAD49417C8A1969DED164EB43">
    <w:name w:val="472AB4EEAD49417C8A1969DED164EB43"/>
    <w:rsid w:val="00FC1D0C"/>
  </w:style>
  <w:style w:type="paragraph" w:customStyle="1" w:styleId="15959A37BAFB46B295CE44FAA76A012F">
    <w:name w:val="15959A37BAFB46B295CE44FAA76A012F"/>
    <w:rsid w:val="00FC1D0C"/>
  </w:style>
  <w:style w:type="paragraph" w:customStyle="1" w:styleId="DDCB76D872134E74B5D8BF3D95AD18A8">
    <w:name w:val="DDCB76D872134E74B5D8BF3D95AD18A8"/>
    <w:rsid w:val="00FC1D0C"/>
  </w:style>
  <w:style w:type="paragraph" w:customStyle="1" w:styleId="EFEDB8132E1B4AF689DB601644121173">
    <w:name w:val="EFEDB8132E1B4AF689DB601644121173"/>
    <w:rsid w:val="00FC1D0C"/>
  </w:style>
  <w:style w:type="paragraph" w:customStyle="1" w:styleId="F6AF3E679D4D4899B65E9F04BC74D2921">
    <w:name w:val="F6AF3E679D4D4899B65E9F04BC74D2921"/>
    <w:rsid w:val="00FC1D0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CB76D872134E74B5D8BF3D95AD18A81">
    <w:name w:val="DDCB76D872134E74B5D8BF3D95AD18A81"/>
    <w:rsid w:val="00FC1D0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A261B7B3C3C4F00A00F5518E3D1D1BB">
    <w:name w:val="1A261B7B3C3C4F00A00F5518E3D1D1BB"/>
    <w:rsid w:val="00FC1D0C"/>
  </w:style>
  <w:style w:type="paragraph" w:customStyle="1" w:styleId="AD8E33FE315848EE820B9B401E004BE2">
    <w:name w:val="AD8E33FE315848EE820B9B401E004BE2"/>
    <w:rsid w:val="00FC1D0C"/>
  </w:style>
  <w:style w:type="paragraph" w:customStyle="1" w:styleId="16821F48524040DD8E4846624FCE1DB0">
    <w:name w:val="16821F48524040DD8E4846624FCE1DB0"/>
    <w:rsid w:val="00FC1D0C"/>
  </w:style>
  <w:style w:type="paragraph" w:customStyle="1" w:styleId="E999BEBBD9F4433497226F9C76CBB78B">
    <w:name w:val="E999BEBBD9F4433497226F9C76CBB78B"/>
    <w:rsid w:val="00FC1D0C"/>
  </w:style>
  <w:style w:type="paragraph" w:customStyle="1" w:styleId="0AB454DA7277432A94DD57EF801CFE16">
    <w:name w:val="0AB454DA7277432A94DD57EF801CFE16"/>
    <w:rsid w:val="00FC1D0C"/>
  </w:style>
  <w:style w:type="paragraph" w:customStyle="1" w:styleId="FF1B08F143814CB6B36D7698F131707B">
    <w:name w:val="FF1B08F143814CB6B36D7698F131707B"/>
    <w:rsid w:val="00FC1D0C"/>
  </w:style>
  <w:style w:type="paragraph" w:customStyle="1" w:styleId="1DCA26DCB6514CD992E99F0DE999F829">
    <w:name w:val="1DCA26DCB6514CD992E99F0DE999F829"/>
    <w:rsid w:val="00FC1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2020-08-06T00:00:00</HeaderDate>
    <Office/>
    <Dnr>Fi2020/02962/S2</Dnr>
    <ParagrafNr/>
    <DocumentTitle/>
    <VisitingAddress/>
    <Extra1/>
    <Extra2/>
    <Extra3>Annika Qarlsson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dba78800-6c4d-4e42-bac1-c9c0e5dfab41</RD_Svarsid>
  </documentManagement>
</p:properties>
</file>

<file path=customXml/itemProps1.xml><?xml version="1.0" encoding="utf-8"?>
<ds:datastoreItem xmlns:ds="http://schemas.openxmlformats.org/officeDocument/2006/customXml" ds:itemID="{54DBF260-C80E-4D15-A227-4DE1E6C8A164}"/>
</file>

<file path=customXml/itemProps2.xml><?xml version="1.0" encoding="utf-8"?>
<ds:datastoreItem xmlns:ds="http://schemas.openxmlformats.org/officeDocument/2006/customXml" ds:itemID="{F1D2197A-F0DC-43A6-AC53-824FD47E2743}"/>
</file>

<file path=customXml/itemProps3.xml><?xml version="1.0" encoding="utf-8"?>
<ds:datastoreItem xmlns:ds="http://schemas.openxmlformats.org/officeDocument/2006/customXml" ds:itemID="{55CD5848-93A2-49FC-B0DE-DA050B76C0FD}"/>
</file>

<file path=customXml/itemProps4.xml><?xml version="1.0" encoding="utf-8"?>
<ds:datastoreItem xmlns:ds="http://schemas.openxmlformats.org/officeDocument/2006/customXml" ds:itemID="{A071981B-B880-47C8-A203-83E819339979}"/>
</file>

<file path=customXml/itemProps5.xml><?xml version="1.0" encoding="utf-8"?>
<ds:datastoreItem xmlns:ds="http://schemas.openxmlformats.org/officeDocument/2006/customXml" ds:itemID="{36E4B257-C0EC-420C-A398-8A26CBEA2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1653.docx</dc:title>
  <dc:subject/>
  <dc:creator/>
  <cp:keywords/>
  <dc:description/>
  <cp:lastModifiedBy/>
  <cp:revision>1</cp:revision>
  <dcterms:created xsi:type="dcterms:W3CDTF">2020-08-06T09:29:00Z</dcterms:created>
  <dcterms:modified xsi:type="dcterms:W3CDTF">2020-07-03T14:26:00Z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