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334C" w14:textId="4A96D68A" w:rsidR="00E420DB" w:rsidRDefault="00E420DB" w:rsidP="00DA0661">
      <w:pPr>
        <w:pStyle w:val="Rubrik"/>
      </w:pPr>
      <w:bookmarkStart w:id="0" w:name="Start"/>
      <w:bookmarkEnd w:id="0"/>
      <w:r>
        <w:t xml:space="preserve">Svar på fråga 2019/20:677 av Lars </w:t>
      </w:r>
      <w:proofErr w:type="spellStart"/>
      <w:r>
        <w:t>Hjälmered</w:t>
      </w:r>
      <w:proofErr w:type="spellEnd"/>
      <w:r>
        <w:t xml:space="preserve"> (M)</w:t>
      </w:r>
      <w:r>
        <w:br/>
        <w:t>Förtroendet för Göteborgs hamn</w:t>
      </w:r>
    </w:p>
    <w:p w14:paraId="5A8EA936" w14:textId="3CA75196" w:rsidR="00023EDA" w:rsidRDefault="00023EDA" w:rsidP="002749F7">
      <w:pPr>
        <w:pStyle w:val="Brdtext"/>
      </w:pPr>
      <w:r>
        <w:t xml:space="preserve">Lars </w:t>
      </w:r>
      <w:proofErr w:type="spellStart"/>
      <w:r>
        <w:t>Hjälmered</w:t>
      </w:r>
      <w:proofErr w:type="spellEnd"/>
      <w:r>
        <w:t xml:space="preserve"> har frågat mig vilka åtgärder jag och regeringen avser att vidta för att återupprätta förtroendet för Göteborgs hamn och Sverige samt att bidra till transoceana fartyg åter kan börja anlöpa Göteborg.</w:t>
      </w:r>
    </w:p>
    <w:p w14:paraId="5BB98362" w14:textId="67F948D5" w:rsidR="00AA3239" w:rsidRDefault="00771791" w:rsidP="002749F7">
      <w:pPr>
        <w:pStyle w:val="Brdtext"/>
      </w:pPr>
      <w:r>
        <w:t xml:space="preserve">Lars </w:t>
      </w:r>
      <w:proofErr w:type="spellStart"/>
      <w:r>
        <w:t>Hjälmered</w:t>
      </w:r>
      <w:proofErr w:type="spellEnd"/>
      <w:r>
        <w:t xml:space="preserve"> </w:t>
      </w:r>
      <w:r w:rsidR="00C563FA">
        <w:t xml:space="preserve">för fram </w:t>
      </w:r>
      <w:r>
        <w:t xml:space="preserve">att flera rederier beslutat </w:t>
      </w:r>
      <w:r w:rsidR="008E24AE">
        <w:t xml:space="preserve">att </w:t>
      </w:r>
      <w:r>
        <w:t xml:space="preserve">sluta köra stora fartyg till Göteborg med anledning av </w:t>
      </w:r>
      <w:r w:rsidR="009A248F">
        <w:t>den tidigare arbetsmarknads</w:t>
      </w:r>
      <w:r>
        <w:t xml:space="preserve">konflikten. Enligt de uppgifter jag fått från hamnen tar de fortfarande emot transoceangående fartygstrafik och volymutvecklingen </w:t>
      </w:r>
      <w:r w:rsidR="001955E1">
        <w:t xml:space="preserve">har </w:t>
      </w:r>
      <w:r>
        <w:t xml:space="preserve">varit positiv i Göteborgs Hamn sedan konflikten. </w:t>
      </w:r>
      <w:r w:rsidR="00AA3239" w:rsidRPr="00AA3239">
        <w:t>Detta är glädjande då det stärker svensk industris konkurrenskraft och underlättar godsflödena till och från Sverige.</w:t>
      </w:r>
      <w:r>
        <w:t xml:space="preserve"> </w:t>
      </w:r>
      <w:r w:rsidRPr="00771791">
        <w:t>Dessutom utökades fredsplikten på arbetsplatser med kollektivavtal genom ändringar i lagen om medbestämmande i arbetslivet. De nya reglerna började gälla den 1 augusti 2019.</w:t>
      </w:r>
    </w:p>
    <w:p w14:paraId="54A05472" w14:textId="4AD64CD7" w:rsidR="00F3701A" w:rsidRDefault="00F74617" w:rsidP="002749F7">
      <w:pPr>
        <w:pStyle w:val="Brdtext"/>
      </w:pPr>
      <w:r>
        <w:t xml:space="preserve">Göteborgs hamn är inte bara Sveriges, utan i många avseenden </w:t>
      </w:r>
      <w:r w:rsidR="009A248F">
        <w:t>N</w:t>
      </w:r>
      <w:r>
        <w:t>ordens viktigaste hamn och är själva länken mellan sjöfart</w:t>
      </w:r>
      <w:r w:rsidR="009A248F">
        <w:t>s-</w:t>
      </w:r>
      <w:r>
        <w:t xml:space="preserve"> och landtransporter men också mellan närsjöfart och oceansjöfart. </w:t>
      </w:r>
      <w:r w:rsidR="00F3701A">
        <w:t xml:space="preserve">Hamnen är Sveriges enda hamn som tar emot transoceana direktanlöp av containerfartyg och har dessutom kapacitet att ta emot de allra största fartygen. </w:t>
      </w:r>
    </w:p>
    <w:p w14:paraId="47C46F04" w14:textId="557423D6" w:rsidR="00AA3239" w:rsidRDefault="00AA3239" w:rsidP="002749F7">
      <w:pPr>
        <w:pStyle w:val="Brdtext"/>
      </w:pPr>
    </w:p>
    <w:p w14:paraId="2DFE58A1" w14:textId="4CF43AB3" w:rsidR="00023EDA" w:rsidRDefault="00023EDA" w:rsidP="006A12F1">
      <w:pPr>
        <w:pStyle w:val="Brdtext"/>
      </w:pPr>
      <w:r>
        <w:t xml:space="preserve">Stockholm den </w:t>
      </w:r>
      <w:sdt>
        <w:sdtPr>
          <w:id w:val="-1225218591"/>
          <w:placeholder>
            <w:docPart w:val="43020A061F724858AB0DC3112E6875E7"/>
          </w:placeholder>
          <w:dataBinding w:prefixMappings="xmlns:ns0='http://lp/documentinfo/RK' " w:xpath="/ns0:DocumentInfo[1]/ns0:BaseInfo[1]/ns0:HeaderDate[1]" w:storeItemID="{2DD1FC1B-B4A5-4C1E-A64D-272A17CCD510}"/>
          <w:date w:fullDate="2020-01-09T00:00:00Z">
            <w:dateFormat w:val="d MMMM yyyy"/>
            <w:lid w:val="sv-SE"/>
            <w:storeMappedDataAs w:val="dateTime"/>
            <w:calendar w:val="gregorian"/>
          </w:date>
        </w:sdtPr>
        <w:sdtEndPr/>
        <w:sdtContent>
          <w:r w:rsidR="002B6ADB">
            <w:t>9 januari 2020</w:t>
          </w:r>
        </w:sdtContent>
      </w:sdt>
    </w:p>
    <w:p w14:paraId="119AF46E" w14:textId="77777777" w:rsidR="00023EDA" w:rsidRDefault="00023EDA" w:rsidP="004E7A8F">
      <w:pPr>
        <w:pStyle w:val="Brdtextutanavstnd"/>
      </w:pPr>
    </w:p>
    <w:p w14:paraId="3E78CCB1" w14:textId="758B8E52" w:rsidR="00E420DB" w:rsidRPr="00DB48AB" w:rsidRDefault="001955E1" w:rsidP="00327EFB">
      <w:pPr>
        <w:pStyle w:val="Brdtextutanavstnd"/>
      </w:pPr>
      <w:r>
        <w:t>Ibrahim Baylan</w:t>
      </w:r>
    </w:p>
    <w:sectPr w:rsidR="00E420DB"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D438" w14:textId="77777777" w:rsidR="00EA5F22" w:rsidRDefault="00EA5F22" w:rsidP="00A87A54">
      <w:pPr>
        <w:spacing w:after="0" w:line="240" w:lineRule="auto"/>
      </w:pPr>
      <w:r>
        <w:separator/>
      </w:r>
    </w:p>
  </w:endnote>
  <w:endnote w:type="continuationSeparator" w:id="0">
    <w:p w14:paraId="302E6C12" w14:textId="77777777" w:rsidR="00EA5F22" w:rsidRDefault="00EA5F2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C1C8" w14:textId="77777777" w:rsidR="002700B0" w:rsidRDefault="002700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4D4973" w14:textId="77777777" w:rsidTr="006A26EC">
      <w:trPr>
        <w:trHeight w:val="227"/>
        <w:jc w:val="right"/>
      </w:trPr>
      <w:tc>
        <w:tcPr>
          <w:tcW w:w="708" w:type="dxa"/>
          <w:vAlign w:val="bottom"/>
        </w:tcPr>
        <w:p w14:paraId="7AB3A85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03C2BA4" w14:textId="77777777" w:rsidTr="006A26EC">
      <w:trPr>
        <w:trHeight w:val="850"/>
        <w:jc w:val="right"/>
      </w:trPr>
      <w:tc>
        <w:tcPr>
          <w:tcW w:w="708" w:type="dxa"/>
          <w:vAlign w:val="bottom"/>
        </w:tcPr>
        <w:p w14:paraId="05079DC4" w14:textId="77777777" w:rsidR="005606BC" w:rsidRPr="00347E11" w:rsidRDefault="005606BC" w:rsidP="005606BC">
          <w:pPr>
            <w:pStyle w:val="Sidfot"/>
            <w:spacing w:line="276" w:lineRule="auto"/>
            <w:jc w:val="right"/>
          </w:pPr>
        </w:p>
      </w:tc>
    </w:tr>
  </w:tbl>
  <w:p w14:paraId="6F62F85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EE4DA7" w14:textId="77777777" w:rsidTr="001F4302">
      <w:trPr>
        <w:trHeight w:val="510"/>
      </w:trPr>
      <w:tc>
        <w:tcPr>
          <w:tcW w:w="8525" w:type="dxa"/>
          <w:gridSpan w:val="2"/>
          <w:vAlign w:val="bottom"/>
        </w:tcPr>
        <w:p w14:paraId="068BA2B9" w14:textId="77777777" w:rsidR="00347E11" w:rsidRPr="00347E11" w:rsidRDefault="00347E11" w:rsidP="00347E11">
          <w:pPr>
            <w:pStyle w:val="Sidfot"/>
            <w:rPr>
              <w:sz w:val="8"/>
            </w:rPr>
          </w:pPr>
        </w:p>
      </w:tc>
    </w:tr>
    <w:tr w:rsidR="00093408" w:rsidRPr="00EE3C0F" w14:paraId="340377E0" w14:textId="77777777" w:rsidTr="00C26068">
      <w:trPr>
        <w:trHeight w:val="227"/>
      </w:trPr>
      <w:tc>
        <w:tcPr>
          <w:tcW w:w="4074" w:type="dxa"/>
        </w:tcPr>
        <w:p w14:paraId="1225CD39" w14:textId="77777777" w:rsidR="00347E11" w:rsidRPr="00F53AEA" w:rsidRDefault="00347E11" w:rsidP="00C26068">
          <w:pPr>
            <w:pStyle w:val="Sidfot"/>
            <w:spacing w:line="276" w:lineRule="auto"/>
          </w:pPr>
        </w:p>
      </w:tc>
      <w:tc>
        <w:tcPr>
          <w:tcW w:w="4451" w:type="dxa"/>
        </w:tcPr>
        <w:p w14:paraId="4F3EB71B" w14:textId="77777777" w:rsidR="00093408" w:rsidRPr="00F53AEA" w:rsidRDefault="00093408" w:rsidP="00F53AEA">
          <w:pPr>
            <w:pStyle w:val="Sidfot"/>
            <w:spacing w:line="276" w:lineRule="auto"/>
          </w:pPr>
        </w:p>
      </w:tc>
    </w:tr>
  </w:tbl>
  <w:p w14:paraId="041AA9E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799F" w14:textId="77777777" w:rsidR="00EA5F22" w:rsidRDefault="00EA5F22" w:rsidP="00A87A54">
      <w:pPr>
        <w:spacing w:after="0" w:line="240" w:lineRule="auto"/>
      </w:pPr>
      <w:r>
        <w:separator/>
      </w:r>
    </w:p>
  </w:footnote>
  <w:footnote w:type="continuationSeparator" w:id="0">
    <w:p w14:paraId="258DD999" w14:textId="77777777" w:rsidR="00EA5F22" w:rsidRDefault="00EA5F2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AD53" w14:textId="77777777" w:rsidR="002700B0" w:rsidRDefault="002700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00D4" w14:textId="77777777" w:rsidR="002700B0" w:rsidRDefault="002700B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A5F22" w14:paraId="10719D8C" w14:textId="77777777" w:rsidTr="00C93EBA">
      <w:trPr>
        <w:trHeight w:val="227"/>
      </w:trPr>
      <w:tc>
        <w:tcPr>
          <w:tcW w:w="5534" w:type="dxa"/>
        </w:tcPr>
        <w:p w14:paraId="53E27156" w14:textId="77777777" w:rsidR="00EA5F22" w:rsidRPr="007D73AB" w:rsidRDefault="00EA5F22">
          <w:pPr>
            <w:pStyle w:val="Sidhuvud"/>
          </w:pPr>
        </w:p>
      </w:tc>
      <w:tc>
        <w:tcPr>
          <w:tcW w:w="3170" w:type="dxa"/>
          <w:vAlign w:val="bottom"/>
        </w:tcPr>
        <w:p w14:paraId="3122DB17" w14:textId="77777777" w:rsidR="00EA5F22" w:rsidRPr="007D73AB" w:rsidRDefault="00EA5F22" w:rsidP="00340DE0">
          <w:pPr>
            <w:pStyle w:val="Sidhuvud"/>
          </w:pPr>
        </w:p>
      </w:tc>
      <w:tc>
        <w:tcPr>
          <w:tcW w:w="1134" w:type="dxa"/>
        </w:tcPr>
        <w:p w14:paraId="213BDBF2" w14:textId="77777777" w:rsidR="00EA5F22" w:rsidRDefault="00EA5F22" w:rsidP="005A703A">
          <w:pPr>
            <w:pStyle w:val="Sidhuvud"/>
          </w:pPr>
        </w:p>
      </w:tc>
    </w:tr>
    <w:tr w:rsidR="00EA5F22" w14:paraId="46289E6F" w14:textId="77777777" w:rsidTr="00C93EBA">
      <w:trPr>
        <w:trHeight w:val="1928"/>
      </w:trPr>
      <w:tc>
        <w:tcPr>
          <w:tcW w:w="5534" w:type="dxa"/>
        </w:tcPr>
        <w:p w14:paraId="71B5B409" w14:textId="77777777" w:rsidR="00EA5F22" w:rsidRPr="00340DE0" w:rsidRDefault="00EA5F22" w:rsidP="00340DE0">
          <w:pPr>
            <w:pStyle w:val="Sidhuvud"/>
          </w:pPr>
          <w:r>
            <w:rPr>
              <w:noProof/>
            </w:rPr>
            <w:drawing>
              <wp:inline distT="0" distB="0" distL="0" distR="0" wp14:anchorId="717DCC9B" wp14:editId="021F5BC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2C8B59A" w14:textId="77777777" w:rsidR="00EA5F22" w:rsidRPr="00710A6C" w:rsidRDefault="00EA5F22" w:rsidP="00EE3C0F">
          <w:pPr>
            <w:pStyle w:val="Sidhuvud"/>
            <w:rPr>
              <w:b/>
            </w:rPr>
          </w:pPr>
        </w:p>
        <w:p w14:paraId="48EBCA5C" w14:textId="77777777" w:rsidR="00EA5F22" w:rsidRDefault="00EA5F22" w:rsidP="00EE3C0F">
          <w:pPr>
            <w:pStyle w:val="Sidhuvud"/>
          </w:pPr>
        </w:p>
        <w:p w14:paraId="18BEF71A" w14:textId="77777777" w:rsidR="00EA5F22" w:rsidRDefault="00EA5F22" w:rsidP="00EE3C0F">
          <w:pPr>
            <w:pStyle w:val="Sidhuvud"/>
          </w:pPr>
        </w:p>
        <w:p w14:paraId="711A6574" w14:textId="77777777" w:rsidR="00EA5F22" w:rsidRDefault="00EA5F22" w:rsidP="00EE3C0F">
          <w:pPr>
            <w:pStyle w:val="Sidhuvud"/>
          </w:pPr>
        </w:p>
        <w:sdt>
          <w:sdtPr>
            <w:alias w:val="Dnr"/>
            <w:tag w:val="ccRKShow_Dnr"/>
            <w:id w:val="-829283628"/>
            <w:placeholder>
              <w:docPart w:val="386DF28B3BF34A18B6226B2690A7CB1D"/>
            </w:placeholder>
            <w:dataBinding w:prefixMappings="xmlns:ns0='http://lp/documentinfo/RK' " w:xpath="/ns0:DocumentInfo[1]/ns0:BaseInfo[1]/ns0:Dnr[1]" w:storeItemID="{2DD1FC1B-B4A5-4C1E-A64D-272A17CCD510}"/>
            <w:text/>
          </w:sdtPr>
          <w:sdtContent>
            <w:p w14:paraId="1CB2F825" w14:textId="0D725B38" w:rsidR="00EA5F22" w:rsidRDefault="00743715" w:rsidP="00EE3C0F">
              <w:pPr>
                <w:pStyle w:val="Sidhuvud"/>
              </w:pPr>
              <w:r>
                <w:t>N2019/</w:t>
              </w:r>
              <w:r>
                <w:t>03255/BI</w:t>
              </w:r>
            </w:p>
          </w:sdtContent>
        </w:sdt>
        <w:sdt>
          <w:sdtPr>
            <w:alias w:val="DocNumber"/>
            <w:tag w:val="DocNumber"/>
            <w:id w:val="1726028884"/>
            <w:placeholder>
              <w:docPart w:val="6E53B912A42A4DFDB70E478880F7B5A9"/>
            </w:placeholder>
            <w:showingPlcHdr/>
            <w:dataBinding w:prefixMappings="xmlns:ns0='http://lp/documentinfo/RK' " w:xpath="/ns0:DocumentInfo[1]/ns0:BaseInfo[1]/ns0:DocNumber[1]" w:storeItemID="{2DD1FC1B-B4A5-4C1E-A64D-272A17CCD510}"/>
            <w:text/>
          </w:sdtPr>
          <w:sdtEndPr/>
          <w:sdtContent>
            <w:p w14:paraId="18E67797" w14:textId="77777777" w:rsidR="00EA5F22" w:rsidRDefault="00EA5F22" w:rsidP="00EE3C0F">
              <w:pPr>
                <w:pStyle w:val="Sidhuvud"/>
              </w:pPr>
              <w:r>
                <w:rPr>
                  <w:rStyle w:val="Platshllartext"/>
                </w:rPr>
                <w:t xml:space="preserve"> </w:t>
              </w:r>
            </w:p>
          </w:sdtContent>
        </w:sdt>
        <w:p w14:paraId="5C868EA8" w14:textId="77777777" w:rsidR="00EA5F22" w:rsidRDefault="00EA5F22" w:rsidP="00EE3C0F">
          <w:pPr>
            <w:pStyle w:val="Sidhuvud"/>
          </w:pPr>
        </w:p>
      </w:tc>
      <w:tc>
        <w:tcPr>
          <w:tcW w:w="1134" w:type="dxa"/>
        </w:tcPr>
        <w:p w14:paraId="311BA2B7" w14:textId="77777777" w:rsidR="00EA5F22" w:rsidRDefault="00EA5F22" w:rsidP="0094502D">
          <w:pPr>
            <w:pStyle w:val="Sidhuvud"/>
          </w:pPr>
        </w:p>
        <w:p w14:paraId="0C3E1E9A" w14:textId="77777777" w:rsidR="00EA5F22" w:rsidRPr="0094502D" w:rsidRDefault="00EA5F22" w:rsidP="00EC71A6">
          <w:pPr>
            <w:pStyle w:val="Sidhuvud"/>
          </w:pPr>
        </w:p>
      </w:tc>
    </w:tr>
    <w:tr w:rsidR="00EA5F22" w14:paraId="1B281613" w14:textId="77777777" w:rsidTr="00C93EBA">
      <w:trPr>
        <w:trHeight w:val="2268"/>
      </w:trPr>
      <w:tc>
        <w:tcPr>
          <w:tcW w:w="5534" w:type="dxa"/>
          <w:tcMar>
            <w:right w:w="1134" w:type="dxa"/>
          </w:tcMar>
        </w:tcPr>
        <w:p w14:paraId="0F875E40" w14:textId="77777777" w:rsidR="00A46AFD" w:rsidRPr="002700B0" w:rsidRDefault="00743715" w:rsidP="00743715">
          <w:pPr>
            <w:rPr>
              <w:rFonts w:asciiTheme="majorHAnsi" w:hAnsiTheme="majorHAnsi" w:cstheme="majorHAnsi"/>
              <w:b/>
              <w:sz w:val="19"/>
              <w:szCs w:val="19"/>
            </w:rPr>
          </w:pPr>
          <w:bookmarkStart w:id="1" w:name="_GoBack"/>
          <w:r w:rsidRPr="002700B0">
            <w:rPr>
              <w:rFonts w:asciiTheme="majorHAnsi" w:hAnsiTheme="majorHAnsi" w:cstheme="majorHAnsi"/>
              <w:b/>
              <w:sz w:val="19"/>
              <w:szCs w:val="19"/>
            </w:rPr>
            <w:t>Näringsdepartementet</w:t>
          </w:r>
        </w:p>
        <w:bookmarkEnd w:id="1"/>
        <w:p w14:paraId="1F52F3C6" w14:textId="29B1D23C" w:rsidR="00743715" w:rsidRPr="00A46AFD" w:rsidRDefault="00743715" w:rsidP="000246D7">
          <w:r w:rsidRPr="002700B0">
            <w:rPr>
              <w:rFonts w:asciiTheme="majorHAnsi" w:hAnsiTheme="majorHAnsi" w:cstheme="majorHAnsi"/>
              <w:sz w:val="19"/>
              <w:szCs w:val="19"/>
            </w:rPr>
            <w:t>Näringsministern</w:t>
          </w:r>
        </w:p>
      </w:tc>
      <w:sdt>
        <w:sdtPr>
          <w:alias w:val="Recipient"/>
          <w:tag w:val="ccRKShow_Recipient"/>
          <w:id w:val="-28344517"/>
          <w:placeholder>
            <w:docPart w:val="663318A70C2B437FB6AF67BDD1014C29"/>
          </w:placeholder>
          <w:dataBinding w:prefixMappings="xmlns:ns0='http://lp/documentinfo/RK' " w:xpath="/ns0:DocumentInfo[1]/ns0:BaseInfo[1]/ns0:Recipient[1]" w:storeItemID="{2DD1FC1B-B4A5-4C1E-A64D-272A17CCD510}"/>
          <w:text w:multiLine="1"/>
        </w:sdtPr>
        <w:sdtEndPr/>
        <w:sdtContent>
          <w:tc>
            <w:tcPr>
              <w:tcW w:w="3170" w:type="dxa"/>
            </w:tcPr>
            <w:p w14:paraId="4C5EB88A" w14:textId="77777777" w:rsidR="00EA5F22" w:rsidRDefault="00EA5F22" w:rsidP="00547B89">
              <w:pPr>
                <w:pStyle w:val="Sidhuvud"/>
              </w:pPr>
              <w:r>
                <w:t>Till riksdagen</w:t>
              </w:r>
            </w:p>
          </w:tc>
        </w:sdtContent>
      </w:sdt>
      <w:tc>
        <w:tcPr>
          <w:tcW w:w="1134" w:type="dxa"/>
        </w:tcPr>
        <w:p w14:paraId="68DA5627" w14:textId="77777777" w:rsidR="00EA5F22" w:rsidRDefault="00EA5F22" w:rsidP="003E6020">
          <w:pPr>
            <w:pStyle w:val="Sidhuvud"/>
          </w:pPr>
        </w:p>
      </w:tc>
    </w:tr>
  </w:tbl>
  <w:p w14:paraId="6BE38CB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2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3EDA"/>
    <w:rsid w:val="000241FA"/>
    <w:rsid w:val="000246D7"/>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1B0D"/>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79CE"/>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5E1"/>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6AEB"/>
    <w:rsid w:val="00260D2D"/>
    <w:rsid w:val="00261975"/>
    <w:rsid w:val="00264503"/>
    <w:rsid w:val="002700B0"/>
    <w:rsid w:val="00271D00"/>
    <w:rsid w:val="00274AA3"/>
    <w:rsid w:val="00275872"/>
    <w:rsid w:val="00280B92"/>
    <w:rsid w:val="00281106"/>
    <w:rsid w:val="00282263"/>
    <w:rsid w:val="00282417"/>
    <w:rsid w:val="00282D27"/>
    <w:rsid w:val="00287F0D"/>
    <w:rsid w:val="00292420"/>
    <w:rsid w:val="00296B7A"/>
    <w:rsid w:val="002974DC"/>
    <w:rsid w:val="002A0CB3"/>
    <w:rsid w:val="002A39EF"/>
    <w:rsid w:val="002A6820"/>
    <w:rsid w:val="002B00E5"/>
    <w:rsid w:val="002B6849"/>
    <w:rsid w:val="002B6ADB"/>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27EFB"/>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45BC"/>
    <w:rsid w:val="003A5969"/>
    <w:rsid w:val="003A5C58"/>
    <w:rsid w:val="003B0C81"/>
    <w:rsid w:val="003C36FA"/>
    <w:rsid w:val="003C7BE0"/>
    <w:rsid w:val="003D0DD3"/>
    <w:rsid w:val="003D17EF"/>
    <w:rsid w:val="003D3535"/>
    <w:rsid w:val="003D4246"/>
    <w:rsid w:val="003D4CA1"/>
    <w:rsid w:val="003D4D9F"/>
    <w:rsid w:val="003D7B03"/>
    <w:rsid w:val="003E144F"/>
    <w:rsid w:val="003E30BD"/>
    <w:rsid w:val="003E38CE"/>
    <w:rsid w:val="003E5A50"/>
    <w:rsid w:val="003E6020"/>
    <w:rsid w:val="003E7CA0"/>
    <w:rsid w:val="003F1F1F"/>
    <w:rsid w:val="003F2739"/>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4EA"/>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715"/>
    <w:rsid w:val="00743E09"/>
    <w:rsid w:val="00744FCC"/>
    <w:rsid w:val="00747B9C"/>
    <w:rsid w:val="00750C93"/>
    <w:rsid w:val="00754E24"/>
    <w:rsid w:val="00757B3B"/>
    <w:rsid w:val="007618C5"/>
    <w:rsid w:val="00764FA6"/>
    <w:rsid w:val="00765294"/>
    <w:rsid w:val="00771791"/>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720"/>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31C"/>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24A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248F"/>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3AF3"/>
    <w:rsid w:val="009E53C8"/>
    <w:rsid w:val="009E7B92"/>
    <w:rsid w:val="009F19C0"/>
    <w:rsid w:val="009F3A35"/>
    <w:rsid w:val="009F505F"/>
    <w:rsid w:val="00A00AE4"/>
    <w:rsid w:val="00A00D24"/>
    <w:rsid w:val="00A0129C"/>
    <w:rsid w:val="00A01F5C"/>
    <w:rsid w:val="00A12A69"/>
    <w:rsid w:val="00A1788F"/>
    <w:rsid w:val="00A2019A"/>
    <w:rsid w:val="00A23493"/>
    <w:rsid w:val="00A2416A"/>
    <w:rsid w:val="00A30E06"/>
    <w:rsid w:val="00A3270B"/>
    <w:rsid w:val="00A333A9"/>
    <w:rsid w:val="00A379E4"/>
    <w:rsid w:val="00A42F07"/>
    <w:rsid w:val="00A43B02"/>
    <w:rsid w:val="00A44946"/>
    <w:rsid w:val="00A46AFD"/>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239"/>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0765"/>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97CD4"/>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3FA"/>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010"/>
    <w:rsid w:val="00E15A41"/>
    <w:rsid w:val="00E22D68"/>
    <w:rsid w:val="00E247D9"/>
    <w:rsid w:val="00E258D8"/>
    <w:rsid w:val="00E26DDF"/>
    <w:rsid w:val="00E30167"/>
    <w:rsid w:val="00E32C2B"/>
    <w:rsid w:val="00E33493"/>
    <w:rsid w:val="00E37922"/>
    <w:rsid w:val="00E406DF"/>
    <w:rsid w:val="00E415D3"/>
    <w:rsid w:val="00E420DB"/>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5F22"/>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01A"/>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617"/>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4F04F2"/>
  <w15:docId w15:val="{3669B1D2-8E9B-425B-B5DE-F0D9BA86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6DF28B3BF34A18B6226B2690A7CB1D"/>
        <w:category>
          <w:name w:val="Allmänt"/>
          <w:gallery w:val="placeholder"/>
        </w:category>
        <w:types>
          <w:type w:val="bbPlcHdr"/>
        </w:types>
        <w:behaviors>
          <w:behavior w:val="content"/>
        </w:behaviors>
        <w:guid w:val="{524E40CC-2B66-4EF2-9205-601AC1C3FF93}"/>
      </w:docPartPr>
      <w:docPartBody>
        <w:p w:rsidR="001C52EE" w:rsidRDefault="00F74717" w:rsidP="00F74717">
          <w:pPr>
            <w:pStyle w:val="386DF28B3BF34A18B6226B2690A7CB1D"/>
          </w:pPr>
          <w:r>
            <w:rPr>
              <w:rStyle w:val="Platshllartext"/>
            </w:rPr>
            <w:t xml:space="preserve"> </w:t>
          </w:r>
        </w:p>
      </w:docPartBody>
    </w:docPart>
    <w:docPart>
      <w:docPartPr>
        <w:name w:val="6E53B912A42A4DFDB70E478880F7B5A9"/>
        <w:category>
          <w:name w:val="Allmänt"/>
          <w:gallery w:val="placeholder"/>
        </w:category>
        <w:types>
          <w:type w:val="bbPlcHdr"/>
        </w:types>
        <w:behaviors>
          <w:behavior w:val="content"/>
        </w:behaviors>
        <w:guid w:val="{DCA02CCA-0893-4FB5-B1D0-C429A9CF1D14}"/>
      </w:docPartPr>
      <w:docPartBody>
        <w:p w:rsidR="001C52EE" w:rsidRDefault="00F74717" w:rsidP="00F74717">
          <w:pPr>
            <w:pStyle w:val="6E53B912A42A4DFDB70E478880F7B5A9"/>
          </w:pPr>
          <w:r>
            <w:rPr>
              <w:rStyle w:val="Platshllartext"/>
            </w:rPr>
            <w:t xml:space="preserve"> </w:t>
          </w:r>
        </w:p>
      </w:docPartBody>
    </w:docPart>
    <w:docPart>
      <w:docPartPr>
        <w:name w:val="663318A70C2B437FB6AF67BDD1014C29"/>
        <w:category>
          <w:name w:val="Allmänt"/>
          <w:gallery w:val="placeholder"/>
        </w:category>
        <w:types>
          <w:type w:val="bbPlcHdr"/>
        </w:types>
        <w:behaviors>
          <w:behavior w:val="content"/>
        </w:behaviors>
        <w:guid w:val="{2B504994-3F9B-4C8C-851C-7BB5D9E8C26D}"/>
      </w:docPartPr>
      <w:docPartBody>
        <w:p w:rsidR="001C52EE" w:rsidRDefault="00F74717" w:rsidP="00F74717">
          <w:pPr>
            <w:pStyle w:val="663318A70C2B437FB6AF67BDD1014C29"/>
          </w:pPr>
          <w:r>
            <w:rPr>
              <w:rStyle w:val="Platshllartext"/>
            </w:rPr>
            <w:t xml:space="preserve"> </w:t>
          </w:r>
        </w:p>
      </w:docPartBody>
    </w:docPart>
    <w:docPart>
      <w:docPartPr>
        <w:name w:val="43020A061F724858AB0DC3112E6875E7"/>
        <w:category>
          <w:name w:val="Allmänt"/>
          <w:gallery w:val="placeholder"/>
        </w:category>
        <w:types>
          <w:type w:val="bbPlcHdr"/>
        </w:types>
        <w:behaviors>
          <w:behavior w:val="content"/>
        </w:behaviors>
        <w:guid w:val="{92C9F177-E125-4C6A-8E22-222C8C2AD01D}"/>
      </w:docPartPr>
      <w:docPartBody>
        <w:p w:rsidR="001C52EE" w:rsidRDefault="00F74717" w:rsidP="00F74717">
          <w:pPr>
            <w:pStyle w:val="43020A061F724858AB0DC3112E6875E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7"/>
    <w:rsid w:val="001C52EE"/>
    <w:rsid w:val="00F747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1394C60F88447BFB23A250F7FDFC4C1">
    <w:name w:val="81394C60F88447BFB23A250F7FDFC4C1"/>
    <w:rsid w:val="00F74717"/>
  </w:style>
  <w:style w:type="character" w:styleId="Platshllartext">
    <w:name w:val="Placeholder Text"/>
    <w:basedOn w:val="Standardstycketeckensnitt"/>
    <w:uiPriority w:val="99"/>
    <w:semiHidden/>
    <w:rsid w:val="00F74717"/>
    <w:rPr>
      <w:noProof w:val="0"/>
      <w:color w:val="808080"/>
    </w:rPr>
  </w:style>
  <w:style w:type="paragraph" w:customStyle="1" w:styleId="345AFDCA154E4A88918B900B50F05A38">
    <w:name w:val="345AFDCA154E4A88918B900B50F05A38"/>
    <w:rsid w:val="00F74717"/>
  </w:style>
  <w:style w:type="paragraph" w:customStyle="1" w:styleId="A0792318B2BA40CC9AD21542F80A6A9A">
    <w:name w:val="A0792318B2BA40CC9AD21542F80A6A9A"/>
    <w:rsid w:val="00F74717"/>
  </w:style>
  <w:style w:type="paragraph" w:customStyle="1" w:styleId="068E505820F24D548FCB62405B3345B7">
    <w:name w:val="068E505820F24D548FCB62405B3345B7"/>
    <w:rsid w:val="00F74717"/>
  </w:style>
  <w:style w:type="paragraph" w:customStyle="1" w:styleId="386DF28B3BF34A18B6226B2690A7CB1D">
    <w:name w:val="386DF28B3BF34A18B6226B2690A7CB1D"/>
    <w:rsid w:val="00F74717"/>
  </w:style>
  <w:style w:type="paragraph" w:customStyle="1" w:styleId="6E53B912A42A4DFDB70E478880F7B5A9">
    <w:name w:val="6E53B912A42A4DFDB70E478880F7B5A9"/>
    <w:rsid w:val="00F74717"/>
  </w:style>
  <w:style w:type="paragraph" w:customStyle="1" w:styleId="5D6DFE76C1B2443A9B2D28F9021CA729">
    <w:name w:val="5D6DFE76C1B2443A9B2D28F9021CA729"/>
    <w:rsid w:val="00F74717"/>
  </w:style>
  <w:style w:type="paragraph" w:customStyle="1" w:styleId="B17F9A5025C840588E7B9E524BB35608">
    <w:name w:val="B17F9A5025C840588E7B9E524BB35608"/>
    <w:rsid w:val="00F74717"/>
  </w:style>
  <w:style w:type="paragraph" w:customStyle="1" w:styleId="56D9D2A98E2F43599346F75D20273155">
    <w:name w:val="56D9D2A98E2F43599346F75D20273155"/>
    <w:rsid w:val="00F74717"/>
  </w:style>
  <w:style w:type="paragraph" w:customStyle="1" w:styleId="7FE5ADD78E2D449399B1C20703F0B0E5">
    <w:name w:val="7FE5ADD78E2D449399B1C20703F0B0E5"/>
    <w:rsid w:val="00F74717"/>
  </w:style>
  <w:style w:type="paragraph" w:customStyle="1" w:styleId="663318A70C2B437FB6AF67BDD1014C29">
    <w:name w:val="663318A70C2B437FB6AF67BDD1014C29"/>
    <w:rsid w:val="00F74717"/>
  </w:style>
  <w:style w:type="paragraph" w:customStyle="1" w:styleId="F0DF3721D9034E28A8FDBB5F57F8B6CB">
    <w:name w:val="F0DF3721D9034E28A8FDBB5F57F8B6CB"/>
    <w:rsid w:val="00F74717"/>
  </w:style>
  <w:style w:type="paragraph" w:customStyle="1" w:styleId="9AF2E18DD38B4EE2B063579542177C7B">
    <w:name w:val="9AF2E18DD38B4EE2B063579542177C7B"/>
    <w:rsid w:val="00F74717"/>
  </w:style>
  <w:style w:type="paragraph" w:customStyle="1" w:styleId="91F003F022F446778C34AF6D7E53D7F9">
    <w:name w:val="91F003F022F446778C34AF6D7E53D7F9"/>
    <w:rsid w:val="00F74717"/>
  </w:style>
  <w:style w:type="paragraph" w:customStyle="1" w:styleId="42725E75119A4C7DA2CF327EB8BE7B57">
    <w:name w:val="42725E75119A4C7DA2CF327EB8BE7B57"/>
    <w:rsid w:val="00F74717"/>
  </w:style>
  <w:style w:type="paragraph" w:customStyle="1" w:styleId="B67F884450154D5395CA69950A012718">
    <w:name w:val="B67F884450154D5395CA69950A012718"/>
    <w:rsid w:val="00F74717"/>
  </w:style>
  <w:style w:type="paragraph" w:customStyle="1" w:styleId="43020A061F724858AB0DC3112E6875E7">
    <w:name w:val="43020A061F724858AB0DC3112E6875E7"/>
    <w:rsid w:val="00F74717"/>
  </w:style>
  <w:style w:type="paragraph" w:customStyle="1" w:styleId="EC05E83A642C4F77AE59F19213CD95EB">
    <w:name w:val="EC05E83A642C4F77AE59F19213CD95EB"/>
    <w:rsid w:val="00F74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2020-01-09T00:00:00</HeaderDate>
    <Office/>
    <Dnr>N2019/03255/BI</Dnr>
    <ParagrafNr/>
    <DocumentTitle/>
    <VisitingAddress/>
    <Extra1/>
    <Extra2/>
    <Extra3>Lars Hjälmered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RKOrdnaClass xmlns="2e3fbe0a-d33b-4aef-83f2-4eaf9ed2e0f2" xsi:nil="true"/>
    <TaxCatchAll xmlns="cc625d36-bb37-4650-91b9-0c96159295ba"/>
    <RKOrdnaCheckInComment xmlns="2e3fbe0a-d33b-4aef-83f2-4eaf9ed2e0f2" xsi:nil="true"/>
    <edbe0b5c82304c8e847ab7b8c02a77c3 xmlns="cc625d36-bb37-4650-91b9-0c96159295ba">
      <Terms xmlns="http://schemas.microsoft.com/office/infopath/2007/PartnerControls"/>
    </edbe0b5c82304c8e847ab7b8c02a77c3>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Handl_x00e4_ggare xmlns="2e3fbe0a-d33b-4aef-83f2-4eaf9ed2e0f2">Camilla Lehorst</Handl_x00e4_ggare>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2020-01-09T00:00:00</HeaderDate>
    <Office/>
    <Dnr>N2019/03255/BI</Dnr>
    <ParagrafNr/>
    <DocumentTitle/>
    <VisitingAddress/>
    <Extra1/>
    <Extra2/>
    <Extra3>Lars Hjälmered</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98c8cf6a-b8f0-413d-9fce-da1e1182af14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5AA8-5960-437A-8196-2B8E399D0FFB}"/>
</file>

<file path=customXml/itemProps2.xml><?xml version="1.0" encoding="utf-8"?>
<ds:datastoreItem xmlns:ds="http://schemas.openxmlformats.org/officeDocument/2006/customXml" ds:itemID="{F4126868-7717-4133-BD70-80DE0577FBFC}"/>
</file>

<file path=customXml/itemProps3.xml><?xml version="1.0" encoding="utf-8"?>
<ds:datastoreItem xmlns:ds="http://schemas.openxmlformats.org/officeDocument/2006/customXml" ds:itemID="{2DD1FC1B-B4A5-4C1E-A64D-272A17CCD510}"/>
</file>

<file path=customXml/itemProps4.xml><?xml version="1.0" encoding="utf-8"?>
<ds:datastoreItem xmlns:ds="http://schemas.openxmlformats.org/officeDocument/2006/customXml" ds:itemID="{F4126868-7717-4133-BD70-80DE0577FBFC}">
  <ds:schemaRefs>
    <ds:schemaRef ds:uri="http://schemas.microsoft.com/sharepoint/v3/contenttype/forms"/>
  </ds:schemaRefs>
</ds:datastoreItem>
</file>

<file path=customXml/itemProps5.xml><?xml version="1.0" encoding="utf-8"?>
<ds:datastoreItem xmlns:ds="http://schemas.openxmlformats.org/officeDocument/2006/customXml" ds:itemID="{7F250D2C-4777-40BC-8713-271B33172E36}">
  <ds:schemaRefs>
    <ds:schemaRef ds:uri="http://purl.org/dc/elements/1.1/"/>
    <ds:schemaRef ds:uri="http://schemas.microsoft.com/office/2006/metadata/properties"/>
    <ds:schemaRef ds:uri="cc625d36-bb37-4650-91b9-0c96159295ba"/>
    <ds:schemaRef ds:uri="http://purl.org/dc/terms/"/>
    <ds:schemaRef ds:uri="2e3fbe0a-d33b-4aef-83f2-4eaf9ed2e0f2"/>
    <ds:schemaRef ds:uri="http://schemas.microsoft.com/office/infopath/2007/PartnerControls"/>
    <ds:schemaRef ds:uri="http://schemas.microsoft.com/office/2006/documentManagement/types"/>
    <ds:schemaRef ds:uri="http://schemas.openxmlformats.org/package/2006/metadata/core-properties"/>
    <ds:schemaRef ds:uri="9c9941df-7074-4a92-bf99-225d24d78d61"/>
    <ds:schemaRef ds:uri="4e9c2f0c-7bf8-49af-8356-cbf363fc78a7"/>
    <ds:schemaRef ds:uri="35670e95-d5a3-4c2b-9f0d-a339565e4e06"/>
    <ds:schemaRef ds:uri="http://www.w3.org/XML/1998/namespace"/>
    <ds:schemaRef ds:uri="http://purl.org/dc/dcmitype/"/>
  </ds:schemaRefs>
</ds:datastoreItem>
</file>

<file path=customXml/itemProps6.xml><?xml version="1.0" encoding="utf-8"?>
<ds:datastoreItem xmlns:ds="http://schemas.openxmlformats.org/officeDocument/2006/customXml" ds:itemID="{2DD1FC1B-B4A5-4C1E-A64D-272A17CCD510}">
  <ds:schemaRefs>
    <ds:schemaRef ds:uri="http://lp/documentinfo/RK"/>
  </ds:schemaRefs>
</ds:datastoreItem>
</file>

<file path=customXml/itemProps7.xml><?xml version="1.0" encoding="utf-8"?>
<ds:datastoreItem xmlns:ds="http://schemas.openxmlformats.org/officeDocument/2006/customXml" ds:itemID="{7F250D2C-4777-40BC-8713-271B33172E36}"/>
</file>

<file path=customXml/itemProps8.xml><?xml version="1.0" encoding="utf-8"?>
<ds:datastoreItem xmlns:ds="http://schemas.openxmlformats.org/officeDocument/2006/customXml" ds:itemID="{CF23E405-331E-477B-899A-EECA3FA15CCA}"/>
</file>

<file path=docProps/app.xml><?xml version="1.0" encoding="utf-8"?>
<Properties xmlns="http://schemas.openxmlformats.org/officeDocument/2006/extended-properties" xmlns:vt="http://schemas.openxmlformats.org/officeDocument/2006/docPropsVTypes">
  <Template>RK Basmall.dotx</Template>
  <TotalTime>0</TotalTime>
  <Pages>1</Pages>
  <Words>205</Words>
  <Characters>1091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677.docx</dc:title>
  <dc:subject/>
  <dc:creator>Camilla Lehorst</dc:creator>
  <cp:keywords/>
  <dc:description/>
  <cp:lastModifiedBy>Ulrika Enshagen</cp:lastModifiedBy>
  <cp:revision>2</cp:revision>
  <cp:lastPrinted>2020-01-08T09:28:00Z</cp:lastPrinted>
  <dcterms:created xsi:type="dcterms:W3CDTF">2020-01-08T10:11:00Z</dcterms:created>
  <dcterms:modified xsi:type="dcterms:W3CDTF">2020-01-08T10:11:00Z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