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A00B5" w14:textId="77777777" w:rsidR="00D428BD" w:rsidRDefault="00D428BD" w:rsidP="004A558E">
      <w:pPr>
        <w:pStyle w:val="Rubrik"/>
      </w:pPr>
      <w:bookmarkStart w:id="0" w:name="Start"/>
      <w:bookmarkStart w:id="1" w:name="_GoBack"/>
      <w:bookmarkEnd w:id="0"/>
      <w:bookmarkEnd w:id="1"/>
      <w:r>
        <w:t xml:space="preserve">Svar på fråga 2017/18:1374 av Christian Holm </w:t>
      </w:r>
      <w:proofErr w:type="spellStart"/>
      <w:r>
        <w:t>Barenfeld</w:t>
      </w:r>
      <w:proofErr w:type="spellEnd"/>
      <w:r>
        <w:t xml:space="preserve"> (M)</w:t>
      </w:r>
      <w:r>
        <w:br/>
        <w:t>Beskattning av utbildning</w:t>
      </w:r>
    </w:p>
    <w:p w14:paraId="3A59C3F2" w14:textId="77777777" w:rsidR="00D428BD" w:rsidRDefault="00D428BD" w:rsidP="004A558E">
      <w:pPr>
        <w:pStyle w:val="Brdtext"/>
      </w:pPr>
      <w:r>
        <w:t xml:space="preserve">Christian Holm </w:t>
      </w:r>
      <w:proofErr w:type="spellStart"/>
      <w:r>
        <w:t>Barenfeld</w:t>
      </w:r>
      <w:proofErr w:type="spellEnd"/>
      <w:r>
        <w:t xml:space="preserve"> har frågat mig vilka skattemässiga förändringar jag avser genomföra för att det ska löna sig att vidareutbilda sig.</w:t>
      </w:r>
    </w:p>
    <w:p w14:paraId="20BEEA7D" w14:textId="77777777" w:rsidR="00DA59BC" w:rsidRDefault="008E0041" w:rsidP="00D428BD">
      <w:pPr>
        <w:pStyle w:val="Brdtext"/>
      </w:pPr>
      <w:r>
        <w:t xml:space="preserve">Som jag tidigare har svarat </w:t>
      </w:r>
      <w:r w:rsidR="00B814D0">
        <w:t xml:space="preserve">din partikamrat </w:t>
      </w:r>
      <w:proofErr w:type="spellStart"/>
      <w:r w:rsidR="00B814D0" w:rsidRPr="00B814D0">
        <w:t>Boriana</w:t>
      </w:r>
      <w:proofErr w:type="spellEnd"/>
      <w:r w:rsidR="00B814D0" w:rsidRPr="00B814D0">
        <w:t xml:space="preserve"> Åberg</w:t>
      </w:r>
      <w:r w:rsidR="00D428BD">
        <w:t xml:space="preserve"> ser </w:t>
      </w:r>
      <w:r w:rsidR="00B814D0">
        <w:t>jag</w:t>
      </w:r>
      <w:r w:rsidR="00D428BD">
        <w:t xml:space="preserve"> inte att </w:t>
      </w:r>
      <w:r w:rsidR="0091691A">
        <w:t xml:space="preserve">beskattningen av relativt höga inkomster </w:t>
      </w:r>
      <w:r w:rsidR="00D428BD">
        <w:t>skulle vara det största problemet vi står inför i dag vad gäller valet att vidareutbilda sig. Antalet nya sökande till universitet och högskolor är mycket högt. De senaste åren har antalet sökande inför höstterminen legat runt 130 000 personer, vilket kan jämföras med 2006 då det låg runt 88 000</w:t>
      </w:r>
      <w:r w:rsidR="00C637DD">
        <w:t> </w:t>
      </w:r>
      <w:r w:rsidR="00D428BD">
        <w:t xml:space="preserve">personer. För att elever ska lära sig mer måste dock ojämlikheten i skolsystemet brytas. Alla ska ges goda möjligheter att rustas för vidareutbildning. </w:t>
      </w:r>
    </w:p>
    <w:p w14:paraId="57369380" w14:textId="77777777" w:rsidR="00DA59BC" w:rsidRDefault="00DA59BC" w:rsidP="00D428BD">
      <w:pPr>
        <w:pStyle w:val="Brdtext"/>
      </w:pPr>
      <w:r>
        <w:t xml:space="preserve">Det kan också noteras att varken grundskollärare, förskollärare eller sjuksköterskor tillhör grupper som normalt sett betalar statlig inkomstskatt. </w:t>
      </w:r>
    </w:p>
    <w:p w14:paraId="63C58A63" w14:textId="77777777" w:rsidR="00DA59BC" w:rsidRDefault="00DA59BC" w:rsidP="004A558E">
      <w:pPr>
        <w:pStyle w:val="Brdtext"/>
      </w:pPr>
      <w:r>
        <w:t xml:space="preserve">Regeringen har däremot genomfört förstärkningar inom välfärden med 35 miljarder 2018 och vill lägga ytterligare resurser kommande år. Det om något är angelägna investeringar som förbättrar villkoren och ökar attraktiviteten för just grundskollärare, förskollärare och sjuksköterskor. </w:t>
      </w:r>
      <w:r w:rsidR="00C62158">
        <w:t>Och då har vi inte råd med stora skattesänkningar för dem som tjänar mest.</w:t>
      </w:r>
    </w:p>
    <w:p w14:paraId="2C5ADF98" w14:textId="77777777" w:rsidR="00D428BD" w:rsidRDefault="00D428BD" w:rsidP="004A558E">
      <w:pPr>
        <w:pStyle w:val="Brdtext"/>
      </w:pPr>
      <w:r>
        <w:t xml:space="preserve">Stockholm den </w:t>
      </w:r>
      <w:sdt>
        <w:sdtPr>
          <w:id w:val="-1225218591"/>
          <w:placeholder>
            <w:docPart w:val="913BC2A74C58403F9733EADF24467E71"/>
          </w:placeholder>
          <w:dataBinding w:prefixMappings="xmlns:ns0='http://lp/documentinfo/RK' " w:xpath="/ns0:DocumentInfo[1]/ns0:BaseInfo[1]/ns0:HeaderDate[1]" w:storeItemID="{FDA1A561-25D0-49CA-BEE2-3BFBF9ECE8A0}"/>
          <w:date w:fullDate="2018-06-07T00:00:00Z">
            <w:dateFormat w:val="d MMMM yyyy"/>
            <w:lid w:val="sv-SE"/>
            <w:storeMappedDataAs w:val="dateTime"/>
            <w:calendar w:val="gregorian"/>
          </w:date>
        </w:sdtPr>
        <w:sdtEndPr/>
        <w:sdtContent>
          <w:r w:rsidR="009756D3">
            <w:t>7 juni 2018</w:t>
          </w:r>
        </w:sdtContent>
      </w:sdt>
    </w:p>
    <w:p w14:paraId="354085B6" w14:textId="77777777" w:rsidR="00D428BD" w:rsidRDefault="00D428BD" w:rsidP="004A558E">
      <w:pPr>
        <w:pStyle w:val="Brdtextutanavstnd"/>
      </w:pPr>
    </w:p>
    <w:p w14:paraId="07567980" w14:textId="77777777" w:rsidR="00D428BD" w:rsidRDefault="00D428BD" w:rsidP="004A558E">
      <w:pPr>
        <w:pStyle w:val="Brdtextutanavstnd"/>
      </w:pPr>
    </w:p>
    <w:p w14:paraId="1B7FE9EF" w14:textId="77777777" w:rsidR="00D428BD" w:rsidRDefault="007D1B59" w:rsidP="00E96532">
      <w:pPr>
        <w:pStyle w:val="Brdtext"/>
      </w:pPr>
      <w:r>
        <w:t>Magdalena Andersson</w:t>
      </w:r>
    </w:p>
    <w:sectPr w:rsidR="00D428BD" w:rsidSect="00D428BD">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D0281" w14:textId="77777777" w:rsidR="00030D33" w:rsidRDefault="00030D33" w:rsidP="00A87A54">
      <w:pPr>
        <w:spacing w:after="0" w:line="240" w:lineRule="auto"/>
      </w:pPr>
      <w:r>
        <w:separator/>
      </w:r>
    </w:p>
  </w:endnote>
  <w:endnote w:type="continuationSeparator" w:id="0">
    <w:p w14:paraId="1550BBEF" w14:textId="77777777" w:rsidR="00030D33" w:rsidRDefault="00030D33" w:rsidP="00A87A54">
      <w:pPr>
        <w:spacing w:after="0" w:line="240" w:lineRule="auto"/>
      </w:pPr>
      <w:r>
        <w:continuationSeparator/>
      </w:r>
    </w:p>
  </w:endnote>
  <w:endnote w:type="continuationNotice" w:id="1">
    <w:p w14:paraId="0A60670C" w14:textId="77777777" w:rsidR="00030D33" w:rsidRDefault="00030D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4A558E" w:rsidRPr="00347E11" w14:paraId="7DFFD103" w14:textId="77777777" w:rsidTr="004A558E">
      <w:trPr>
        <w:trHeight w:val="227"/>
        <w:jc w:val="right"/>
      </w:trPr>
      <w:tc>
        <w:tcPr>
          <w:tcW w:w="708" w:type="dxa"/>
          <w:vAlign w:val="bottom"/>
        </w:tcPr>
        <w:p w14:paraId="3EF5FD36" w14:textId="77777777" w:rsidR="004A558E" w:rsidRPr="00B62610" w:rsidRDefault="004A558E" w:rsidP="00D428BD">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40C1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40C1A">
            <w:rPr>
              <w:rStyle w:val="Sidnummer"/>
              <w:noProof/>
            </w:rPr>
            <w:t>1</w:t>
          </w:r>
          <w:r>
            <w:rPr>
              <w:rStyle w:val="Sidnummer"/>
            </w:rPr>
            <w:fldChar w:fldCharType="end"/>
          </w:r>
          <w:r>
            <w:rPr>
              <w:rStyle w:val="Sidnummer"/>
            </w:rPr>
            <w:t>)</w:t>
          </w:r>
        </w:p>
      </w:tc>
    </w:tr>
    <w:tr w:rsidR="004A558E" w:rsidRPr="00347E11" w14:paraId="27A25584" w14:textId="77777777" w:rsidTr="004A558E">
      <w:trPr>
        <w:trHeight w:val="850"/>
        <w:jc w:val="right"/>
      </w:trPr>
      <w:tc>
        <w:tcPr>
          <w:tcW w:w="708" w:type="dxa"/>
          <w:vAlign w:val="bottom"/>
        </w:tcPr>
        <w:p w14:paraId="5A025C78" w14:textId="77777777" w:rsidR="004A558E" w:rsidRPr="00347E11" w:rsidRDefault="004A558E" w:rsidP="00D428BD">
          <w:pPr>
            <w:pStyle w:val="Sidfot"/>
            <w:spacing w:line="276" w:lineRule="auto"/>
            <w:jc w:val="right"/>
          </w:pPr>
        </w:p>
      </w:tc>
    </w:tr>
  </w:tbl>
  <w:p w14:paraId="19B76E57" w14:textId="77777777" w:rsidR="004A558E" w:rsidRPr="005606BC" w:rsidRDefault="004A558E" w:rsidP="00D428BD">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4A558E" w:rsidRPr="00347E11" w14:paraId="488699A3" w14:textId="77777777" w:rsidTr="001F4302">
      <w:trPr>
        <w:trHeight w:val="510"/>
      </w:trPr>
      <w:tc>
        <w:tcPr>
          <w:tcW w:w="8525" w:type="dxa"/>
          <w:gridSpan w:val="2"/>
          <w:vAlign w:val="bottom"/>
        </w:tcPr>
        <w:p w14:paraId="4CA09BD2" w14:textId="77777777" w:rsidR="004A558E" w:rsidRPr="00347E11" w:rsidRDefault="004A558E" w:rsidP="00347E11">
          <w:pPr>
            <w:pStyle w:val="Sidfot"/>
            <w:rPr>
              <w:sz w:val="8"/>
            </w:rPr>
          </w:pPr>
        </w:p>
      </w:tc>
    </w:tr>
    <w:tr w:rsidR="004A558E" w:rsidRPr="00EE3C0F" w14:paraId="7F13D50A" w14:textId="77777777" w:rsidTr="00C26068">
      <w:trPr>
        <w:trHeight w:val="227"/>
      </w:trPr>
      <w:tc>
        <w:tcPr>
          <w:tcW w:w="4074" w:type="dxa"/>
        </w:tcPr>
        <w:p w14:paraId="6EC0CD97" w14:textId="77777777" w:rsidR="004A558E" w:rsidRPr="00F53AEA" w:rsidRDefault="004A558E" w:rsidP="00C26068">
          <w:pPr>
            <w:pStyle w:val="Sidfot"/>
            <w:spacing w:line="276" w:lineRule="auto"/>
          </w:pPr>
        </w:p>
      </w:tc>
      <w:tc>
        <w:tcPr>
          <w:tcW w:w="4451" w:type="dxa"/>
        </w:tcPr>
        <w:p w14:paraId="759C0FB7" w14:textId="77777777" w:rsidR="004A558E" w:rsidRPr="00F53AEA" w:rsidRDefault="004A558E" w:rsidP="00F53AEA">
          <w:pPr>
            <w:pStyle w:val="Sidfot"/>
            <w:spacing w:line="276" w:lineRule="auto"/>
          </w:pPr>
        </w:p>
      </w:tc>
    </w:tr>
  </w:tbl>
  <w:p w14:paraId="36E0E0B0" w14:textId="77777777" w:rsidR="004A558E" w:rsidRPr="00EE3C0F" w:rsidRDefault="004A558E">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78F81" w14:textId="77777777" w:rsidR="00030D33" w:rsidRDefault="00030D33" w:rsidP="00A87A54">
      <w:pPr>
        <w:spacing w:after="0" w:line="240" w:lineRule="auto"/>
      </w:pPr>
      <w:r>
        <w:separator/>
      </w:r>
    </w:p>
  </w:footnote>
  <w:footnote w:type="continuationSeparator" w:id="0">
    <w:p w14:paraId="5C663F27" w14:textId="77777777" w:rsidR="00030D33" w:rsidRDefault="00030D33" w:rsidP="00A87A54">
      <w:pPr>
        <w:spacing w:after="0" w:line="240" w:lineRule="auto"/>
      </w:pPr>
      <w:r>
        <w:continuationSeparator/>
      </w:r>
    </w:p>
  </w:footnote>
  <w:footnote w:type="continuationNotice" w:id="1">
    <w:p w14:paraId="455E0DBD" w14:textId="77777777" w:rsidR="00030D33" w:rsidRDefault="00030D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A558E" w14:paraId="2C3CA55B" w14:textId="77777777" w:rsidTr="00C93EBA">
      <w:trPr>
        <w:trHeight w:val="227"/>
      </w:trPr>
      <w:tc>
        <w:tcPr>
          <w:tcW w:w="5534" w:type="dxa"/>
        </w:tcPr>
        <w:p w14:paraId="75D8311B" w14:textId="77777777" w:rsidR="004A558E" w:rsidRPr="007D73AB" w:rsidRDefault="004A558E">
          <w:pPr>
            <w:pStyle w:val="Sidhuvud"/>
          </w:pPr>
        </w:p>
      </w:tc>
      <w:tc>
        <w:tcPr>
          <w:tcW w:w="3170" w:type="dxa"/>
          <w:vAlign w:val="bottom"/>
        </w:tcPr>
        <w:p w14:paraId="01E0DA37" w14:textId="77777777" w:rsidR="004A558E" w:rsidRPr="007D73AB" w:rsidRDefault="004A558E" w:rsidP="00340DE0">
          <w:pPr>
            <w:pStyle w:val="Sidhuvud"/>
          </w:pPr>
        </w:p>
      </w:tc>
      <w:tc>
        <w:tcPr>
          <w:tcW w:w="1134" w:type="dxa"/>
        </w:tcPr>
        <w:p w14:paraId="2A2017C5" w14:textId="77777777" w:rsidR="004A558E" w:rsidRDefault="004A558E" w:rsidP="004A558E">
          <w:pPr>
            <w:pStyle w:val="Sidhuvud"/>
          </w:pPr>
        </w:p>
      </w:tc>
    </w:tr>
    <w:tr w:rsidR="004A558E" w14:paraId="56E06854" w14:textId="77777777" w:rsidTr="00C93EBA">
      <w:trPr>
        <w:trHeight w:val="1928"/>
      </w:trPr>
      <w:tc>
        <w:tcPr>
          <w:tcW w:w="5534" w:type="dxa"/>
        </w:tcPr>
        <w:p w14:paraId="2DA054CC" w14:textId="77777777" w:rsidR="004A558E" w:rsidRPr="00340DE0" w:rsidRDefault="004A558E" w:rsidP="00340DE0">
          <w:pPr>
            <w:pStyle w:val="Sidhuvud"/>
          </w:pPr>
          <w:r>
            <w:rPr>
              <w:noProof/>
            </w:rPr>
            <w:drawing>
              <wp:inline distT="0" distB="0" distL="0" distR="0" wp14:anchorId="58489944" wp14:editId="742C98DF">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AE1ED8C" w14:textId="77777777" w:rsidR="004A558E" w:rsidRPr="00710A6C" w:rsidRDefault="004A558E" w:rsidP="00EE3C0F">
          <w:pPr>
            <w:pStyle w:val="Sidhuvud"/>
            <w:rPr>
              <w:b/>
            </w:rPr>
          </w:pPr>
        </w:p>
        <w:p w14:paraId="48631316" w14:textId="77777777" w:rsidR="004A558E" w:rsidRDefault="004A558E" w:rsidP="00EE3C0F">
          <w:pPr>
            <w:pStyle w:val="Sidhuvud"/>
          </w:pPr>
        </w:p>
        <w:p w14:paraId="1BE01D51" w14:textId="77777777" w:rsidR="004A558E" w:rsidRDefault="004A558E" w:rsidP="00EE3C0F">
          <w:pPr>
            <w:pStyle w:val="Sidhuvud"/>
          </w:pPr>
        </w:p>
        <w:p w14:paraId="7FD17C98" w14:textId="77777777" w:rsidR="004A558E" w:rsidRDefault="004A558E" w:rsidP="00EE3C0F">
          <w:pPr>
            <w:pStyle w:val="Sidhuvud"/>
          </w:pPr>
        </w:p>
        <w:sdt>
          <w:sdtPr>
            <w:alias w:val="Dnr"/>
            <w:tag w:val="ccRKShow_Dnr"/>
            <w:id w:val="-829283628"/>
            <w:placeholder>
              <w:docPart w:val="13442DD167F54E2A8A581769A79364B1"/>
            </w:placeholder>
            <w:dataBinding w:prefixMappings="xmlns:ns0='http://lp/documentinfo/RK' " w:xpath="/ns0:DocumentInfo[1]/ns0:BaseInfo[1]/ns0:Dnr[1]" w:storeItemID="{FDA1A561-25D0-49CA-BEE2-3BFBF9ECE8A0}"/>
            <w:text/>
          </w:sdtPr>
          <w:sdtEndPr/>
          <w:sdtContent>
            <w:p w14:paraId="22A5E10F" w14:textId="77777777" w:rsidR="004A558E" w:rsidRDefault="006D7FAC" w:rsidP="00EE3C0F">
              <w:pPr>
                <w:pStyle w:val="Sidhuvud"/>
              </w:pPr>
              <w:r w:rsidRPr="006D7FAC">
                <w:t>Fi2018/02204/S1</w:t>
              </w:r>
            </w:p>
          </w:sdtContent>
        </w:sdt>
        <w:sdt>
          <w:sdtPr>
            <w:alias w:val="DocNumber"/>
            <w:tag w:val="DocNumber"/>
            <w:id w:val="1726028884"/>
            <w:placeholder>
              <w:docPart w:val="58DE47C16BD74D3E8049C461C04998F2"/>
            </w:placeholder>
            <w:showingPlcHdr/>
            <w:dataBinding w:prefixMappings="xmlns:ns0='http://lp/documentinfo/RK' " w:xpath="/ns0:DocumentInfo[1]/ns0:BaseInfo[1]/ns0:DocNumber[1]" w:storeItemID="{FDA1A561-25D0-49CA-BEE2-3BFBF9ECE8A0}"/>
            <w:text/>
          </w:sdtPr>
          <w:sdtEndPr/>
          <w:sdtContent>
            <w:p w14:paraId="50B7D071" w14:textId="77777777" w:rsidR="004A558E" w:rsidRDefault="004A558E" w:rsidP="00EE3C0F">
              <w:pPr>
                <w:pStyle w:val="Sidhuvud"/>
              </w:pPr>
              <w:r>
                <w:rPr>
                  <w:rStyle w:val="Platshllartext"/>
                </w:rPr>
                <w:t xml:space="preserve"> </w:t>
              </w:r>
            </w:p>
          </w:sdtContent>
        </w:sdt>
        <w:p w14:paraId="36C470A5" w14:textId="77777777" w:rsidR="004A558E" w:rsidRDefault="004A558E" w:rsidP="00EE3C0F">
          <w:pPr>
            <w:pStyle w:val="Sidhuvud"/>
          </w:pPr>
        </w:p>
      </w:tc>
      <w:tc>
        <w:tcPr>
          <w:tcW w:w="1134" w:type="dxa"/>
        </w:tcPr>
        <w:p w14:paraId="29222B81" w14:textId="77777777" w:rsidR="004A558E" w:rsidRDefault="004A558E" w:rsidP="0094502D">
          <w:pPr>
            <w:pStyle w:val="Sidhuvud"/>
          </w:pPr>
        </w:p>
        <w:p w14:paraId="1EEBCB3B" w14:textId="77777777" w:rsidR="004A558E" w:rsidRPr="0094502D" w:rsidRDefault="004A558E" w:rsidP="00EC71A6">
          <w:pPr>
            <w:pStyle w:val="Sidhuvud"/>
          </w:pPr>
        </w:p>
      </w:tc>
    </w:tr>
    <w:tr w:rsidR="004A558E" w14:paraId="08223AAC" w14:textId="77777777" w:rsidTr="00C93EBA">
      <w:trPr>
        <w:trHeight w:val="2268"/>
      </w:trPr>
      <w:sdt>
        <w:sdtPr>
          <w:rPr>
            <w:rFonts w:asciiTheme="minorHAnsi" w:hAnsiTheme="minorHAnsi"/>
            <w:b/>
            <w:sz w:val="25"/>
          </w:rPr>
          <w:alias w:val="SenderText"/>
          <w:tag w:val="ccRKShow_SenderText"/>
          <w:id w:val="-69196132"/>
          <w:placeholder>
            <w:docPart w:val="6F19123191C64CD78F4480ECE4B35D05"/>
          </w:placeholder>
        </w:sdtPr>
        <w:sdtEndPr/>
        <w:sdtContent>
          <w:tc>
            <w:tcPr>
              <w:tcW w:w="5534" w:type="dxa"/>
              <w:tcMar>
                <w:right w:w="1134" w:type="dxa"/>
              </w:tcMar>
            </w:tcPr>
            <w:p w14:paraId="7A0F4CCF" w14:textId="77777777" w:rsidR="007D1B59" w:rsidRPr="007D1B59" w:rsidRDefault="007D1B59" w:rsidP="00340DE0">
              <w:pPr>
                <w:pStyle w:val="Sidhuvud"/>
                <w:rPr>
                  <w:b/>
                </w:rPr>
              </w:pPr>
              <w:r w:rsidRPr="007D1B59">
                <w:rPr>
                  <w:b/>
                </w:rPr>
                <w:t>Finansdepartementet</w:t>
              </w:r>
            </w:p>
            <w:p w14:paraId="3802896D" w14:textId="77777777" w:rsidR="00CE7D9C" w:rsidRDefault="007D1B59" w:rsidP="00340DE0">
              <w:pPr>
                <w:pStyle w:val="Sidhuvud"/>
                <w:rPr>
                  <w:b/>
                </w:rPr>
              </w:pPr>
              <w:r w:rsidRPr="007D1B59">
                <w:t>Finansministern</w:t>
              </w:r>
            </w:p>
            <w:p w14:paraId="545EE78C" w14:textId="77777777" w:rsidR="00CE7D9C" w:rsidRDefault="00CE7D9C" w:rsidP="00CE7D9C"/>
            <w:p w14:paraId="57E5D49A" w14:textId="77777777" w:rsidR="00DE7AC6" w:rsidRPr="006D7FAC" w:rsidRDefault="00DE7AC6" w:rsidP="006D7FAC"/>
          </w:tc>
        </w:sdtContent>
      </w:sdt>
      <w:sdt>
        <w:sdtPr>
          <w:alias w:val="Recipient"/>
          <w:tag w:val="ccRKShow_Recipient"/>
          <w:id w:val="-28344517"/>
          <w:placeholder>
            <w:docPart w:val="E4099862F257473B850DAD2FAE6DF7BE"/>
          </w:placeholder>
          <w:dataBinding w:prefixMappings="xmlns:ns0='http://lp/documentinfo/RK' " w:xpath="/ns0:DocumentInfo[1]/ns0:BaseInfo[1]/ns0:Recipient[1]" w:storeItemID="{FDA1A561-25D0-49CA-BEE2-3BFBF9ECE8A0}"/>
          <w:text w:multiLine="1"/>
        </w:sdtPr>
        <w:sdtEndPr/>
        <w:sdtContent>
          <w:tc>
            <w:tcPr>
              <w:tcW w:w="3170" w:type="dxa"/>
            </w:tcPr>
            <w:p w14:paraId="271A039E" w14:textId="77777777" w:rsidR="004A558E" w:rsidRDefault="004A558E" w:rsidP="00547B89">
              <w:pPr>
                <w:pStyle w:val="Sidhuvud"/>
              </w:pPr>
              <w:r>
                <w:t>Till riksdagen</w:t>
              </w:r>
            </w:p>
          </w:tc>
        </w:sdtContent>
      </w:sdt>
      <w:tc>
        <w:tcPr>
          <w:tcW w:w="1134" w:type="dxa"/>
        </w:tcPr>
        <w:p w14:paraId="2C099EEA" w14:textId="77777777" w:rsidR="004A558E" w:rsidRDefault="004A558E" w:rsidP="003E6020">
          <w:pPr>
            <w:pStyle w:val="Sidhuvud"/>
          </w:pPr>
        </w:p>
      </w:tc>
    </w:tr>
  </w:tbl>
  <w:p w14:paraId="24318CC9" w14:textId="77777777" w:rsidR="004A558E" w:rsidRDefault="004A558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BD"/>
    <w:rsid w:val="00000290"/>
    <w:rsid w:val="00004D5C"/>
    <w:rsid w:val="00005F68"/>
    <w:rsid w:val="00006CA7"/>
    <w:rsid w:val="00012B00"/>
    <w:rsid w:val="00014EF6"/>
    <w:rsid w:val="00017197"/>
    <w:rsid w:val="0001725B"/>
    <w:rsid w:val="000203B0"/>
    <w:rsid w:val="00025992"/>
    <w:rsid w:val="00026711"/>
    <w:rsid w:val="00030D33"/>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1767"/>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149B"/>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006"/>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558E"/>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7BB0"/>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1CA5"/>
    <w:rsid w:val="0066378C"/>
    <w:rsid w:val="006700F0"/>
    <w:rsid w:val="00670A48"/>
    <w:rsid w:val="00672F6F"/>
    <w:rsid w:val="00674C2F"/>
    <w:rsid w:val="00674C8B"/>
    <w:rsid w:val="00686843"/>
    <w:rsid w:val="0069523C"/>
    <w:rsid w:val="006962CA"/>
    <w:rsid w:val="006A0631"/>
    <w:rsid w:val="006A09DA"/>
    <w:rsid w:val="006A1835"/>
    <w:rsid w:val="006B4A30"/>
    <w:rsid w:val="006B7569"/>
    <w:rsid w:val="006C28EE"/>
    <w:rsid w:val="006D2998"/>
    <w:rsid w:val="006D3188"/>
    <w:rsid w:val="006D7FAC"/>
    <w:rsid w:val="006E08FC"/>
    <w:rsid w:val="006F2588"/>
    <w:rsid w:val="00710A6C"/>
    <w:rsid w:val="00710D98"/>
    <w:rsid w:val="00711CE9"/>
    <w:rsid w:val="00712266"/>
    <w:rsid w:val="00712593"/>
    <w:rsid w:val="00712D82"/>
    <w:rsid w:val="007171AB"/>
    <w:rsid w:val="007213D0"/>
    <w:rsid w:val="00732599"/>
    <w:rsid w:val="00743740"/>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0F69"/>
    <w:rsid w:val="007C44FF"/>
    <w:rsid w:val="007C7BDB"/>
    <w:rsid w:val="007D1B59"/>
    <w:rsid w:val="007D4DA4"/>
    <w:rsid w:val="007D73AB"/>
    <w:rsid w:val="007E2712"/>
    <w:rsid w:val="007E3826"/>
    <w:rsid w:val="007E4A9C"/>
    <w:rsid w:val="007E5516"/>
    <w:rsid w:val="007E7EE2"/>
    <w:rsid w:val="007F06CA"/>
    <w:rsid w:val="0080228F"/>
    <w:rsid w:val="00804C1B"/>
    <w:rsid w:val="008178E6"/>
    <w:rsid w:val="0082249C"/>
    <w:rsid w:val="00830697"/>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3978"/>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041"/>
    <w:rsid w:val="008E02EE"/>
    <w:rsid w:val="008E65A8"/>
    <w:rsid w:val="008E77D6"/>
    <w:rsid w:val="009036E7"/>
    <w:rsid w:val="0091053B"/>
    <w:rsid w:val="00912945"/>
    <w:rsid w:val="00915D4C"/>
    <w:rsid w:val="0091691A"/>
    <w:rsid w:val="009279B2"/>
    <w:rsid w:val="00935814"/>
    <w:rsid w:val="00940C1A"/>
    <w:rsid w:val="0094502D"/>
    <w:rsid w:val="00947013"/>
    <w:rsid w:val="00973084"/>
    <w:rsid w:val="009756D3"/>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699B"/>
    <w:rsid w:val="00AD0E75"/>
    <w:rsid w:val="00AE7BD8"/>
    <w:rsid w:val="00AE7D02"/>
    <w:rsid w:val="00AF0BB7"/>
    <w:rsid w:val="00AF0BDE"/>
    <w:rsid w:val="00AF0EDE"/>
    <w:rsid w:val="00AF4853"/>
    <w:rsid w:val="00B0234E"/>
    <w:rsid w:val="00B06751"/>
    <w:rsid w:val="00B149E2"/>
    <w:rsid w:val="00B17C23"/>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4D0"/>
    <w:rsid w:val="00B815FC"/>
    <w:rsid w:val="00B82A05"/>
    <w:rsid w:val="00B84409"/>
    <w:rsid w:val="00B84E2D"/>
    <w:rsid w:val="00B90585"/>
    <w:rsid w:val="00B927C9"/>
    <w:rsid w:val="00B96EFA"/>
    <w:rsid w:val="00BA7998"/>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2158"/>
    <w:rsid w:val="00C637DD"/>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E7D9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1E8F"/>
    <w:rsid w:val="00D428B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9BC"/>
    <w:rsid w:val="00DA5C0D"/>
    <w:rsid w:val="00DB714B"/>
    <w:rsid w:val="00DC10F6"/>
    <w:rsid w:val="00DC3E45"/>
    <w:rsid w:val="00DC4598"/>
    <w:rsid w:val="00DD0722"/>
    <w:rsid w:val="00DD212F"/>
    <w:rsid w:val="00DE7AC6"/>
    <w:rsid w:val="00DF5519"/>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E19FD0"/>
  <w15:docId w15:val="{9894DA51-97FA-4174-9262-DE3E15CA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D428BD"/>
  </w:style>
  <w:style w:type="paragraph" w:styleId="Rubrik1">
    <w:name w:val="heading 1"/>
    <w:basedOn w:val="Brdtext"/>
    <w:next w:val="Brdtext"/>
    <w:link w:val="Rubrik1Char"/>
    <w:uiPriority w:val="1"/>
    <w:qFormat/>
    <w:rsid w:val="00D428BD"/>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D428BD"/>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D428BD"/>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D428BD"/>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D428BD"/>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D428B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D428B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D428B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D428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D428BD"/>
    <w:pPr>
      <w:tabs>
        <w:tab w:val="left" w:pos="1701"/>
        <w:tab w:val="left" w:pos="3600"/>
        <w:tab w:val="left" w:pos="5387"/>
      </w:tabs>
    </w:pPr>
  </w:style>
  <w:style w:type="character" w:customStyle="1" w:styleId="BrdtextChar">
    <w:name w:val="Brödtext Char"/>
    <w:basedOn w:val="Standardstycketeckensnitt"/>
    <w:link w:val="Brdtext"/>
    <w:rsid w:val="00D428BD"/>
  </w:style>
  <w:style w:type="paragraph" w:styleId="Brdtextmedindrag">
    <w:name w:val="Body Text Indent"/>
    <w:basedOn w:val="Normal"/>
    <w:link w:val="BrdtextmedindragChar"/>
    <w:qFormat/>
    <w:rsid w:val="00D428BD"/>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D428BD"/>
  </w:style>
  <w:style w:type="character" w:customStyle="1" w:styleId="Rubrik1Char">
    <w:name w:val="Rubrik 1 Char"/>
    <w:basedOn w:val="Standardstycketeckensnitt"/>
    <w:link w:val="Rubrik1"/>
    <w:uiPriority w:val="1"/>
    <w:rsid w:val="00D428BD"/>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D428BD"/>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D428BD"/>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D428BD"/>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D428BD"/>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D428BD"/>
    <w:pPr>
      <w:numPr>
        <w:numId w:val="0"/>
      </w:numPr>
    </w:pPr>
  </w:style>
  <w:style w:type="paragraph" w:customStyle="1" w:styleId="Rubrik2utannumrering">
    <w:name w:val="Rubrik 2 utan numrering"/>
    <w:basedOn w:val="Rubrik2"/>
    <w:next w:val="Brdtext"/>
    <w:uiPriority w:val="1"/>
    <w:qFormat/>
    <w:rsid w:val="00D428BD"/>
    <w:pPr>
      <w:numPr>
        <w:ilvl w:val="0"/>
        <w:numId w:val="0"/>
      </w:numPr>
    </w:pPr>
  </w:style>
  <w:style w:type="paragraph" w:customStyle="1" w:styleId="Rubrik3utannumrering">
    <w:name w:val="Rubrik 3 utan numrering"/>
    <w:basedOn w:val="Rubrik3"/>
    <w:next w:val="Brdtext"/>
    <w:uiPriority w:val="1"/>
    <w:qFormat/>
    <w:rsid w:val="00D428BD"/>
    <w:pPr>
      <w:numPr>
        <w:ilvl w:val="0"/>
        <w:numId w:val="0"/>
      </w:numPr>
    </w:pPr>
  </w:style>
  <w:style w:type="character" w:customStyle="1" w:styleId="Rubrik4Char">
    <w:name w:val="Rubrik 4 Char"/>
    <w:basedOn w:val="Standardstycketeckensnitt"/>
    <w:link w:val="Rubrik4"/>
    <w:uiPriority w:val="1"/>
    <w:rsid w:val="00D428BD"/>
    <w:rPr>
      <w:rFonts w:asciiTheme="majorHAnsi" w:eastAsiaTheme="majorEastAsia" w:hAnsiTheme="majorHAnsi" w:cstheme="majorBidi"/>
      <w:b/>
      <w:iCs/>
      <w:sz w:val="20"/>
    </w:rPr>
  </w:style>
  <w:style w:type="paragraph" w:customStyle="1" w:styleId="Brdtextutanavstnd">
    <w:name w:val="Brödtext utan avstånd"/>
    <w:basedOn w:val="Normal"/>
    <w:qFormat/>
    <w:rsid w:val="00D428BD"/>
    <w:pPr>
      <w:tabs>
        <w:tab w:val="left" w:pos="1701"/>
        <w:tab w:val="left" w:pos="3600"/>
        <w:tab w:val="left" w:pos="5387"/>
      </w:tabs>
      <w:spacing w:after="0"/>
    </w:pPr>
  </w:style>
  <w:style w:type="paragraph" w:customStyle="1" w:styleId="Bildtext">
    <w:name w:val="Bildtext"/>
    <w:basedOn w:val="Brdtext"/>
    <w:next w:val="Brdtext"/>
    <w:uiPriority w:val="2"/>
    <w:qFormat/>
    <w:rsid w:val="00D428BD"/>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D428BD"/>
    <w:pPr>
      <w:numPr>
        <w:ilvl w:val="0"/>
        <w:numId w:val="0"/>
      </w:numPr>
    </w:pPr>
  </w:style>
  <w:style w:type="paragraph" w:customStyle="1" w:styleId="Rubrik5utannumrering">
    <w:name w:val="Rubrik 5 utan numrering"/>
    <w:basedOn w:val="Rubrik5"/>
    <w:next w:val="Brdtext"/>
    <w:uiPriority w:val="1"/>
    <w:qFormat/>
    <w:rsid w:val="00D428BD"/>
  </w:style>
  <w:style w:type="paragraph" w:styleId="Beskrivning">
    <w:name w:val="caption"/>
    <w:basedOn w:val="Bildtext"/>
    <w:next w:val="Normal"/>
    <w:uiPriority w:val="35"/>
    <w:semiHidden/>
    <w:qFormat/>
    <w:rsid w:val="00D428BD"/>
    <w:rPr>
      <w:iCs/>
      <w:szCs w:val="18"/>
    </w:rPr>
  </w:style>
  <w:style w:type="character" w:customStyle="1" w:styleId="Rubrik5Char">
    <w:name w:val="Rubrik 5 Char"/>
    <w:basedOn w:val="Standardstycketeckensnitt"/>
    <w:link w:val="Rubrik5"/>
    <w:uiPriority w:val="1"/>
    <w:rsid w:val="00D428BD"/>
    <w:rPr>
      <w:rFonts w:asciiTheme="majorHAnsi" w:eastAsiaTheme="majorEastAsia" w:hAnsiTheme="majorHAnsi" w:cstheme="majorBidi"/>
      <w:sz w:val="20"/>
    </w:rPr>
  </w:style>
  <w:style w:type="numbering" w:customStyle="1" w:styleId="RKNumreraderubriker">
    <w:name w:val="RK Numrerade rubriker"/>
    <w:uiPriority w:val="99"/>
    <w:rsid w:val="00D428BD"/>
    <w:pPr>
      <w:numPr>
        <w:numId w:val="1"/>
      </w:numPr>
    </w:pPr>
  </w:style>
  <w:style w:type="paragraph" w:customStyle="1" w:styleId="Klla">
    <w:name w:val="Källa"/>
    <w:basedOn w:val="Bildtext"/>
    <w:next w:val="Brdtext"/>
    <w:uiPriority w:val="2"/>
    <w:qFormat/>
    <w:rsid w:val="00D428BD"/>
  </w:style>
  <w:style w:type="paragraph" w:styleId="Sidhuvud">
    <w:name w:val="header"/>
    <w:basedOn w:val="Normal"/>
    <w:link w:val="SidhuvudChar"/>
    <w:uiPriority w:val="99"/>
    <w:rsid w:val="00D428BD"/>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D428BD"/>
    <w:rPr>
      <w:rFonts w:asciiTheme="majorHAnsi" w:hAnsiTheme="majorHAnsi"/>
      <w:sz w:val="19"/>
    </w:rPr>
  </w:style>
  <w:style w:type="paragraph" w:styleId="Sidfot">
    <w:name w:val="footer"/>
    <w:basedOn w:val="Normal"/>
    <w:link w:val="SidfotChar"/>
    <w:uiPriority w:val="99"/>
    <w:semiHidden/>
    <w:rsid w:val="00D428BD"/>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D428BD"/>
    <w:rPr>
      <w:rFonts w:asciiTheme="majorHAnsi" w:hAnsiTheme="majorHAnsi"/>
      <w:sz w:val="16"/>
    </w:rPr>
  </w:style>
  <w:style w:type="paragraph" w:styleId="Innehll2">
    <w:name w:val="toc 2"/>
    <w:basedOn w:val="Normal"/>
    <w:next w:val="Brdtext"/>
    <w:uiPriority w:val="39"/>
    <w:semiHidden/>
    <w:rsid w:val="00D428BD"/>
    <w:pPr>
      <w:spacing w:after="0" w:line="240" w:lineRule="auto"/>
    </w:pPr>
  </w:style>
  <w:style w:type="character" w:styleId="Sidnummer">
    <w:name w:val="page number"/>
    <w:basedOn w:val="SidfotChar"/>
    <w:uiPriority w:val="99"/>
    <w:semiHidden/>
    <w:rsid w:val="00D428BD"/>
    <w:rPr>
      <w:rFonts w:asciiTheme="majorHAnsi" w:hAnsiTheme="majorHAnsi"/>
      <w:sz w:val="17"/>
    </w:rPr>
  </w:style>
  <w:style w:type="paragraph" w:styleId="Innehll1">
    <w:name w:val="toc 1"/>
    <w:basedOn w:val="Normal"/>
    <w:next w:val="Brdtext"/>
    <w:uiPriority w:val="39"/>
    <w:semiHidden/>
    <w:rsid w:val="00D428BD"/>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D428BD"/>
    <w:pPr>
      <w:spacing w:after="0" w:line="240" w:lineRule="auto"/>
      <w:ind w:left="284"/>
    </w:pPr>
  </w:style>
  <w:style w:type="character" w:styleId="Hyperlnk">
    <w:name w:val="Hyperlink"/>
    <w:basedOn w:val="Standardstycketeckensnitt"/>
    <w:uiPriority w:val="99"/>
    <w:semiHidden/>
    <w:rsid w:val="00D428BD"/>
    <w:rPr>
      <w:noProof w:val="0"/>
      <w:color w:val="0563C1" w:themeColor="hyperlink"/>
      <w:u w:val="single"/>
    </w:rPr>
  </w:style>
  <w:style w:type="paragraph" w:styleId="Innehllsfrteckningsrubrik">
    <w:name w:val="TOC Heading"/>
    <w:basedOn w:val="Rubrik1utannumrering"/>
    <w:next w:val="Normal"/>
    <w:uiPriority w:val="39"/>
    <w:semiHidden/>
    <w:qFormat/>
    <w:rsid w:val="00D428BD"/>
    <w:pPr>
      <w:outlineLvl w:val="9"/>
    </w:pPr>
  </w:style>
  <w:style w:type="table" w:styleId="Tabellrutnt">
    <w:name w:val="Table Grid"/>
    <w:aliases w:val="Ärendeförteckning"/>
    <w:basedOn w:val="Normaltabell"/>
    <w:uiPriority w:val="39"/>
    <w:rsid w:val="00D4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D428BD"/>
    <w:pPr>
      <w:spacing w:after="0"/>
    </w:pPr>
    <w:rPr>
      <w:szCs w:val="20"/>
    </w:rPr>
  </w:style>
  <w:style w:type="character" w:customStyle="1" w:styleId="FotnotstextChar">
    <w:name w:val="Fotnotstext Char"/>
    <w:basedOn w:val="Standardstycketeckensnitt"/>
    <w:link w:val="Fotnotstext"/>
    <w:uiPriority w:val="99"/>
    <w:semiHidden/>
    <w:rsid w:val="00D428BD"/>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D428BD"/>
    <w:rPr>
      <w:noProof w:val="0"/>
      <w:vertAlign w:val="superscript"/>
    </w:rPr>
  </w:style>
  <w:style w:type="paragraph" w:styleId="Numreradlista">
    <w:name w:val="List Number"/>
    <w:basedOn w:val="Normal"/>
    <w:uiPriority w:val="6"/>
    <w:rsid w:val="00D428BD"/>
    <w:pPr>
      <w:numPr>
        <w:numId w:val="36"/>
      </w:numPr>
      <w:spacing w:after="100"/>
    </w:pPr>
  </w:style>
  <w:style w:type="paragraph" w:styleId="Numreradlista2">
    <w:name w:val="List Number 2"/>
    <w:basedOn w:val="Normal"/>
    <w:uiPriority w:val="6"/>
    <w:rsid w:val="00D428BD"/>
    <w:pPr>
      <w:numPr>
        <w:ilvl w:val="1"/>
        <w:numId w:val="36"/>
      </w:numPr>
      <w:spacing w:after="100"/>
      <w:contextualSpacing/>
    </w:pPr>
  </w:style>
  <w:style w:type="paragraph" w:styleId="Punktlista">
    <w:name w:val="List Bullet"/>
    <w:basedOn w:val="Normal"/>
    <w:uiPriority w:val="6"/>
    <w:rsid w:val="00D428BD"/>
    <w:pPr>
      <w:numPr>
        <w:numId w:val="28"/>
      </w:numPr>
      <w:spacing w:after="100"/>
      <w:contextualSpacing/>
    </w:pPr>
  </w:style>
  <w:style w:type="paragraph" w:styleId="Punktlista2">
    <w:name w:val="List Bullet 2"/>
    <w:basedOn w:val="Normal"/>
    <w:uiPriority w:val="6"/>
    <w:rsid w:val="00D428BD"/>
    <w:pPr>
      <w:numPr>
        <w:ilvl w:val="1"/>
        <w:numId w:val="28"/>
      </w:numPr>
      <w:spacing w:after="100"/>
      <w:ind w:left="850" w:hanging="425"/>
      <w:contextualSpacing/>
    </w:pPr>
  </w:style>
  <w:style w:type="numbering" w:customStyle="1" w:styleId="RKNumreradlista">
    <w:name w:val="RK Numrerad lista"/>
    <w:uiPriority w:val="99"/>
    <w:rsid w:val="00D428BD"/>
    <w:pPr>
      <w:numPr>
        <w:numId w:val="7"/>
      </w:numPr>
    </w:pPr>
  </w:style>
  <w:style w:type="paragraph" w:customStyle="1" w:styleId="Strecklista">
    <w:name w:val="Strecklista"/>
    <w:basedOn w:val="Punktlista"/>
    <w:uiPriority w:val="6"/>
    <w:qFormat/>
    <w:rsid w:val="00D428BD"/>
    <w:pPr>
      <w:numPr>
        <w:numId w:val="34"/>
      </w:numPr>
    </w:pPr>
  </w:style>
  <w:style w:type="numbering" w:customStyle="1" w:styleId="RKPunktlista">
    <w:name w:val="RK Punktlista"/>
    <w:uiPriority w:val="99"/>
    <w:rsid w:val="00D428BD"/>
    <w:pPr>
      <w:numPr>
        <w:numId w:val="14"/>
      </w:numPr>
    </w:pPr>
  </w:style>
  <w:style w:type="paragraph" w:customStyle="1" w:styleId="Strecklista2">
    <w:name w:val="Strecklista 2"/>
    <w:basedOn w:val="Strecklista"/>
    <w:uiPriority w:val="6"/>
    <w:semiHidden/>
    <w:qFormat/>
    <w:rsid w:val="00D428BD"/>
    <w:pPr>
      <w:numPr>
        <w:ilvl w:val="1"/>
      </w:numPr>
    </w:pPr>
  </w:style>
  <w:style w:type="numbering" w:customStyle="1" w:styleId="Strecklistan">
    <w:name w:val="Strecklistan"/>
    <w:uiPriority w:val="99"/>
    <w:rsid w:val="00D428BD"/>
    <w:pPr>
      <w:numPr>
        <w:numId w:val="18"/>
      </w:numPr>
    </w:pPr>
  </w:style>
  <w:style w:type="character" w:styleId="Platshllartext">
    <w:name w:val="Placeholder Text"/>
    <w:basedOn w:val="Standardstycketeckensnitt"/>
    <w:uiPriority w:val="99"/>
    <w:semiHidden/>
    <w:rsid w:val="00D428BD"/>
    <w:rPr>
      <w:noProof w:val="0"/>
      <w:color w:val="808080"/>
    </w:rPr>
  </w:style>
  <w:style w:type="paragraph" w:styleId="Numreradlista3">
    <w:name w:val="List Number 3"/>
    <w:basedOn w:val="Normal"/>
    <w:uiPriority w:val="6"/>
    <w:rsid w:val="00D428BD"/>
    <w:pPr>
      <w:numPr>
        <w:ilvl w:val="2"/>
        <w:numId w:val="36"/>
      </w:numPr>
      <w:spacing w:after="100"/>
      <w:contextualSpacing/>
    </w:pPr>
  </w:style>
  <w:style w:type="paragraph" w:customStyle="1" w:styleId="Strecklista3">
    <w:name w:val="Strecklista 3"/>
    <w:basedOn w:val="Brdtext"/>
    <w:uiPriority w:val="6"/>
    <w:semiHidden/>
    <w:qFormat/>
    <w:rsid w:val="00D428BD"/>
    <w:pPr>
      <w:numPr>
        <w:ilvl w:val="2"/>
        <w:numId w:val="34"/>
      </w:numPr>
      <w:spacing w:after="100"/>
    </w:pPr>
  </w:style>
  <w:style w:type="paragraph" w:styleId="Punktlista3">
    <w:name w:val="List Bullet 3"/>
    <w:basedOn w:val="Normal"/>
    <w:uiPriority w:val="6"/>
    <w:rsid w:val="00D428BD"/>
    <w:pPr>
      <w:numPr>
        <w:ilvl w:val="2"/>
        <w:numId w:val="28"/>
      </w:numPr>
      <w:spacing w:after="100"/>
      <w:contextualSpacing/>
    </w:pPr>
  </w:style>
  <w:style w:type="paragraph" w:customStyle="1" w:styleId="Brdtextmedram">
    <w:name w:val="Brödtext med ram"/>
    <w:basedOn w:val="Brdtext"/>
    <w:qFormat/>
    <w:rsid w:val="00D428BD"/>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D428BD"/>
    <w:rPr>
      <w:rFonts w:ascii="Calibri" w:hAnsi="Calibri" w:cs="Calibri"/>
      <w:sz w:val="16"/>
    </w:rPr>
  </w:style>
  <w:style w:type="character" w:customStyle="1" w:styleId="DocNrChar">
    <w:name w:val="DocNr Char"/>
    <w:basedOn w:val="Standardstycketeckensnitt"/>
    <w:link w:val="DocNr"/>
    <w:semiHidden/>
    <w:rsid w:val="00D428BD"/>
    <w:rPr>
      <w:rFonts w:ascii="Calibri" w:hAnsi="Calibri" w:cs="Calibri"/>
      <w:sz w:val="16"/>
    </w:rPr>
  </w:style>
  <w:style w:type="paragraph" w:customStyle="1" w:styleId="RKnormal">
    <w:name w:val="RKnormal"/>
    <w:basedOn w:val="Normal"/>
    <w:semiHidden/>
    <w:rsid w:val="00D428BD"/>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D428B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D428BD"/>
    <w:pPr>
      <w:spacing w:after="0" w:line="240" w:lineRule="auto"/>
    </w:pPr>
  </w:style>
  <w:style w:type="character" w:customStyle="1" w:styleId="AnteckningsrubrikChar">
    <w:name w:val="Anteckningsrubrik Char"/>
    <w:basedOn w:val="Standardstycketeckensnitt"/>
    <w:link w:val="Anteckningsrubrik"/>
    <w:uiPriority w:val="99"/>
    <w:semiHidden/>
    <w:rsid w:val="00D428BD"/>
  </w:style>
  <w:style w:type="character" w:styleId="AnvndHyperlnk">
    <w:name w:val="FollowedHyperlink"/>
    <w:basedOn w:val="Standardstycketeckensnitt"/>
    <w:uiPriority w:val="99"/>
    <w:semiHidden/>
    <w:unhideWhenUsed/>
    <w:rsid w:val="00D428BD"/>
    <w:rPr>
      <w:noProof w:val="0"/>
      <w:color w:val="954F72" w:themeColor="followedHyperlink"/>
      <w:u w:val="single"/>
    </w:rPr>
  </w:style>
  <w:style w:type="paragraph" w:styleId="Avslutandetext">
    <w:name w:val="Closing"/>
    <w:basedOn w:val="Normal"/>
    <w:link w:val="AvslutandetextChar"/>
    <w:uiPriority w:val="99"/>
    <w:semiHidden/>
    <w:unhideWhenUsed/>
    <w:rsid w:val="00D428BD"/>
    <w:pPr>
      <w:spacing w:after="0" w:line="240" w:lineRule="auto"/>
      <w:ind w:left="4252"/>
    </w:pPr>
  </w:style>
  <w:style w:type="character" w:customStyle="1" w:styleId="AvslutandetextChar">
    <w:name w:val="Avslutande text Char"/>
    <w:basedOn w:val="Standardstycketeckensnitt"/>
    <w:link w:val="Avslutandetext"/>
    <w:uiPriority w:val="99"/>
    <w:semiHidden/>
    <w:rsid w:val="00D428BD"/>
  </w:style>
  <w:style w:type="paragraph" w:styleId="Avsndaradress-brev">
    <w:name w:val="envelope return"/>
    <w:basedOn w:val="Normal"/>
    <w:uiPriority w:val="99"/>
    <w:semiHidden/>
    <w:unhideWhenUsed/>
    <w:rsid w:val="00D428B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D428B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428BD"/>
    <w:rPr>
      <w:rFonts w:ascii="Segoe UI" w:hAnsi="Segoe UI" w:cs="Segoe UI"/>
      <w:sz w:val="18"/>
      <w:szCs w:val="18"/>
    </w:rPr>
  </w:style>
  <w:style w:type="character" w:styleId="Betoning">
    <w:name w:val="Emphasis"/>
    <w:basedOn w:val="Standardstycketeckensnitt"/>
    <w:uiPriority w:val="20"/>
    <w:semiHidden/>
    <w:qFormat/>
    <w:rsid w:val="00D428BD"/>
    <w:rPr>
      <w:i/>
      <w:iCs/>
      <w:noProof w:val="0"/>
    </w:rPr>
  </w:style>
  <w:style w:type="character" w:styleId="Bokenstitel">
    <w:name w:val="Book Title"/>
    <w:basedOn w:val="Standardstycketeckensnitt"/>
    <w:uiPriority w:val="33"/>
    <w:semiHidden/>
    <w:qFormat/>
    <w:rsid w:val="00D428BD"/>
    <w:rPr>
      <w:b/>
      <w:bCs/>
      <w:i/>
      <w:iCs/>
      <w:noProof w:val="0"/>
      <w:spacing w:val="5"/>
    </w:rPr>
  </w:style>
  <w:style w:type="paragraph" w:styleId="Brdtext2">
    <w:name w:val="Body Text 2"/>
    <w:basedOn w:val="Normal"/>
    <w:link w:val="Brdtext2Char"/>
    <w:uiPriority w:val="99"/>
    <w:semiHidden/>
    <w:unhideWhenUsed/>
    <w:rsid w:val="00D428BD"/>
    <w:pPr>
      <w:spacing w:after="120" w:line="480" w:lineRule="auto"/>
    </w:pPr>
  </w:style>
  <w:style w:type="character" w:customStyle="1" w:styleId="Brdtext2Char">
    <w:name w:val="Brödtext 2 Char"/>
    <w:basedOn w:val="Standardstycketeckensnitt"/>
    <w:link w:val="Brdtext2"/>
    <w:uiPriority w:val="99"/>
    <w:semiHidden/>
    <w:rsid w:val="00D428BD"/>
  </w:style>
  <w:style w:type="paragraph" w:styleId="Brdtext3">
    <w:name w:val="Body Text 3"/>
    <w:basedOn w:val="Normal"/>
    <w:link w:val="Brdtext3Char"/>
    <w:uiPriority w:val="99"/>
    <w:semiHidden/>
    <w:unhideWhenUsed/>
    <w:rsid w:val="00D428BD"/>
    <w:pPr>
      <w:spacing w:after="120"/>
    </w:pPr>
    <w:rPr>
      <w:sz w:val="16"/>
      <w:szCs w:val="16"/>
    </w:rPr>
  </w:style>
  <w:style w:type="character" w:customStyle="1" w:styleId="Brdtext3Char">
    <w:name w:val="Brödtext 3 Char"/>
    <w:basedOn w:val="Standardstycketeckensnitt"/>
    <w:link w:val="Brdtext3"/>
    <w:uiPriority w:val="99"/>
    <w:semiHidden/>
    <w:rsid w:val="00D428BD"/>
    <w:rPr>
      <w:sz w:val="16"/>
      <w:szCs w:val="16"/>
    </w:rPr>
  </w:style>
  <w:style w:type="paragraph" w:styleId="Brdtextmedfrstaindrag">
    <w:name w:val="Body Text First Indent"/>
    <w:basedOn w:val="Brdtext"/>
    <w:link w:val="BrdtextmedfrstaindragChar"/>
    <w:uiPriority w:val="99"/>
    <w:semiHidden/>
    <w:unhideWhenUsed/>
    <w:rsid w:val="00D428B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D428BD"/>
  </w:style>
  <w:style w:type="paragraph" w:styleId="Brdtextmedfrstaindrag2">
    <w:name w:val="Body Text First Indent 2"/>
    <w:basedOn w:val="Brdtextmedindrag"/>
    <w:link w:val="Brdtextmedfrstaindrag2Char"/>
    <w:uiPriority w:val="99"/>
    <w:semiHidden/>
    <w:unhideWhenUsed/>
    <w:rsid w:val="00D428B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D428BD"/>
  </w:style>
  <w:style w:type="paragraph" w:styleId="Brdtextmedindrag2">
    <w:name w:val="Body Text Indent 2"/>
    <w:basedOn w:val="Normal"/>
    <w:link w:val="Brdtextmedindrag2Char"/>
    <w:uiPriority w:val="99"/>
    <w:semiHidden/>
    <w:unhideWhenUsed/>
    <w:rsid w:val="00D428B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428BD"/>
  </w:style>
  <w:style w:type="paragraph" w:styleId="Brdtextmedindrag3">
    <w:name w:val="Body Text Indent 3"/>
    <w:basedOn w:val="Normal"/>
    <w:link w:val="Brdtextmedindrag3Char"/>
    <w:uiPriority w:val="99"/>
    <w:semiHidden/>
    <w:unhideWhenUsed/>
    <w:rsid w:val="00D428B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428BD"/>
    <w:rPr>
      <w:sz w:val="16"/>
      <w:szCs w:val="16"/>
    </w:rPr>
  </w:style>
  <w:style w:type="paragraph" w:styleId="Citat">
    <w:name w:val="Quote"/>
    <w:basedOn w:val="Normal"/>
    <w:next w:val="Normal"/>
    <w:link w:val="CitatChar"/>
    <w:uiPriority w:val="29"/>
    <w:semiHidden/>
    <w:qFormat/>
    <w:rsid w:val="00D428B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D428BD"/>
    <w:rPr>
      <w:i/>
      <w:iCs/>
      <w:color w:val="404040" w:themeColor="text1" w:themeTint="BF"/>
    </w:rPr>
  </w:style>
  <w:style w:type="paragraph" w:styleId="Citatfrteckning">
    <w:name w:val="table of authorities"/>
    <w:basedOn w:val="Normal"/>
    <w:next w:val="Normal"/>
    <w:uiPriority w:val="99"/>
    <w:semiHidden/>
    <w:unhideWhenUsed/>
    <w:rsid w:val="00D428BD"/>
    <w:pPr>
      <w:spacing w:after="0"/>
      <w:ind w:left="250" w:hanging="250"/>
    </w:pPr>
  </w:style>
  <w:style w:type="paragraph" w:styleId="Citatfrteckningsrubrik">
    <w:name w:val="toa heading"/>
    <w:basedOn w:val="Normal"/>
    <w:next w:val="Normal"/>
    <w:uiPriority w:val="99"/>
    <w:semiHidden/>
    <w:unhideWhenUsed/>
    <w:rsid w:val="00D428B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D428BD"/>
  </w:style>
  <w:style w:type="character" w:customStyle="1" w:styleId="DatumChar">
    <w:name w:val="Datum Char"/>
    <w:basedOn w:val="Standardstycketeckensnitt"/>
    <w:link w:val="Datum"/>
    <w:uiPriority w:val="99"/>
    <w:semiHidden/>
    <w:rsid w:val="00D428BD"/>
  </w:style>
  <w:style w:type="character" w:styleId="Diskretbetoning">
    <w:name w:val="Subtle Emphasis"/>
    <w:basedOn w:val="Standardstycketeckensnitt"/>
    <w:uiPriority w:val="19"/>
    <w:semiHidden/>
    <w:qFormat/>
    <w:rsid w:val="00D428BD"/>
    <w:rPr>
      <w:i/>
      <w:iCs/>
      <w:noProof w:val="0"/>
      <w:color w:val="404040" w:themeColor="text1" w:themeTint="BF"/>
    </w:rPr>
  </w:style>
  <w:style w:type="character" w:styleId="Diskretreferens">
    <w:name w:val="Subtle Reference"/>
    <w:basedOn w:val="Standardstycketeckensnitt"/>
    <w:uiPriority w:val="31"/>
    <w:semiHidden/>
    <w:qFormat/>
    <w:rsid w:val="00D428BD"/>
    <w:rPr>
      <w:smallCaps/>
      <w:noProof w:val="0"/>
      <w:color w:val="5A5A5A" w:themeColor="text1" w:themeTint="A5"/>
    </w:rPr>
  </w:style>
  <w:style w:type="table" w:styleId="Diskrettabell1">
    <w:name w:val="Table Subtle 1"/>
    <w:basedOn w:val="Normaltabell"/>
    <w:uiPriority w:val="99"/>
    <w:semiHidden/>
    <w:unhideWhenUsed/>
    <w:rsid w:val="00D428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D428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D428B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D428BD"/>
    <w:rPr>
      <w:rFonts w:ascii="Segoe UI" w:hAnsi="Segoe UI" w:cs="Segoe UI"/>
      <w:sz w:val="16"/>
      <w:szCs w:val="16"/>
    </w:rPr>
  </w:style>
  <w:style w:type="table" w:styleId="Eleganttabell">
    <w:name w:val="Table Elegant"/>
    <w:basedOn w:val="Normaltabell"/>
    <w:uiPriority w:val="99"/>
    <w:semiHidden/>
    <w:unhideWhenUsed/>
    <w:rsid w:val="00D428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D428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D428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D428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D428BD"/>
    <w:pPr>
      <w:spacing w:after="0" w:line="240" w:lineRule="auto"/>
    </w:pPr>
  </w:style>
  <w:style w:type="character" w:customStyle="1" w:styleId="E-postsignaturChar">
    <w:name w:val="E-postsignatur Char"/>
    <w:basedOn w:val="Standardstycketeckensnitt"/>
    <w:link w:val="E-postsignatur"/>
    <w:uiPriority w:val="99"/>
    <w:semiHidden/>
    <w:rsid w:val="00D428BD"/>
  </w:style>
  <w:style w:type="paragraph" w:styleId="Figurfrteckning">
    <w:name w:val="table of figures"/>
    <w:basedOn w:val="Normal"/>
    <w:next w:val="Normal"/>
    <w:uiPriority w:val="99"/>
    <w:semiHidden/>
    <w:unhideWhenUsed/>
    <w:rsid w:val="00D428BD"/>
    <w:pPr>
      <w:spacing w:after="0"/>
    </w:pPr>
  </w:style>
  <w:style w:type="table" w:styleId="Frgadlista">
    <w:name w:val="Colorful List"/>
    <w:basedOn w:val="Normaltabell"/>
    <w:uiPriority w:val="72"/>
    <w:semiHidden/>
    <w:unhideWhenUsed/>
    <w:rsid w:val="00D428B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D428B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D428B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D428B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D428B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D428B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D428B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D428B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D428B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D428B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D428B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D428B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D428B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D428B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D428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D428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D428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D428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D428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D428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D428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D428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D428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D428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D428BD"/>
    <w:rPr>
      <w:noProof w:val="0"/>
      <w:color w:val="2B579A"/>
      <w:shd w:val="clear" w:color="auto" w:fill="E6E6E6"/>
    </w:rPr>
  </w:style>
  <w:style w:type="paragraph" w:styleId="HTML-adress">
    <w:name w:val="HTML Address"/>
    <w:basedOn w:val="Normal"/>
    <w:link w:val="HTML-adressChar"/>
    <w:uiPriority w:val="99"/>
    <w:semiHidden/>
    <w:unhideWhenUsed/>
    <w:rsid w:val="00D428BD"/>
    <w:pPr>
      <w:spacing w:after="0" w:line="240" w:lineRule="auto"/>
    </w:pPr>
    <w:rPr>
      <w:i/>
      <w:iCs/>
    </w:rPr>
  </w:style>
  <w:style w:type="character" w:customStyle="1" w:styleId="HTML-adressChar">
    <w:name w:val="HTML - adress Char"/>
    <w:basedOn w:val="Standardstycketeckensnitt"/>
    <w:link w:val="HTML-adress"/>
    <w:uiPriority w:val="99"/>
    <w:semiHidden/>
    <w:rsid w:val="00D428BD"/>
    <w:rPr>
      <w:i/>
      <w:iCs/>
    </w:rPr>
  </w:style>
  <w:style w:type="character" w:styleId="HTML-akronym">
    <w:name w:val="HTML Acronym"/>
    <w:basedOn w:val="Standardstycketeckensnitt"/>
    <w:uiPriority w:val="99"/>
    <w:semiHidden/>
    <w:unhideWhenUsed/>
    <w:rsid w:val="00D428BD"/>
    <w:rPr>
      <w:noProof w:val="0"/>
    </w:rPr>
  </w:style>
  <w:style w:type="character" w:styleId="HTML-citat">
    <w:name w:val="HTML Cite"/>
    <w:basedOn w:val="Standardstycketeckensnitt"/>
    <w:uiPriority w:val="99"/>
    <w:semiHidden/>
    <w:unhideWhenUsed/>
    <w:rsid w:val="00D428BD"/>
    <w:rPr>
      <w:i/>
      <w:iCs/>
      <w:noProof w:val="0"/>
    </w:rPr>
  </w:style>
  <w:style w:type="character" w:styleId="HTML-definition">
    <w:name w:val="HTML Definition"/>
    <w:basedOn w:val="Standardstycketeckensnitt"/>
    <w:uiPriority w:val="99"/>
    <w:semiHidden/>
    <w:unhideWhenUsed/>
    <w:rsid w:val="00D428BD"/>
    <w:rPr>
      <w:i/>
      <w:iCs/>
      <w:noProof w:val="0"/>
    </w:rPr>
  </w:style>
  <w:style w:type="character" w:styleId="HTML-exempel">
    <w:name w:val="HTML Sample"/>
    <w:basedOn w:val="Standardstycketeckensnitt"/>
    <w:uiPriority w:val="99"/>
    <w:semiHidden/>
    <w:unhideWhenUsed/>
    <w:rsid w:val="00D428B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D428B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D428BD"/>
    <w:rPr>
      <w:rFonts w:ascii="Consolas" w:hAnsi="Consolas"/>
      <w:sz w:val="20"/>
      <w:szCs w:val="20"/>
    </w:rPr>
  </w:style>
  <w:style w:type="character" w:styleId="HTML-kod">
    <w:name w:val="HTML Code"/>
    <w:basedOn w:val="Standardstycketeckensnitt"/>
    <w:uiPriority w:val="99"/>
    <w:semiHidden/>
    <w:unhideWhenUsed/>
    <w:rsid w:val="00D428BD"/>
    <w:rPr>
      <w:rFonts w:ascii="Consolas" w:hAnsi="Consolas"/>
      <w:noProof w:val="0"/>
      <w:sz w:val="20"/>
      <w:szCs w:val="20"/>
    </w:rPr>
  </w:style>
  <w:style w:type="character" w:styleId="HTML-skrivmaskin">
    <w:name w:val="HTML Typewriter"/>
    <w:basedOn w:val="Standardstycketeckensnitt"/>
    <w:uiPriority w:val="99"/>
    <w:semiHidden/>
    <w:unhideWhenUsed/>
    <w:rsid w:val="00D428BD"/>
    <w:rPr>
      <w:rFonts w:ascii="Consolas" w:hAnsi="Consolas"/>
      <w:noProof w:val="0"/>
      <w:sz w:val="20"/>
      <w:szCs w:val="20"/>
    </w:rPr>
  </w:style>
  <w:style w:type="character" w:styleId="HTML-tangentbord">
    <w:name w:val="HTML Keyboard"/>
    <w:basedOn w:val="Standardstycketeckensnitt"/>
    <w:uiPriority w:val="99"/>
    <w:semiHidden/>
    <w:unhideWhenUsed/>
    <w:rsid w:val="00D428BD"/>
    <w:rPr>
      <w:rFonts w:ascii="Consolas" w:hAnsi="Consolas"/>
      <w:noProof w:val="0"/>
      <w:sz w:val="20"/>
      <w:szCs w:val="20"/>
    </w:rPr>
  </w:style>
  <w:style w:type="character" w:styleId="HTML-variabel">
    <w:name w:val="HTML Variable"/>
    <w:basedOn w:val="Standardstycketeckensnitt"/>
    <w:uiPriority w:val="99"/>
    <w:semiHidden/>
    <w:unhideWhenUsed/>
    <w:rsid w:val="00D428BD"/>
    <w:rPr>
      <w:i/>
      <w:iCs/>
      <w:noProof w:val="0"/>
    </w:rPr>
  </w:style>
  <w:style w:type="paragraph" w:styleId="Index1">
    <w:name w:val="index 1"/>
    <w:basedOn w:val="Normal"/>
    <w:next w:val="Normal"/>
    <w:autoRedefine/>
    <w:uiPriority w:val="99"/>
    <w:semiHidden/>
    <w:unhideWhenUsed/>
    <w:rsid w:val="00D428BD"/>
    <w:pPr>
      <w:spacing w:after="0" w:line="240" w:lineRule="auto"/>
      <w:ind w:left="250" w:hanging="250"/>
    </w:pPr>
  </w:style>
  <w:style w:type="paragraph" w:styleId="Index2">
    <w:name w:val="index 2"/>
    <w:basedOn w:val="Normal"/>
    <w:next w:val="Normal"/>
    <w:autoRedefine/>
    <w:uiPriority w:val="99"/>
    <w:semiHidden/>
    <w:unhideWhenUsed/>
    <w:rsid w:val="00D428BD"/>
    <w:pPr>
      <w:spacing w:after="0" w:line="240" w:lineRule="auto"/>
      <w:ind w:left="500" w:hanging="250"/>
    </w:pPr>
  </w:style>
  <w:style w:type="paragraph" w:styleId="Index3">
    <w:name w:val="index 3"/>
    <w:basedOn w:val="Normal"/>
    <w:next w:val="Normal"/>
    <w:autoRedefine/>
    <w:uiPriority w:val="99"/>
    <w:semiHidden/>
    <w:unhideWhenUsed/>
    <w:rsid w:val="00D428BD"/>
    <w:pPr>
      <w:spacing w:after="0" w:line="240" w:lineRule="auto"/>
      <w:ind w:left="750" w:hanging="250"/>
    </w:pPr>
  </w:style>
  <w:style w:type="paragraph" w:styleId="Index4">
    <w:name w:val="index 4"/>
    <w:basedOn w:val="Normal"/>
    <w:next w:val="Normal"/>
    <w:autoRedefine/>
    <w:uiPriority w:val="99"/>
    <w:semiHidden/>
    <w:unhideWhenUsed/>
    <w:rsid w:val="00D428BD"/>
    <w:pPr>
      <w:spacing w:after="0" w:line="240" w:lineRule="auto"/>
      <w:ind w:left="1000" w:hanging="250"/>
    </w:pPr>
  </w:style>
  <w:style w:type="paragraph" w:styleId="Index5">
    <w:name w:val="index 5"/>
    <w:basedOn w:val="Normal"/>
    <w:next w:val="Normal"/>
    <w:autoRedefine/>
    <w:uiPriority w:val="99"/>
    <w:semiHidden/>
    <w:unhideWhenUsed/>
    <w:rsid w:val="00D428BD"/>
    <w:pPr>
      <w:spacing w:after="0" w:line="240" w:lineRule="auto"/>
      <w:ind w:left="1250" w:hanging="250"/>
    </w:pPr>
  </w:style>
  <w:style w:type="paragraph" w:styleId="Index6">
    <w:name w:val="index 6"/>
    <w:basedOn w:val="Normal"/>
    <w:next w:val="Normal"/>
    <w:autoRedefine/>
    <w:uiPriority w:val="99"/>
    <w:semiHidden/>
    <w:unhideWhenUsed/>
    <w:rsid w:val="00D428BD"/>
    <w:pPr>
      <w:spacing w:after="0" w:line="240" w:lineRule="auto"/>
      <w:ind w:left="1500" w:hanging="250"/>
    </w:pPr>
  </w:style>
  <w:style w:type="paragraph" w:styleId="Index7">
    <w:name w:val="index 7"/>
    <w:basedOn w:val="Normal"/>
    <w:next w:val="Normal"/>
    <w:autoRedefine/>
    <w:uiPriority w:val="99"/>
    <w:semiHidden/>
    <w:unhideWhenUsed/>
    <w:rsid w:val="00D428BD"/>
    <w:pPr>
      <w:spacing w:after="0" w:line="240" w:lineRule="auto"/>
      <w:ind w:left="1750" w:hanging="250"/>
    </w:pPr>
  </w:style>
  <w:style w:type="paragraph" w:styleId="Index8">
    <w:name w:val="index 8"/>
    <w:basedOn w:val="Normal"/>
    <w:next w:val="Normal"/>
    <w:autoRedefine/>
    <w:uiPriority w:val="99"/>
    <w:semiHidden/>
    <w:unhideWhenUsed/>
    <w:rsid w:val="00D428BD"/>
    <w:pPr>
      <w:spacing w:after="0" w:line="240" w:lineRule="auto"/>
      <w:ind w:left="2000" w:hanging="250"/>
    </w:pPr>
  </w:style>
  <w:style w:type="paragraph" w:styleId="Index9">
    <w:name w:val="index 9"/>
    <w:basedOn w:val="Normal"/>
    <w:next w:val="Normal"/>
    <w:autoRedefine/>
    <w:uiPriority w:val="99"/>
    <w:semiHidden/>
    <w:unhideWhenUsed/>
    <w:rsid w:val="00D428BD"/>
    <w:pPr>
      <w:spacing w:after="0" w:line="240" w:lineRule="auto"/>
      <w:ind w:left="2250" w:hanging="250"/>
    </w:pPr>
  </w:style>
  <w:style w:type="paragraph" w:styleId="Indexrubrik">
    <w:name w:val="index heading"/>
    <w:basedOn w:val="Normal"/>
    <w:next w:val="Index1"/>
    <w:uiPriority w:val="99"/>
    <w:semiHidden/>
    <w:unhideWhenUsed/>
    <w:rsid w:val="00D428BD"/>
    <w:rPr>
      <w:rFonts w:asciiTheme="majorHAnsi" w:eastAsiaTheme="majorEastAsia" w:hAnsiTheme="majorHAnsi" w:cstheme="majorBidi"/>
      <w:b/>
      <w:bCs/>
    </w:rPr>
  </w:style>
  <w:style w:type="paragraph" w:styleId="Indragetstycke">
    <w:name w:val="Block Text"/>
    <w:basedOn w:val="Normal"/>
    <w:uiPriority w:val="99"/>
    <w:semiHidden/>
    <w:unhideWhenUsed/>
    <w:rsid w:val="00D428B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D428BD"/>
    <w:pPr>
      <w:spacing w:after="0" w:line="240" w:lineRule="auto"/>
    </w:pPr>
  </w:style>
  <w:style w:type="paragraph" w:styleId="Inledning">
    <w:name w:val="Salutation"/>
    <w:basedOn w:val="Normal"/>
    <w:next w:val="Normal"/>
    <w:link w:val="InledningChar"/>
    <w:uiPriority w:val="99"/>
    <w:semiHidden/>
    <w:unhideWhenUsed/>
    <w:rsid w:val="00D428BD"/>
  </w:style>
  <w:style w:type="character" w:customStyle="1" w:styleId="InledningChar">
    <w:name w:val="Inledning Char"/>
    <w:basedOn w:val="Standardstycketeckensnitt"/>
    <w:link w:val="Inledning"/>
    <w:uiPriority w:val="99"/>
    <w:semiHidden/>
    <w:rsid w:val="00D428BD"/>
  </w:style>
  <w:style w:type="paragraph" w:styleId="Innehll4">
    <w:name w:val="toc 4"/>
    <w:basedOn w:val="Normal"/>
    <w:next w:val="Normal"/>
    <w:autoRedefine/>
    <w:uiPriority w:val="39"/>
    <w:semiHidden/>
    <w:unhideWhenUsed/>
    <w:rsid w:val="00D428BD"/>
    <w:pPr>
      <w:spacing w:after="100"/>
      <w:ind w:left="750"/>
    </w:pPr>
  </w:style>
  <w:style w:type="paragraph" w:styleId="Innehll5">
    <w:name w:val="toc 5"/>
    <w:basedOn w:val="Normal"/>
    <w:next w:val="Normal"/>
    <w:autoRedefine/>
    <w:uiPriority w:val="39"/>
    <w:semiHidden/>
    <w:unhideWhenUsed/>
    <w:rsid w:val="00D428BD"/>
    <w:pPr>
      <w:spacing w:after="100"/>
      <w:ind w:left="1000"/>
    </w:pPr>
  </w:style>
  <w:style w:type="paragraph" w:styleId="Innehll6">
    <w:name w:val="toc 6"/>
    <w:basedOn w:val="Normal"/>
    <w:next w:val="Normal"/>
    <w:autoRedefine/>
    <w:uiPriority w:val="39"/>
    <w:semiHidden/>
    <w:unhideWhenUsed/>
    <w:rsid w:val="00D428BD"/>
    <w:pPr>
      <w:spacing w:after="100"/>
      <w:ind w:left="1250"/>
    </w:pPr>
  </w:style>
  <w:style w:type="paragraph" w:styleId="Innehll7">
    <w:name w:val="toc 7"/>
    <w:basedOn w:val="Normal"/>
    <w:next w:val="Normal"/>
    <w:autoRedefine/>
    <w:uiPriority w:val="39"/>
    <w:semiHidden/>
    <w:unhideWhenUsed/>
    <w:rsid w:val="00D428BD"/>
    <w:pPr>
      <w:spacing w:after="100"/>
      <w:ind w:left="1500"/>
    </w:pPr>
  </w:style>
  <w:style w:type="paragraph" w:styleId="Innehll8">
    <w:name w:val="toc 8"/>
    <w:basedOn w:val="Normal"/>
    <w:next w:val="Normal"/>
    <w:autoRedefine/>
    <w:uiPriority w:val="39"/>
    <w:semiHidden/>
    <w:unhideWhenUsed/>
    <w:rsid w:val="00D428BD"/>
    <w:pPr>
      <w:spacing w:after="100"/>
      <w:ind w:left="1750"/>
    </w:pPr>
  </w:style>
  <w:style w:type="paragraph" w:styleId="Innehll9">
    <w:name w:val="toc 9"/>
    <w:basedOn w:val="Normal"/>
    <w:next w:val="Normal"/>
    <w:autoRedefine/>
    <w:uiPriority w:val="39"/>
    <w:semiHidden/>
    <w:unhideWhenUsed/>
    <w:rsid w:val="00D428BD"/>
    <w:pPr>
      <w:spacing w:after="100"/>
      <w:ind w:left="2000"/>
    </w:pPr>
  </w:style>
  <w:style w:type="paragraph" w:styleId="Kommentarer">
    <w:name w:val="annotation text"/>
    <w:basedOn w:val="Normal"/>
    <w:link w:val="KommentarerChar"/>
    <w:uiPriority w:val="99"/>
    <w:semiHidden/>
    <w:unhideWhenUsed/>
    <w:rsid w:val="00D428BD"/>
    <w:pPr>
      <w:spacing w:line="240" w:lineRule="auto"/>
    </w:pPr>
    <w:rPr>
      <w:sz w:val="20"/>
      <w:szCs w:val="20"/>
    </w:rPr>
  </w:style>
  <w:style w:type="character" w:customStyle="1" w:styleId="KommentarerChar">
    <w:name w:val="Kommentarer Char"/>
    <w:basedOn w:val="Standardstycketeckensnitt"/>
    <w:link w:val="Kommentarer"/>
    <w:uiPriority w:val="99"/>
    <w:semiHidden/>
    <w:rsid w:val="00D428BD"/>
    <w:rPr>
      <w:sz w:val="20"/>
      <w:szCs w:val="20"/>
    </w:rPr>
  </w:style>
  <w:style w:type="character" w:styleId="Kommentarsreferens">
    <w:name w:val="annotation reference"/>
    <w:basedOn w:val="Standardstycketeckensnitt"/>
    <w:uiPriority w:val="99"/>
    <w:semiHidden/>
    <w:unhideWhenUsed/>
    <w:rsid w:val="00D428BD"/>
    <w:rPr>
      <w:noProof w:val="0"/>
      <w:sz w:val="16"/>
      <w:szCs w:val="16"/>
    </w:rPr>
  </w:style>
  <w:style w:type="paragraph" w:styleId="Kommentarsmne">
    <w:name w:val="annotation subject"/>
    <w:basedOn w:val="Kommentarer"/>
    <w:next w:val="Kommentarer"/>
    <w:link w:val="KommentarsmneChar"/>
    <w:uiPriority w:val="99"/>
    <w:semiHidden/>
    <w:unhideWhenUsed/>
    <w:rsid w:val="00D428BD"/>
    <w:rPr>
      <w:b/>
      <w:bCs/>
    </w:rPr>
  </w:style>
  <w:style w:type="character" w:customStyle="1" w:styleId="KommentarsmneChar">
    <w:name w:val="Kommentarsämne Char"/>
    <w:basedOn w:val="KommentarerChar"/>
    <w:link w:val="Kommentarsmne"/>
    <w:uiPriority w:val="99"/>
    <w:semiHidden/>
    <w:rsid w:val="00D428BD"/>
    <w:rPr>
      <w:b/>
      <w:bCs/>
      <w:sz w:val="20"/>
      <w:szCs w:val="20"/>
    </w:rPr>
  </w:style>
  <w:style w:type="paragraph" w:styleId="Lista">
    <w:name w:val="List"/>
    <w:basedOn w:val="Normal"/>
    <w:uiPriority w:val="99"/>
    <w:semiHidden/>
    <w:unhideWhenUsed/>
    <w:rsid w:val="00D428BD"/>
    <w:pPr>
      <w:ind w:left="283" w:hanging="283"/>
      <w:contextualSpacing/>
    </w:pPr>
  </w:style>
  <w:style w:type="paragraph" w:styleId="Lista2">
    <w:name w:val="List 2"/>
    <w:basedOn w:val="Normal"/>
    <w:uiPriority w:val="99"/>
    <w:semiHidden/>
    <w:unhideWhenUsed/>
    <w:rsid w:val="00D428BD"/>
    <w:pPr>
      <w:ind w:left="566" w:hanging="283"/>
      <w:contextualSpacing/>
    </w:pPr>
  </w:style>
  <w:style w:type="paragraph" w:styleId="Lista3">
    <w:name w:val="List 3"/>
    <w:basedOn w:val="Normal"/>
    <w:uiPriority w:val="99"/>
    <w:semiHidden/>
    <w:unhideWhenUsed/>
    <w:rsid w:val="00D428BD"/>
    <w:pPr>
      <w:ind w:left="849" w:hanging="283"/>
      <w:contextualSpacing/>
    </w:pPr>
  </w:style>
  <w:style w:type="paragraph" w:styleId="Lista4">
    <w:name w:val="List 4"/>
    <w:basedOn w:val="Normal"/>
    <w:uiPriority w:val="99"/>
    <w:semiHidden/>
    <w:unhideWhenUsed/>
    <w:rsid w:val="00D428BD"/>
    <w:pPr>
      <w:ind w:left="1132" w:hanging="283"/>
      <w:contextualSpacing/>
    </w:pPr>
  </w:style>
  <w:style w:type="paragraph" w:styleId="Lista5">
    <w:name w:val="List 5"/>
    <w:basedOn w:val="Normal"/>
    <w:uiPriority w:val="99"/>
    <w:semiHidden/>
    <w:unhideWhenUsed/>
    <w:rsid w:val="00D428BD"/>
    <w:pPr>
      <w:ind w:left="1415" w:hanging="283"/>
      <w:contextualSpacing/>
    </w:pPr>
  </w:style>
  <w:style w:type="paragraph" w:styleId="Listafortstt">
    <w:name w:val="List Continue"/>
    <w:basedOn w:val="Normal"/>
    <w:uiPriority w:val="99"/>
    <w:semiHidden/>
    <w:unhideWhenUsed/>
    <w:rsid w:val="00D428BD"/>
    <w:pPr>
      <w:spacing w:after="120"/>
      <w:ind w:left="283"/>
      <w:contextualSpacing/>
    </w:pPr>
  </w:style>
  <w:style w:type="paragraph" w:styleId="Listafortstt2">
    <w:name w:val="List Continue 2"/>
    <w:basedOn w:val="Normal"/>
    <w:uiPriority w:val="99"/>
    <w:semiHidden/>
    <w:unhideWhenUsed/>
    <w:rsid w:val="00D428BD"/>
    <w:pPr>
      <w:spacing w:after="120"/>
      <w:ind w:left="566"/>
      <w:contextualSpacing/>
    </w:pPr>
  </w:style>
  <w:style w:type="paragraph" w:styleId="Listafortstt3">
    <w:name w:val="List Continue 3"/>
    <w:basedOn w:val="Normal"/>
    <w:uiPriority w:val="99"/>
    <w:semiHidden/>
    <w:unhideWhenUsed/>
    <w:rsid w:val="00D428BD"/>
    <w:pPr>
      <w:spacing w:after="120"/>
      <w:ind w:left="849"/>
      <w:contextualSpacing/>
    </w:pPr>
  </w:style>
  <w:style w:type="paragraph" w:styleId="Listafortstt4">
    <w:name w:val="List Continue 4"/>
    <w:basedOn w:val="Normal"/>
    <w:uiPriority w:val="99"/>
    <w:semiHidden/>
    <w:unhideWhenUsed/>
    <w:rsid w:val="00D428BD"/>
    <w:pPr>
      <w:spacing w:after="120"/>
      <w:ind w:left="1132"/>
      <w:contextualSpacing/>
    </w:pPr>
  </w:style>
  <w:style w:type="paragraph" w:styleId="Listafortstt5">
    <w:name w:val="List Continue 5"/>
    <w:basedOn w:val="Normal"/>
    <w:uiPriority w:val="99"/>
    <w:semiHidden/>
    <w:unhideWhenUsed/>
    <w:rsid w:val="00D428BD"/>
    <w:pPr>
      <w:spacing w:after="120"/>
      <w:ind w:left="1415"/>
      <w:contextualSpacing/>
    </w:pPr>
  </w:style>
  <w:style w:type="paragraph" w:styleId="Liststycke">
    <w:name w:val="List Paragraph"/>
    <w:basedOn w:val="Normal"/>
    <w:uiPriority w:val="34"/>
    <w:semiHidden/>
    <w:qFormat/>
    <w:rsid w:val="00D428BD"/>
    <w:pPr>
      <w:ind w:left="720"/>
      <w:contextualSpacing/>
    </w:pPr>
  </w:style>
  <w:style w:type="table" w:styleId="Listtabell1ljus">
    <w:name w:val="List Table 1 Light"/>
    <w:basedOn w:val="Normaltabell"/>
    <w:uiPriority w:val="46"/>
    <w:rsid w:val="00D428B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D428B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D428B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D428B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D428B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D428B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D428B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D428B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D428B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D428B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D428B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D428B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D428B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D428B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D428B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D428B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D428B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D428B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D428B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D428B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D428B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D428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D428B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D428B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D428B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D428B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D428B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D428B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D428B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D428B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D428B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D428B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D428B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D428B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D428B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D428B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D428B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D428B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D428B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D428B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D428B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D428B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D428B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D428B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D428B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D428B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D428B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D428B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D428B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D428BD"/>
  </w:style>
  <w:style w:type="table" w:styleId="Ljuslista">
    <w:name w:val="Light List"/>
    <w:basedOn w:val="Normaltabell"/>
    <w:uiPriority w:val="61"/>
    <w:semiHidden/>
    <w:unhideWhenUsed/>
    <w:rsid w:val="00D428B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D428B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D428B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D428B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D428B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D428B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D428B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D428B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D428B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D428B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D428B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D428B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D428B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D428B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D428B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D428B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D428B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D428B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D428B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D428B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D428B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D428B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D428BD"/>
    <w:rPr>
      <w:rFonts w:ascii="Consolas" w:hAnsi="Consolas"/>
      <w:sz w:val="20"/>
      <w:szCs w:val="20"/>
    </w:rPr>
  </w:style>
  <w:style w:type="paragraph" w:styleId="Meddelanderubrik">
    <w:name w:val="Message Header"/>
    <w:basedOn w:val="Normal"/>
    <w:link w:val="MeddelanderubrikChar"/>
    <w:uiPriority w:val="99"/>
    <w:semiHidden/>
    <w:unhideWhenUsed/>
    <w:rsid w:val="00D428B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D428B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D428B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D428B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D428B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D428B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D428B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D428B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D428B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D428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D428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D428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D428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D428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D428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D428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D428B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D428B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D428B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D428B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D428B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D428B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D428B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D428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D428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D428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D428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D428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D428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D428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D428B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D428B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D428B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D428B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D428B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D428B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D428B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D428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D428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D428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D428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D428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D428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D428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D428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D428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D428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D428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D428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D428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D428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D428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D428B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D428B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D428B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D428B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D428B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D428B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D428B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D428BD"/>
    <w:rPr>
      <w:rFonts w:ascii="Times New Roman" w:hAnsi="Times New Roman" w:cs="Times New Roman"/>
      <w:sz w:val="24"/>
      <w:szCs w:val="24"/>
    </w:rPr>
  </w:style>
  <w:style w:type="paragraph" w:styleId="Normaltindrag">
    <w:name w:val="Normal Indent"/>
    <w:basedOn w:val="Normal"/>
    <w:uiPriority w:val="99"/>
    <w:semiHidden/>
    <w:unhideWhenUsed/>
    <w:rsid w:val="00D428BD"/>
    <w:pPr>
      <w:ind w:left="1304"/>
    </w:pPr>
  </w:style>
  <w:style w:type="paragraph" w:styleId="Numreradlista4">
    <w:name w:val="List Number 4"/>
    <w:basedOn w:val="Normal"/>
    <w:uiPriority w:val="99"/>
    <w:semiHidden/>
    <w:unhideWhenUsed/>
    <w:rsid w:val="00D428BD"/>
    <w:pPr>
      <w:numPr>
        <w:numId w:val="40"/>
      </w:numPr>
      <w:contextualSpacing/>
    </w:pPr>
  </w:style>
  <w:style w:type="paragraph" w:styleId="Numreradlista5">
    <w:name w:val="List Number 5"/>
    <w:basedOn w:val="Normal"/>
    <w:uiPriority w:val="99"/>
    <w:semiHidden/>
    <w:unhideWhenUsed/>
    <w:rsid w:val="00D428BD"/>
    <w:pPr>
      <w:numPr>
        <w:numId w:val="41"/>
      </w:numPr>
      <w:contextualSpacing/>
    </w:pPr>
  </w:style>
  <w:style w:type="character" w:styleId="Nmn">
    <w:name w:val="Mention"/>
    <w:basedOn w:val="Standardstycketeckensnitt"/>
    <w:uiPriority w:val="99"/>
    <w:semiHidden/>
    <w:unhideWhenUsed/>
    <w:rsid w:val="00D428BD"/>
    <w:rPr>
      <w:noProof w:val="0"/>
      <w:color w:val="2B579A"/>
      <w:shd w:val="clear" w:color="auto" w:fill="E6E6E6"/>
    </w:rPr>
  </w:style>
  <w:style w:type="table" w:styleId="Oformateradtabell1">
    <w:name w:val="Plain Table 1"/>
    <w:basedOn w:val="Normaltabell"/>
    <w:uiPriority w:val="41"/>
    <w:rsid w:val="00D428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D428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D428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D428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D428B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D428B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D428BD"/>
    <w:rPr>
      <w:rFonts w:ascii="Consolas" w:hAnsi="Consolas"/>
      <w:sz w:val="21"/>
      <w:szCs w:val="21"/>
    </w:rPr>
  </w:style>
  <w:style w:type="character" w:styleId="Olstomnmnande">
    <w:name w:val="Unresolved Mention"/>
    <w:basedOn w:val="Standardstycketeckensnitt"/>
    <w:uiPriority w:val="99"/>
    <w:semiHidden/>
    <w:unhideWhenUsed/>
    <w:rsid w:val="00D428BD"/>
    <w:rPr>
      <w:noProof w:val="0"/>
      <w:color w:val="808080"/>
      <w:shd w:val="clear" w:color="auto" w:fill="E6E6E6"/>
    </w:rPr>
  </w:style>
  <w:style w:type="table" w:styleId="Professionelltabell">
    <w:name w:val="Table Professional"/>
    <w:basedOn w:val="Normaltabell"/>
    <w:uiPriority w:val="99"/>
    <w:semiHidden/>
    <w:unhideWhenUsed/>
    <w:rsid w:val="00D428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D428BD"/>
    <w:pPr>
      <w:numPr>
        <w:numId w:val="42"/>
      </w:numPr>
      <w:contextualSpacing/>
    </w:pPr>
  </w:style>
  <w:style w:type="paragraph" w:styleId="Punktlista5">
    <w:name w:val="List Bullet 5"/>
    <w:basedOn w:val="Normal"/>
    <w:uiPriority w:val="99"/>
    <w:semiHidden/>
    <w:unhideWhenUsed/>
    <w:rsid w:val="00D428BD"/>
    <w:pPr>
      <w:numPr>
        <w:numId w:val="43"/>
      </w:numPr>
      <w:contextualSpacing/>
    </w:pPr>
  </w:style>
  <w:style w:type="character" w:styleId="Radnummer">
    <w:name w:val="line number"/>
    <w:basedOn w:val="Standardstycketeckensnitt"/>
    <w:uiPriority w:val="99"/>
    <w:semiHidden/>
    <w:unhideWhenUsed/>
    <w:rsid w:val="00D428BD"/>
    <w:rPr>
      <w:noProof w:val="0"/>
    </w:rPr>
  </w:style>
  <w:style w:type="character" w:customStyle="1" w:styleId="Rubrik6Char">
    <w:name w:val="Rubrik 6 Char"/>
    <w:basedOn w:val="Standardstycketeckensnitt"/>
    <w:link w:val="Rubrik6"/>
    <w:uiPriority w:val="9"/>
    <w:semiHidden/>
    <w:rsid w:val="00D428B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D428B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D428B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428B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D428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D428B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D428B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D428B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D428B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D428B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D428B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D428B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D428B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D428B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D428B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D428B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D428B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D428B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D428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D428B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D428B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D428B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D428B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D428B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D428B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D428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D428B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D428B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D428B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D428B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D428B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D428B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D428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D428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D428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D428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D428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D428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D428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D428B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D428B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D428B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D428B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D428B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D428B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D428B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D428B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D428B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D428B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D428B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D428B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D428B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D428B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D428BD"/>
    <w:pPr>
      <w:spacing w:after="0" w:line="240" w:lineRule="auto"/>
      <w:ind w:left="4252"/>
    </w:pPr>
  </w:style>
  <w:style w:type="character" w:customStyle="1" w:styleId="SignaturChar">
    <w:name w:val="Signatur Char"/>
    <w:basedOn w:val="Standardstycketeckensnitt"/>
    <w:link w:val="Signatur"/>
    <w:uiPriority w:val="99"/>
    <w:semiHidden/>
    <w:rsid w:val="00D428BD"/>
  </w:style>
  <w:style w:type="character" w:styleId="Slutnotsreferens">
    <w:name w:val="endnote reference"/>
    <w:basedOn w:val="Standardstycketeckensnitt"/>
    <w:uiPriority w:val="99"/>
    <w:semiHidden/>
    <w:unhideWhenUsed/>
    <w:rsid w:val="00D428BD"/>
    <w:rPr>
      <w:noProof w:val="0"/>
      <w:vertAlign w:val="superscript"/>
    </w:rPr>
  </w:style>
  <w:style w:type="paragraph" w:styleId="Slutnotstext">
    <w:name w:val="endnote text"/>
    <w:basedOn w:val="Normal"/>
    <w:link w:val="SlutnotstextChar"/>
    <w:uiPriority w:val="99"/>
    <w:semiHidden/>
    <w:unhideWhenUsed/>
    <w:rsid w:val="00D428B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428BD"/>
    <w:rPr>
      <w:sz w:val="20"/>
      <w:szCs w:val="20"/>
    </w:rPr>
  </w:style>
  <w:style w:type="character" w:styleId="Smarthyperlnk">
    <w:name w:val="Smart Hyperlink"/>
    <w:basedOn w:val="Standardstycketeckensnitt"/>
    <w:uiPriority w:val="99"/>
    <w:semiHidden/>
    <w:unhideWhenUsed/>
    <w:rsid w:val="00D428BD"/>
    <w:rPr>
      <w:noProof w:val="0"/>
      <w:u w:val="dotted"/>
    </w:rPr>
  </w:style>
  <w:style w:type="table" w:styleId="Standardtabell1">
    <w:name w:val="Table Classic 1"/>
    <w:basedOn w:val="Normaltabell"/>
    <w:uiPriority w:val="99"/>
    <w:semiHidden/>
    <w:unhideWhenUsed/>
    <w:rsid w:val="00D428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D428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D428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D428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D428BD"/>
    <w:rPr>
      <w:b/>
      <w:bCs/>
      <w:noProof w:val="0"/>
    </w:rPr>
  </w:style>
  <w:style w:type="character" w:styleId="Starkbetoning">
    <w:name w:val="Intense Emphasis"/>
    <w:basedOn w:val="Standardstycketeckensnitt"/>
    <w:uiPriority w:val="21"/>
    <w:semiHidden/>
    <w:qFormat/>
    <w:rsid w:val="00D428BD"/>
    <w:rPr>
      <w:i/>
      <w:iCs/>
      <w:noProof w:val="0"/>
      <w:color w:val="1A3050" w:themeColor="accent1"/>
    </w:rPr>
  </w:style>
  <w:style w:type="character" w:styleId="Starkreferens">
    <w:name w:val="Intense Reference"/>
    <w:basedOn w:val="Standardstycketeckensnitt"/>
    <w:uiPriority w:val="32"/>
    <w:semiHidden/>
    <w:qFormat/>
    <w:rsid w:val="00D428B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D428B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D428BD"/>
    <w:rPr>
      <w:i/>
      <w:iCs/>
      <w:color w:val="1A3050" w:themeColor="accent1"/>
    </w:rPr>
  </w:style>
  <w:style w:type="table" w:styleId="Tabellmed3D-effekter1">
    <w:name w:val="Table 3D effects 1"/>
    <w:basedOn w:val="Normaltabell"/>
    <w:uiPriority w:val="99"/>
    <w:semiHidden/>
    <w:unhideWhenUsed/>
    <w:rsid w:val="00D428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D428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D428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D428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D428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D428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D428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D428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D428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D428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D428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D428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D428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D428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D428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D428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D428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D428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D428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D428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D428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D428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D428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D428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D428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D4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D428B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D428B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D428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D428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D428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442DD167F54E2A8A581769A79364B1"/>
        <w:category>
          <w:name w:val="Allmänt"/>
          <w:gallery w:val="placeholder"/>
        </w:category>
        <w:types>
          <w:type w:val="bbPlcHdr"/>
        </w:types>
        <w:behaviors>
          <w:behavior w:val="content"/>
        </w:behaviors>
        <w:guid w:val="{52203C63-A2A2-4E30-A964-04AAFD5D9D48}"/>
      </w:docPartPr>
      <w:docPartBody>
        <w:p w:rsidR="009277BF" w:rsidRDefault="009277BF" w:rsidP="009277BF">
          <w:pPr>
            <w:pStyle w:val="13442DD167F54E2A8A581769A79364B1"/>
          </w:pPr>
          <w:r>
            <w:rPr>
              <w:rStyle w:val="Platshllartext"/>
            </w:rPr>
            <w:t xml:space="preserve"> </w:t>
          </w:r>
        </w:p>
      </w:docPartBody>
    </w:docPart>
    <w:docPart>
      <w:docPartPr>
        <w:name w:val="58DE47C16BD74D3E8049C461C04998F2"/>
        <w:category>
          <w:name w:val="Allmänt"/>
          <w:gallery w:val="placeholder"/>
        </w:category>
        <w:types>
          <w:type w:val="bbPlcHdr"/>
        </w:types>
        <w:behaviors>
          <w:behavior w:val="content"/>
        </w:behaviors>
        <w:guid w:val="{18BE123E-B1EF-4DD2-9F20-7FD04B5847D2}"/>
      </w:docPartPr>
      <w:docPartBody>
        <w:p w:rsidR="009277BF" w:rsidRDefault="009277BF" w:rsidP="009277BF">
          <w:pPr>
            <w:pStyle w:val="58DE47C16BD74D3E8049C461C04998F2"/>
          </w:pPr>
          <w:r>
            <w:rPr>
              <w:rStyle w:val="Platshllartext"/>
            </w:rPr>
            <w:t xml:space="preserve"> </w:t>
          </w:r>
        </w:p>
      </w:docPartBody>
    </w:docPart>
    <w:docPart>
      <w:docPartPr>
        <w:name w:val="913BC2A74C58403F9733EADF24467E71"/>
        <w:category>
          <w:name w:val="Allmänt"/>
          <w:gallery w:val="placeholder"/>
        </w:category>
        <w:types>
          <w:type w:val="bbPlcHdr"/>
        </w:types>
        <w:behaviors>
          <w:behavior w:val="content"/>
        </w:behaviors>
        <w:guid w:val="{FEB1651E-A713-48C8-BF09-E1D35C465492}"/>
      </w:docPartPr>
      <w:docPartBody>
        <w:p w:rsidR="009277BF" w:rsidRDefault="009277BF" w:rsidP="009277BF">
          <w:pPr>
            <w:pStyle w:val="913BC2A74C58403F9733EADF24467E71"/>
          </w:pPr>
          <w:r>
            <w:rPr>
              <w:rStyle w:val="Platshllartext"/>
            </w:rPr>
            <w:t>Klicka här för att ange datum.</w:t>
          </w:r>
        </w:p>
      </w:docPartBody>
    </w:docPart>
    <w:docPart>
      <w:docPartPr>
        <w:name w:val="6F19123191C64CD78F4480ECE4B35D05"/>
        <w:category>
          <w:name w:val="Allmänt"/>
          <w:gallery w:val="placeholder"/>
        </w:category>
        <w:types>
          <w:type w:val="bbPlcHdr"/>
        </w:types>
        <w:behaviors>
          <w:behavior w:val="content"/>
        </w:behaviors>
        <w:guid w:val="{74C4AF18-9BCC-44B2-BB2F-772CDED5D67D}"/>
      </w:docPartPr>
      <w:docPartBody>
        <w:p w:rsidR="005D53D3" w:rsidRDefault="009277BF">
          <w:pPr>
            <w:pStyle w:val="6F19123191C64CD78F4480ECE4B35D05"/>
          </w:pPr>
          <w:r>
            <w:rPr>
              <w:rStyle w:val="Platshllartext"/>
            </w:rPr>
            <w:t xml:space="preserve"> </w:t>
          </w:r>
        </w:p>
      </w:docPartBody>
    </w:docPart>
    <w:docPart>
      <w:docPartPr>
        <w:name w:val="E4099862F257473B850DAD2FAE6DF7BE"/>
        <w:category>
          <w:name w:val="Allmänt"/>
          <w:gallery w:val="placeholder"/>
        </w:category>
        <w:types>
          <w:type w:val="bbPlcHdr"/>
        </w:types>
        <w:behaviors>
          <w:behavior w:val="content"/>
        </w:behaviors>
        <w:guid w:val="{2DBD08CC-0728-4B1B-988A-38B27A11F83C}"/>
      </w:docPartPr>
      <w:docPartBody>
        <w:p w:rsidR="005D53D3" w:rsidRDefault="009277BF">
          <w:pPr>
            <w:pStyle w:val="E4099862F257473B850DAD2FAE6DF7BE"/>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BF"/>
    <w:rsid w:val="005D53D3"/>
    <w:rsid w:val="009277BF"/>
    <w:rsid w:val="009466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1A38672CD814FEE87B85A752C0ECADA">
    <w:name w:val="61A38672CD814FEE87B85A752C0ECADA"/>
    <w:rsid w:val="009277BF"/>
  </w:style>
  <w:style w:type="character" w:styleId="Platshllartext">
    <w:name w:val="Placeholder Text"/>
    <w:basedOn w:val="Standardstycketeckensnitt"/>
    <w:uiPriority w:val="99"/>
    <w:semiHidden/>
    <w:rsid w:val="009277BF"/>
    <w:rPr>
      <w:noProof w:val="0"/>
      <w:color w:val="808080"/>
    </w:rPr>
  </w:style>
  <w:style w:type="paragraph" w:customStyle="1" w:styleId="20CEAB5945D94E22B1AC7248D32082D9">
    <w:name w:val="20CEAB5945D94E22B1AC7248D32082D9"/>
    <w:rsid w:val="009277BF"/>
  </w:style>
  <w:style w:type="paragraph" w:customStyle="1" w:styleId="4BE7E8677BBE44FE8EC9164C5ECD287D">
    <w:name w:val="4BE7E8677BBE44FE8EC9164C5ECD287D"/>
    <w:rsid w:val="009277BF"/>
  </w:style>
  <w:style w:type="paragraph" w:customStyle="1" w:styleId="47C190A1F1474096B6BFC9207EE6D0F5">
    <w:name w:val="47C190A1F1474096B6BFC9207EE6D0F5"/>
    <w:rsid w:val="009277BF"/>
  </w:style>
  <w:style w:type="paragraph" w:customStyle="1" w:styleId="13442DD167F54E2A8A581769A79364B1">
    <w:name w:val="13442DD167F54E2A8A581769A79364B1"/>
    <w:rsid w:val="009277BF"/>
  </w:style>
  <w:style w:type="paragraph" w:customStyle="1" w:styleId="58DE47C16BD74D3E8049C461C04998F2">
    <w:name w:val="58DE47C16BD74D3E8049C461C04998F2"/>
    <w:rsid w:val="009277BF"/>
  </w:style>
  <w:style w:type="paragraph" w:customStyle="1" w:styleId="61505B34598A4268BAA6226FDE0F570A">
    <w:name w:val="61505B34598A4268BAA6226FDE0F570A"/>
    <w:rsid w:val="009277BF"/>
  </w:style>
  <w:style w:type="paragraph" w:customStyle="1" w:styleId="65962EA7DAE14F1AA82FB0B9A54E9C7D">
    <w:name w:val="65962EA7DAE14F1AA82FB0B9A54E9C7D"/>
    <w:rsid w:val="009277BF"/>
  </w:style>
  <w:style w:type="paragraph" w:customStyle="1" w:styleId="F69F5FF8BDCD4E53B961DEFEB3A880B8">
    <w:name w:val="F69F5FF8BDCD4E53B961DEFEB3A880B8"/>
    <w:rsid w:val="009277BF"/>
  </w:style>
  <w:style w:type="paragraph" w:customStyle="1" w:styleId="2D39FE935E114587851A9C4F5956FA81">
    <w:name w:val="2D39FE935E114587851A9C4F5956FA81"/>
    <w:rsid w:val="009277BF"/>
  </w:style>
  <w:style w:type="paragraph" w:customStyle="1" w:styleId="7AA09C86EC5E43F99CE1F93A864BDCE1">
    <w:name w:val="7AA09C86EC5E43F99CE1F93A864BDCE1"/>
    <w:rsid w:val="009277BF"/>
  </w:style>
  <w:style w:type="paragraph" w:customStyle="1" w:styleId="D32E9573B674401DB695352B5E1FDBC7">
    <w:name w:val="D32E9573B674401DB695352B5E1FDBC7"/>
    <w:rsid w:val="009277BF"/>
  </w:style>
  <w:style w:type="paragraph" w:customStyle="1" w:styleId="0A14083DE2B846CA86C060CD28062288">
    <w:name w:val="0A14083DE2B846CA86C060CD28062288"/>
    <w:rsid w:val="009277BF"/>
  </w:style>
  <w:style w:type="paragraph" w:customStyle="1" w:styleId="0BCC1B07DD334013A46B2DF3D529F5B2">
    <w:name w:val="0BCC1B07DD334013A46B2DF3D529F5B2"/>
    <w:rsid w:val="009277BF"/>
  </w:style>
  <w:style w:type="paragraph" w:customStyle="1" w:styleId="E9A1A25C574541C88FAAD10E466EB0C6">
    <w:name w:val="E9A1A25C574541C88FAAD10E466EB0C6"/>
    <w:rsid w:val="009277BF"/>
  </w:style>
  <w:style w:type="paragraph" w:customStyle="1" w:styleId="7702E2C646E047B9977542B92D333E1C">
    <w:name w:val="7702E2C646E047B9977542B92D333E1C"/>
    <w:rsid w:val="009277BF"/>
  </w:style>
  <w:style w:type="paragraph" w:customStyle="1" w:styleId="913BC2A74C58403F9733EADF24467E71">
    <w:name w:val="913BC2A74C58403F9733EADF24467E71"/>
    <w:rsid w:val="009277BF"/>
  </w:style>
  <w:style w:type="paragraph" w:customStyle="1" w:styleId="CC632F77C2DE4125AE5B3B99D46A351E">
    <w:name w:val="CC632F77C2DE4125AE5B3B99D46A351E"/>
    <w:rsid w:val="009277BF"/>
  </w:style>
  <w:style w:type="paragraph" w:customStyle="1" w:styleId="B9F1E2E2A779415CB3C7970D10CC802C">
    <w:name w:val="B9F1E2E2A779415CB3C7970D10CC802C"/>
  </w:style>
  <w:style w:type="paragraph" w:customStyle="1" w:styleId="EBAE2745907E41BC86CF55A027EAD254">
    <w:name w:val="EBAE2745907E41BC86CF55A027EAD254"/>
  </w:style>
  <w:style w:type="paragraph" w:customStyle="1" w:styleId="16355D2D16784DD2BA61F7D4EAECD06C">
    <w:name w:val="16355D2D16784DD2BA61F7D4EAECD06C"/>
  </w:style>
  <w:style w:type="paragraph" w:customStyle="1" w:styleId="6F19123191C64CD78F4480ECE4B35D05">
    <w:name w:val="6F19123191C64CD78F4480ECE4B35D05"/>
  </w:style>
  <w:style w:type="paragraph" w:customStyle="1" w:styleId="E4099862F257473B850DAD2FAE6DF7BE">
    <w:name w:val="E4099862F257473B850DAD2FAE6DF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2018-06-07T00:00:00</HeaderDate>
    <Office/>
    <Dnr>Fi2018/02204/S1</Dnr>
    <ParagrafNr/>
    <DocumentTitle/>
    <VisitingAddress/>
    <Extra1/>
    <Extra2/>
    <Extra3>Christian Holm Barenfeld</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Dokument" ma:contentTypeID="0x010100BBA312BF02777149882D207184EC35C000D004226CA475CB4AA7DB47DA4D4BCE3D" ma:contentTypeVersion="11" ma:contentTypeDescription="Skapa ett nytt dokument." ma:contentTypeScope="" ma:versionID="e0a3e97c79f9b2b2e3fb41a9f7e61e9b">
  <xsd:schema xmlns:xsd="http://www.w3.org/2001/XMLSchema" xmlns:xs="http://www.w3.org/2001/XMLSchema" xmlns:p="http://schemas.microsoft.com/office/2006/metadata/properties" xmlns:ns2="84a146bb-e433-4be7-93e4-049a36845c6a" xmlns:ns3="cc625d36-bb37-4650-91b9-0c96159295ba" xmlns:ns5="4e9c2f0c-7bf8-49af-8356-cbf363fc78a7" targetNamespace="http://schemas.microsoft.com/office/2006/metadata/properties" ma:root="true" ma:fieldsID="115bb24130c06d7cf189a96c72c57136" ns2:_="" ns3:_="" ns5:_="">
    <xsd:import namespace="84a146bb-e433-4be7-93e4-049a36845c6a"/>
    <xsd:import namespace="cc625d36-bb37-4650-91b9-0c96159295ba"/>
    <xsd:import namespace="4e9c2f0c-7bf8-49af-8356-cbf363fc78a7"/>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2:Diarienummer" minOccurs="0"/>
                <xsd:element ref="ns2:Nyckelord" minOccurs="0"/>
                <xsd:element ref="ns3:edbe0b5c82304c8e847ab7b8c02a77c3" minOccurs="0"/>
                <xsd:element ref="ns5: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Diarienummer" ma:index="16" nillable="true" ma:displayName="Diarienummer" ma:description="" ma:internalName="RecordNumber">
      <xsd:simpleType>
        <xsd:restriction base="dms:Text"/>
      </xsd:simpleType>
    </xsd:element>
    <xsd:element name="Nyckelord" ma:index="17" nillable="true" ma:displayName="Nyckelord" ma:description=""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8f65a21-36f4-4103-a175-f6be160d2a91}" ma:internalName="TaxCatchAll" ma:readOnly="false"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8" nillable="true" ma:taxonomy="true" ma:internalName="edbe0b5c82304c8e847ab7b8c02a77c3" ma:taxonomyFieldName="ActivityCategory" ma:displayName="Aktivitetskategori"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9" nillable="true" ma:displayName="Migrerad inte uppdaterad" ma:default="0" ma:internalName="Dirty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32d0193d-87df-4708-a5a5-168bef6ff1a3</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09F9-6C81-4BD4-85A6-52F92595DFE0}"/>
</file>

<file path=customXml/itemProps2.xml><?xml version="1.0" encoding="utf-8"?>
<ds:datastoreItem xmlns:ds="http://schemas.openxmlformats.org/officeDocument/2006/customXml" ds:itemID="{FDA1A561-25D0-49CA-BEE2-3BFBF9ECE8A0}"/>
</file>

<file path=customXml/itemProps3.xml><?xml version="1.0" encoding="utf-8"?>
<ds:datastoreItem xmlns:ds="http://schemas.openxmlformats.org/officeDocument/2006/customXml" ds:itemID="{EAB1DE8B-5FCE-4C2B-B5E3-0E6B9F48CB31}"/>
</file>

<file path=customXml/itemProps4.xml><?xml version="1.0" encoding="utf-8"?>
<ds:datastoreItem xmlns:ds="http://schemas.openxmlformats.org/officeDocument/2006/customXml" ds:itemID="{5418661C-B35F-44D1-B8B0-D196C56963FE}"/>
</file>

<file path=customXml/itemProps5.xml><?xml version="1.0" encoding="utf-8"?>
<ds:datastoreItem xmlns:ds="http://schemas.openxmlformats.org/officeDocument/2006/customXml" ds:itemID="{65219687-7087-43C0-A96F-79B252D3C202}"/>
</file>

<file path=customXml/itemProps6.xml><?xml version="1.0" encoding="utf-8"?>
<ds:datastoreItem xmlns:ds="http://schemas.openxmlformats.org/officeDocument/2006/customXml" ds:itemID="{A763C3C3-698E-46E0-B3F6-B06ECAD191A9}"/>
</file>

<file path=customXml/itemProps7.xml><?xml version="1.0" encoding="utf-8"?>
<ds:datastoreItem xmlns:ds="http://schemas.openxmlformats.org/officeDocument/2006/customXml" ds:itemID="{C7692FDE-9DB1-444C-83FD-6CDFBDEA34E6}"/>
</file>

<file path=customXml/itemProps8.xml><?xml version="1.0" encoding="utf-8"?>
<ds:datastoreItem xmlns:ds="http://schemas.openxmlformats.org/officeDocument/2006/customXml" ds:itemID="{29068414-CBE5-41B5-9A29-DCF95B4A4616}"/>
</file>

<file path=docProps/app.xml><?xml version="1.0" encoding="utf-8"?>
<Properties xmlns="http://schemas.openxmlformats.org/officeDocument/2006/extended-properties" xmlns:vt="http://schemas.openxmlformats.org/officeDocument/2006/docPropsVTypes">
  <Template>RK Basmall</Template>
  <TotalTime>0</TotalTime>
  <Pages>1</Pages>
  <Words>214</Words>
  <Characters>1136</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Kjellqvist</dc:creator>
  <cp:keywords/>
  <dc:description/>
  <cp:lastModifiedBy>Susanne Eriksson</cp:lastModifiedBy>
  <cp:revision>2</cp:revision>
  <cp:lastPrinted>2018-06-04T14:07:00Z</cp:lastPrinted>
  <dcterms:created xsi:type="dcterms:W3CDTF">2018-06-05T15:05:00Z</dcterms:created>
  <dcterms:modified xsi:type="dcterms:W3CDTF">2018-06-05T15:05:00Z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P2XF6VT2D3NN-1568736191-3007</vt:lpwstr>
  </property>
  <property fmtid="{D5CDD505-2E9C-101B-9397-08002B2CF9AE}" pid="6" name="_dlc_DocIdUrl">
    <vt:lpwstr>https://dhs.sp.regeringskansliet.se/yta/fi-ska/_layouts/15/DocIdRedir.aspx?ID=P2XF6VT2D3NN-1568736191-3007, P2XF6VT2D3NN-1568736191-3007</vt:lpwstr>
  </property>
  <property fmtid="{D5CDD505-2E9C-101B-9397-08002B2CF9AE}" pid="7" name="_dlc_DocIdItemGuid">
    <vt:lpwstr>3a5a9e48-6d00-47a4-8394-91624c0aaa4d</vt:lpwstr>
  </property>
</Properties>
</file>