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3E592" w14:textId="77777777" w:rsidR="00FF6926" w:rsidRPr="00B045E7" w:rsidRDefault="00B44601" w:rsidP="00FF6926">
      <w:pPr>
        <w:pStyle w:val="RKrubrik"/>
        <w:pBdr>
          <w:bottom w:val="single" w:sz="4" w:space="1" w:color="auto"/>
        </w:pBdr>
        <w:spacing w:before="0" w:after="0"/>
      </w:pPr>
      <w:bookmarkStart w:id="0" w:name="Start"/>
      <w:bookmarkStart w:id="1" w:name="_Hlk503256732"/>
      <w:bookmarkStart w:id="2" w:name="_GoBack"/>
      <w:bookmarkEnd w:id="0"/>
      <w:bookmarkEnd w:id="2"/>
      <w:r>
        <w:t>S</w:t>
      </w:r>
      <w:r w:rsidR="00BB6574">
        <w:t>var på fråga 2018/19:187</w:t>
      </w:r>
      <w:r>
        <w:t xml:space="preserve"> av </w:t>
      </w:r>
      <w:r w:rsidR="00184FB6">
        <w:t>Lars Beckman</w:t>
      </w:r>
      <w:r>
        <w:t xml:space="preserve"> (M)</w:t>
      </w:r>
      <w:r w:rsidR="00FF6926">
        <w:t xml:space="preserve"> </w:t>
      </w:r>
      <w:r w:rsidR="00BB6574">
        <w:t>Andelstal i v</w:t>
      </w:r>
      <w:r w:rsidR="00184FB6">
        <w:t>ägsamfälligheter</w:t>
      </w:r>
    </w:p>
    <w:p w14:paraId="0E1AF8FE" w14:textId="77777777" w:rsidR="00FF6926" w:rsidRPr="00CC6FB5" w:rsidRDefault="00FF6926" w:rsidP="00FF6926">
      <w:pPr>
        <w:pStyle w:val="RKnormal"/>
        <w:rPr>
          <w:rFonts w:asciiTheme="majorHAnsi" w:hAnsiTheme="majorHAnsi" w:cstheme="majorHAnsi"/>
          <w:sz w:val="26"/>
          <w:szCs w:val="26"/>
        </w:rPr>
      </w:pPr>
    </w:p>
    <w:p w14:paraId="3BCEF1C7" w14:textId="77777777" w:rsidR="00184FB6" w:rsidRDefault="00184FB6" w:rsidP="002749F7">
      <w:pPr>
        <w:pStyle w:val="Brdtext"/>
      </w:pPr>
      <w:r>
        <w:t>Lars Beckman</w:t>
      </w:r>
      <w:r w:rsidR="00B44601">
        <w:t xml:space="preserve"> har frågat mig om jag avser att </w:t>
      </w:r>
      <w:r>
        <w:t xml:space="preserve">vidta några åtgärder för att göra regelförenklingar för vägsamfälligheter och vad som för närvarande sker i beredningen av denna fråga. </w:t>
      </w:r>
    </w:p>
    <w:p w14:paraId="0D1E4067" w14:textId="77777777" w:rsidR="00F82045" w:rsidRDefault="000E63E0" w:rsidP="000E63E0">
      <w:pPr>
        <w:pStyle w:val="Brdtext"/>
      </w:pPr>
      <w:r>
        <w:t>Lars Beckmans fråga tar främst sikte på omprövning av andelstal i s.k. väg</w:t>
      </w:r>
      <w:r>
        <w:softHyphen/>
        <w:t>föreningar, dvs. sam</w:t>
      </w:r>
      <w:r>
        <w:softHyphen/>
        <w:t>fällig</w:t>
      </w:r>
      <w:r>
        <w:softHyphen/>
        <w:t>hets</w:t>
      </w:r>
      <w:r>
        <w:softHyphen/>
        <w:t>föreningar som förvaltar en gemen</w:t>
      </w:r>
      <w:r>
        <w:softHyphen/>
        <w:t>sam</w:t>
      </w:r>
      <w:r>
        <w:softHyphen/>
        <w:t>hets</w:t>
      </w:r>
      <w:r>
        <w:softHyphen/>
        <w:t xml:space="preserve">anläggning för väg. </w:t>
      </w:r>
      <w:r w:rsidR="00F82045" w:rsidRPr="00364B41">
        <w:t>För re</w:t>
      </w:r>
      <w:r w:rsidR="00F82045">
        <w:t xml:space="preserve">geringen är det viktigt att </w:t>
      </w:r>
      <w:r w:rsidR="00F82045" w:rsidRPr="00364B41">
        <w:t>regelverk</w:t>
      </w:r>
      <w:r w:rsidR="00F82045">
        <w:t>et</w:t>
      </w:r>
      <w:r w:rsidR="00F82045" w:rsidRPr="00364B41">
        <w:t xml:space="preserve"> </w:t>
      </w:r>
      <w:r w:rsidR="00F82045">
        <w:t>om vägföreningar</w:t>
      </w:r>
      <w:r w:rsidR="00F82045" w:rsidRPr="00364B41">
        <w:t xml:space="preserve"> fungerar effektivt samtidigt som det är rättssäkert. </w:t>
      </w:r>
      <w:r w:rsidR="00F1485D">
        <w:t xml:space="preserve">År </w:t>
      </w:r>
      <w:r w:rsidR="00F1485D" w:rsidRPr="00364B41">
        <w:t xml:space="preserve">2015 </w:t>
      </w:r>
      <w:r w:rsidR="00F1485D">
        <w:t xml:space="preserve">beslutades </w:t>
      </w:r>
      <w:r w:rsidR="00F1485D" w:rsidRPr="00364B41">
        <w:t xml:space="preserve">flera förenklingar av </w:t>
      </w:r>
      <w:r w:rsidR="00F1485D">
        <w:t xml:space="preserve">lagstiftningen. </w:t>
      </w:r>
      <w:r w:rsidR="0055248D">
        <w:t xml:space="preserve">Under de senaste åren har dessutom </w:t>
      </w:r>
      <w:r w:rsidR="00F1485D" w:rsidRPr="00364B41">
        <w:t xml:space="preserve">Lantmäteriet </w:t>
      </w:r>
      <w:r w:rsidR="00F1485D">
        <w:t xml:space="preserve">genomfört </w:t>
      </w:r>
      <w:r w:rsidR="00F1485D" w:rsidRPr="00364B41">
        <w:t>förenklings</w:t>
      </w:r>
      <w:r w:rsidR="00F1485D">
        <w:softHyphen/>
      </w:r>
      <w:r w:rsidR="00F1485D" w:rsidRPr="00364B41">
        <w:t>arbete i syfte att underlätta för föreningarna och minska deras kostnader.</w:t>
      </w:r>
      <w:r w:rsidR="00F82045">
        <w:t xml:space="preserve"> </w:t>
      </w:r>
    </w:p>
    <w:p w14:paraId="05C9A1F8" w14:textId="77777777" w:rsidR="00235512" w:rsidRPr="00364B41" w:rsidRDefault="00F82045" w:rsidP="00235512">
      <w:pPr>
        <w:pStyle w:val="Brdtext"/>
      </w:pPr>
      <w:r>
        <w:t>När det gäller det för</w:t>
      </w:r>
      <w:r>
        <w:softHyphen/>
        <w:t>slag från Riksförbundet Enskilda Vägar</w:t>
      </w:r>
      <w:r w:rsidR="00996E92">
        <w:t xml:space="preserve"> (REV)</w:t>
      </w:r>
      <w:r>
        <w:t xml:space="preserve"> som Lars Beckman tar upp så är frågan </w:t>
      </w:r>
      <w:r w:rsidR="0055248D">
        <w:t>komplicerad. Detta har också</w:t>
      </w:r>
      <w:r>
        <w:t xml:space="preserve"> framhållits i svar på </w:t>
      </w:r>
      <w:r w:rsidR="0055248D">
        <w:t xml:space="preserve">tidigare </w:t>
      </w:r>
      <w:r>
        <w:t xml:space="preserve">riksdagsfrågor med i huvudsak motsvarande innehåll. </w:t>
      </w:r>
      <w:r w:rsidR="00235512" w:rsidRPr="00364B41">
        <w:t xml:space="preserve">Andelstalen i en </w:t>
      </w:r>
      <w:r w:rsidR="00235512">
        <w:t>gemensam</w:t>
      </w:r>
      <w:r w:rsidR="00AB5A79">
        <w:softHyphen/>
      </w:r>
      <w:r w:rsidR="00235512">
        <w:t>hetsanläggning</w:t>
      </w:r>
      <w:r w:rsidR="00235512" w:rsidRPr="00364B41">
        <w:t xml:space="preserve"> bör kunna stå sig under lång tid </w:t>
      </w:r>
      <w:r w:rsidR="00235512">
        <w:t>samtidigt som</w:t>
      </w:r>
      <w:r w:rsidR="00235512" w:rsidRPr="00364B41">
        <w:t xml:space="preserve"> beräkningen av dem kan vara svår. </w:t>
      </w:r>
      <w:r w:rsidR="00235512">
        <w:t>F</w:t>
      </w:r>
      <w:r w:rsidR="00235512" w:rsidRPr="00364B41">
        <w:t xml:space="preserve">öreningar </w:t>
      </w:r>
      <w:r w:rsidR="00235512">
        <w:t xml:space="preserve">som </w:t>
      </w:r>
      <w:r w:rsidR="00235512" w:rsidRPr="00364B41">
        <w:t xml:space="preserve">själva ska beräkna andelstalen kan </w:t>
      </w:r>
      <w:r w:rsidR="00235512">
        <w:t>behöva</w:t>
      </w:r>
      <w:r w:rsidR="00235512" w:rsidRPr="00364B41">
        <w:t xml:space="preserve"> hjälp från utomstående konsulter</w:t>
      </w:r>
      <w:r w:rsidR="00235512">
        <w:t xml:space="preserve"> med ökade kostnader för </w:t>
      </w:r>
      <w:r w:rsidR="00235512" w:rsidRPr="00364B41">
        <w:t>föreningarna</w:t>
      </w:r>
      <w:r w:rsidR="00235512">
        <w:t xml:space="preserve"> som följd</w:t>
      </w:r>
      <w:r w:rsidR="00235512" w:rsidRPr="00364B41">
        <w:t xml:space="preserve">. En </w:t>
      </w:r>
      <w:r w:rsidR="00235512">
        <w:t>särskild invänd</w:t>
      </w:r>
      <w:r w:rsidR="00235512" w:rsidRPr="00364B41">
        <w:t xml:space="preserve">ning som har förts fram mot </w:t>
      </w:r>
      <w:proofErr w:type="spellStart"/>
      <w:r w:rsidR="00235512" w:rsidRPr="00364B41">
        <w:t>REV:s</w:t>
      </w:r>
      <w:proofErr w:type="spellEnd"/>
      <w:r w:rsidR="00235512" w:rsidRPr="00364B41">
        <w:t xml:space="preserve"> förslag är att det s</w:t>
      </w:r>
      <w:r w:rsidR="00235512">
        <w:t>kulle kunna leda till att rättssäkerheten försäm</w:t>
      </w:r>
      <w:r w:rsidR="00235512" w:rsidRPr="00364B41">
        <w:t>ras</w:t>
      </w:r>
      <w:r w:rsidR="00235512">
        <w:t>,</w:t>
      </w:r>
      <w:r w:rsidR="00235512" w:rsidRPr="00364B41">
        <w:t xml:space="preserve"> eftersom en majoritet av föreningens medl</w:t>
      </w:r>
      <w:r w:rsidR="00235512">
        <w:t>emmar skulle kunna ändra andelst</w:t>
      </w:r>
      <w:r w:rsidR="00235512" w:rsidRPr="00364B41">
        <w:t>alen mot minoritetens v</w:t>
      </w:r>
      <w:r w:rsidR="00235512">
        <w:t>ilja. En annan invändning är</w:t>
      </w:r>
      <w:r w:rsidR="00235512" w:rsidRPr="00364B41">
        <w:t xml:space="preserve"> </w:t>
      </w:r>
      <w:r w:rsidR="00235512">
        <w:t xml:space="preserve">risken för </w:t>
      </w:r>
      <w:r w:rsidR="00235512" w:rsidRPr="00364B41">
        <w:t xml:space="preserve">svårlösta tvister inom föreningarna. Det är viktigt att komma ihåg att andelstalen har betydelse inte bara </w:t>
      </w:r>
      <w:r w:rsidR="00235512">
        <w:t>för medlem</w:t>
      </w:r>
      <w:r w:rsidR="00235512" w:rsidRPr="00364B41">
        <w:t xml:space="preserve">marna utan även för t.ex. kreditgivare. </w:t>
      </w:r>
    </w:p>
    <w:p w14:paraId="1625C152" w14:textId="5D8BD6BF" w:rsidR="00305F61" w:rsidRDefault="00235512" w:rsidP="00235512">
      <w:pPr>
        <w:pStyle w:val="Brdtext"/>
      </w:pPr>
      <w:r>
        <w:lastRenderedPageBreak/>
        <w:t xml:space="preserve">Beredningen av förslaget pågår i Regeringskansliet. </w:t>
      </w:r>
      <w:r w:rsidR="00925DC0">
        <w:t>De</w:t>
      </w:r>
      <w:r w:rsidR="00484B57">
        <w:t xml:space="preserve"> invändningar </w:t>
      </w:r>
      <w:r w:rsidR="00925DC0">
        <w:t xml:space="preserve">som kan </w:t>
      </w:r>
      <w:r w:rsidR="00484B57">
        <w:t>riktas mot förslaget</w:t>
      </w:r>
      <w:r w:rsidR="00925DC0">
        <w:t xml:space="preserve"> </w:t>
      </w:r>
      <w:r w:rsidR="00FC4624">
        <w:t xml:space="preserve">är </w:t>
      </w:r>
      <w:r w:rsidR="00AA5B6B">
        <w:t xml:space="preserve">emellertid </w:t>
      </w:r>
      <w:r w:rsidR="00FC4624">
        <w:t xml:space="preserve">av sådant slag att </w:t>
      </w:r>
      <w:r w:rsidR="00AA5B6B">
        <w:t xml:space="preserve">arbetet även framöver bör inriktas i första hand på generella åtgärder, som </w:t>
      </w:r>
      <w:r w:rsidR="000F42EB">
        <w:t>också</w:t>
      </w:r>
      <w:r w:rsidR="00AA5B6B">
        <w:t xml:space="preserve"> kommer vägföreningarna till godo.</w:t>
      </w:r>
      <w:r w:rsidR="00484B57">
        <w:t xml:space="preserve"> </w:t>
      </w:r>
    </w:p>
    <w:p w14:paraId="59D80B2E" w14:textId="77777777" w:rsidR="005F5DAC" w:rsidRDefault="00305F61" w:rsidP="006A12F1">
      <w:pPr>
        <w:pStyle w:val="Brdtext"/>
      </w:pPr>
      <w:r>
        <w:t>Lars Beckman framhåller den tidsåtgång som en omprövnings</w:t>
      </w:r>
      <w:r>
        <w:softHyphen/>
        <w:t xml:space="preserve">förrättning hos Lantmäteriet är förenad med. Den 15 februari i år besvarade statsrådet Per Bolund en interpellation från Lars Beckman om Lantmäteriets verksamhet (interpellation 2018/19:53). </w:t>
      </w:r>
      <w:r w:rsidR="00FC4624">
        <w:t>Som</w:t>
      </w:r>
      <w:r>
        <w:t xml:space="preserve"> Per Bolund </w:t>
      </w:r>
      <w:r w:rsidR="00FC4624">
        <w:t xml:space="preserve">redogjorde </w:t>
      </w:r>
      <w:r>
        <w:t xml:space="preserve">för har </w:t>
      </w:r>
      <w:r w:rsidR="00FC4624">
        <w:t xml:space="preserve">regeringen </w:t>
      </w:r>
      <w:r>
        <w:t xml:space="preserve">vidtagit och vidtar </w:t>
      </w:r>
      <w:r w:rsidR="00FC4624">
        <w:t xml:space="preserve">ett antal åtgärder </w:t>
      </w:r>
      <w:r>
        <w:t>för att förkorta Lantmäteriets hand</w:t>
      </w:r>
      <w:r>
        <w:softHyphen/>
        <w:t>läggnings</w:t>
      </w:r>
      <w:r>
        <w:softHyphen/>
        <w:t xml:space="preserve">tider. </w:t>
      </w:r>
    </w:p>
    <w:p w14:paraId="672F3C3F" w14:textId="62A311DE" w:rsidR="00B44601" w:rsidRDefault="00B4460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30C3476203B4997B02ADC40C1E08A75"/>
          </w:placeholder>
          <w:dataBinding w:prefixMappings="xmlns:ns0='http://lp/documentinfo/RK' " w:xpath="/ns0:DocumentInfo[1]/ns0:BaseInfo[1]/ns0:HeaderDate[1]" w:storeItemID="{A3D5DDD8-B491-482E-8BCB-F671E01FD739}"/>
          <w:date w:fullDate="2019-02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B6574">
            <w:t>26 februari 2019</w:t>
          </w:r>
        </w:sdtContent>
      </w:sdt>
    </w:p>
    <w:p w14:paraId="1A272B69" w14:textId="77777777" w:rsidR="00B44601" w:rsidRDefault="00B44601" w:rsidP="004E7A8F">
      <w:pPr>
        <w:pStyle w:val="Brdtextutanavstnd"/>
      </w:pPr>
    </w:p>
    <w:bookmarkEnd w:id="1"/>
    <w:p w14:paraId="6BB90B8C" w14:textId="77777777" w:rsidR="00B44601" w:rsidRDefault="00BB6574" w:rsidP="00E96532">
      <w:pPr>
        <w:pStyle w:val="Brdtext"/>
      </w:pPr>
      <w:r>
        <w:t>Morgan Johansson</w:t>
      </w:r>
    </w:p>
    <w:sectPr w:rsidR="00B44601" w:rsidSect="00B44601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0CAF5" w14:textId="77777777" w:rsidR="00335558" w:rsidRDefault="00335558" w:rsidP="00A87A54">
      <w:pPr>
        <w:spacing w:after="0" w:line="240" w:lineRule="auto"/>
      </w:pPr>
      <w:r>
        <w:separator/>
      </w:r>
    </w:p>
  </w:endnote>
  <w:endnote w:type="continuationSeparator" w:id="0">
    <w:p w14:paraId="2BFDF5E0" w14:textId="77777777" w:rsidR="00335558" w:rsidRDefault="0033555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1713C3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EE71083" w14:textId="5BD5CBA2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D5FD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D5FD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7B5048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02006E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67AEB7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D6820B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5B4352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D8BA654" w14:textId="77777777" w:rsidTr="00C26068">
      <w:trPr>
        <w:trHeight w:val="227"/>
      </w:trPr>
      <w:tc>
        <w:tcPr>
          <w:tcW w:w="4074" w:type="dxa"/>
        </w:tcPr>
        <w:p w14:paraId="0EBBD68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72124B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178B06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F2344" w14:textId="77777777" w:rsidR="00335558" w:rsidRDefault="00335558" w:rsidP="00A87A54">
      <w:pPr>
        <w:spacing w:after="0" w:line="240" w:lineRule="auto"/>
      </w:pPr>
      <w:r>
        <w:separator/>
      </w:r>
    </w:p>
  </w:footnote>
  <w:footnote w:type="continuationSeparator" w:id="0">
    <w:p w14:paraId="29B296C2" w14:textId="77777777" w:rsidR="00335558" w:rsidRDefault="0033555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44601" w14:paraId="12988BCD" w14:textId="77777777" w:rsidTr="00C93EBA">
      <w:trPr>
        <w:trHeight w:val="227"/>
      </w:trPr>
      <w:tc>
        <w:tcPr>
          <w:tcW w:w="5534" w:type="dxa"/>
        </w:tcPr>
        <w:p w14:paraId="639CD409" w14:textId="77777777" w:rsidR="00B44601" w:rsidRPr="007D73AB" w:rsidRDefault="00B44601">
          <w:pPr>
            <w:pStyle w:val="Sidhuvud"/>
          </w:pPr>
        </w:p>
      </w:tc>
      <w:tc>
        <w:tcPr>
          <w:tcW w:w="3170" w:type="dxa"/>
          <w:vAlign w:val="bottom"/>
        </w:tcPr>
        <w:p w14:paraId="127F3E01" w14:textId="77777777" w:rsidR="00B44601" w:rsidRPr="007D73AB" w:rsidRDefault="00B44601" w:rsidP="00340DE0">
          <w:pPr>
            <w:pStyle w:val="Sidhuvud"/>
          </w:pPr>
        </w:p>
      </w:tc>
      <w:tc>
        <w:tcPr>
          <w:tcW w:w="1134" w:type="dxa"/>
        </w:tcPr>
        <w:p w14:paraId="367A72F2" w14:textId="77777777" w:rsidR="00B44601" w:rsidRDefault="00B44601" w:rsidP="005A703A">
          <w:pPr>
            <w:pStyle w:val="Sidhuvud"/>
          </w:pPr>
        </w:p>
      </w:tc>
    </w:tr>
    <w:tr w:rsidR="00B44601" w14:paraId="2C9435EC" w14:textId="77777777" w:rsidTr="00C93EBA">
      <w:trPr>
        <w:trHeight w:val="1928"/>
      </w:trPr>
      <w:tc>
        <w:tcPr>
          <w:tcW w:w="5534" w:type="dxa"/>
        </w:tcPr>
        <w:p w14:paraId="013801CE" w14:textId="77777777" w:rsidR="00B44601" w:rsidRPr="00340DE0" w:rsidRDefault="00B4460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5CEC5BD" wp14:editId="7884B93A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CA9F681" w14:textId="77777777" w:rsidR="00B44601" w:rsidRPr="00710A6C" w:rsidRDefault="00B44601" w:rsidP="00EE3C0F">
          <w:pPr>
            <w:pStyle w:val="Sidhuvud"/>
            <w:rPr>
              <w:b/>
            </w:rPr>
          </w:pPr>
        </w:p>
        <w:p w14:paraId="7F629551" w14:textId="77777777" w:rsidR="00B44601" w:rsidRDefault="00B44601" w:rsidP="00EE3C0F">
          <w:pPr>
            <w:pStyle w:val="Sidhuvud"/>
          </w:pPr>
        </w:p>
        <w:p w14:paraId="040743A8" w14:textId="77777777" w:rsidR="00B44601" w:rsidRDefault="00B44601" w:rsidP="00EE3C0F">
          <w:pPr>
            <w:pStyle w:val="Sidhuvud"/>
          </w:pPr>
        </w:p>
        <w:p w14:paraId="25BB47FE" w14:textId="77777777" w:rsidR="00B44601" w:rsidRDefault="00B4460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B0FD3EE870C4E86B6E2F820A4EDD5CB"/>
            </w:placeholder>
            <w:dataBinding w:prefixMappings="xmlns:ns0='http://lp/documentinfo/RK' " w:xpath="/ns0:DocumentInfo[1]/ns0:BaseInfo[1]/ns0:Dnr[1]" w:storeItemID="{A3D5DDD8-B491-482E-8BCB-F671E01FD739}"/>
            <w:text/>
          </w:sdtPr>
          <w:sdtEndPr/>
          <w:sdtContent>
            <w:p w14:paraId="1CC5AB73" w14:textId="77777777" w:rsidR="00B44601" w:rsidRDefault="00BB6574" w:rsidP="00EE3C0F">
              <w:pPr>
                <w:pStyle w:val="Sidhuvud"/>
              </w:pPr>
              <w:r>
                <w:t>Ju2019/00481</w:t>
              </w:r>
              <w:r w:rsidR="00B44601"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4FA0AA68D3B4FFD93E88F5EC1531153"/>
            </w:placeholder>
            <w:showingPlcHdr/>
            <w:dataBinding w:prefixMappings="xmlns:ns0='http://lp/documentinfo/RK' " w:xpath="/ns0:DocumentInfo[1]/ns0:BaseInfo[1]/ns0:DocNumber[1]" w:storeItemID="{A3D5DDD8-B491-482E-8BCB-F671E01FD739}"/>
            <w:text/>
          </w:sdtPr>
          <w:sdtEndPr/>
          <w:sdtContent>
            <w:p w14:paraId="664F1BE3" w14:textId="77777777" w:rsidR="00B44601" w:rsidRDefault="00B4460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3EDCDC0" w14:textId="77777777" w:rsidR="00B44601" w:rsidRDefault="00B44601" w:rsidP="00EE3C0F">
          <w:pPr>
            <w:pStyle w:val="Sidhuvud"/>
          </w:pPr>
        </w:p>
      </w:tc>
      <w:tc>
        <w:tcPr>
          <w:tcW w:w="1134" w:type="dxa"/>
        </w:tcPr>
        <w:p w14:paraId="54FB0302" w14:textId="77777777" w:rsidR="00B44601" w:rsidRDefault="00B44601" w:rsidP="0094502D">
          <w:pPr>
            <w:pStyle w:val="Sidhuvud"/>
          </w:pPr>
        </w:p>
        <w:p w14:paraId="3CAF4FC6" w14:textId="77777777" w:rsidR="00B44601" w:rsidRPr="0094502D" w:rsidRDefault="00B44601" w:rsidP="00EC71A6">
          <w:pPr>
            <w:pStyle w:val="Sidhuvud"/>
          </w:pPr>
        </w:p>
      </w:tc>
    </w:tr>
    <w:tr w:rsidR="00B44601" w14:paraId="3B3D4BA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217FC036F774C318261D76B37FF0094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CE57427" w14:textId="77777777" w:rsidR="00421C1B" w:rsidRPr="00421C1B" w:rsidRDefault="00421C1B" w:rsidP="00421C1B">
              <w:pPr>
                <w:pStyle w:val="Sidhuvud"/>
                <w:rPr>
                  <w:b/>
                </w:rPr>
              </w:pPr>
            </w:p>
            <w:p w14:paraId="19A5D8B5" w14:textId="77777777" w:rsidR="00421C1B" w:rsidRPr="00421C1B" w:rsidRDefault="00421C1B" w:rsidP="00421C1B">
              <w:pPr>
                <w:pStyle w:val="Sidhuvud"/>
                <w:rPr>
                  <w:b/>
                </w:rPr>
              </w:pPr>
              <w:r w:rsidRPr="00421C1B">
                <w:rPr>
                  <w:b/>
                </w:rPr>
                <w:t>Justitiedepartementet</w:t>
              </w:r>
            </w:p>
            <w:p w14:paraId="0A7757BF" w14:textId="77777777" w:rsidR="00872A30" w:rsidRPr="00421C1B" w:rsidRDefault="0055248D" w:rsidP="00421C1B">
              <w:pPr>
                <w:pStyle w:val="Sidhuvud"/>
              </w:pPr>
              <w:r>
                <w:t>Justitie- och migrationsministern</w:t>
              </w:r>
              <w:r w:rsidRPr="00421C1B" w:rsidDel="0055248D">
                <w:t xml:space="preserve"> </w:t>
              </w:r>
              <w:r w:rsidR="00421C1B" w:rsidRPr="00421C1B">
                <w:cr/>
              </w:r>
            </w:p>
            <w:p w14:paraId="081EDBBB" w14:textId="77777777" w:rsidR="00421C1B" w:rsidRPr="00421C1B" w:rsidRDefault="00421C1B" w:rsidP="00421C1B">
              <w:pPr>
                <w:pStyle w:val="Sidhuvud"/>
              </w:pPr>
            </w:p>
            <w:p w14:paraId="22E04D95" w14:textId="77777777" w:rsidR="00B44601" w:rsidRPr="00B44601" w:rsidRDefault="00B44601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DDC143B84944F9385E72531B6B116CF"/>
          </w:placeholder>
          <w:dataBinding w:prefixMappings="xmlns:ns0='http://lp/documentinfo/RK' " w:xpath="/ns0:DocumentInfo[1]/ns0:BaseInfo[1]/ns0:Recipient[1]" w:storeItemID="{A3D5DDD8-B491-482E-8BCB-F671E01FD739}"/>
          <w:text w:multiLine="1"/>
        </w:sdtPr>
        <w:sdtEndPr/>
        <w:sdtContent>
          <w:tc>
            <w:tcPr>
              <w:tcW w:w="3170" w:type="dxa"/>
            </w:tcPr>
            <w:p w14:paraId="120D0CE5" w14:textId="77777777" w:rsidR="00B44601" w:rsidRDefault="00B4460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9B476C6" w14:textId="77777777" w:rsidR="00B44601" w:rsidRDefault="00B44601" w:rsidP="003E6020">
          <w:pPr>
            <w:pStyle w:val="Sidhuvud"/>
          </w:pPr>
        </w:p>
      </w:tc>
    </w:tr>
  </w:tbl>
  <w:p w14:paraId="398BB7E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01"/>
    <w:rsid w:val="00000290"/>
    <w:rsid w:val="0000264E"/>
    <w:rsid w:val="000039C4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36FE0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EB2"/>
    <w:rsid w:val="000C61D1"/>
    <w:rsid w:val="000D31A9"/>
    <w:rsid w:val="000E12D9"/>
    <w:rsid w:val="000E59A9"/>
    <w:rsid w:val="000E638A"/>
    <w:rsid w:val="000E63E0"/>
    <w:rsid w:val="000F00B8"/>
    <w:rsid w:val="000F1EA7"/>
    <w:rsid w:val="000F2084"/>
    <w:rsid w:val="000F42EB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2CAA"/>
    <w:rsid w:val="001331B1"/>
    <w:rsid w:val="00134837"/>
    <w:rsid w:val="00135111"/>
    <w:rsid w:val="001428E2"/>
    <w:rsid w:val="001516E5"/>
    <w:rsid w:val="00167FA8"/>
    <w:rsid w:val="00170CE4"/>
    <w:rsid w:val="0017300E"/>
    <w:rsid w:val="00173126"/>
    <w:rsid w:val="00176749"/>
    <w:rsid w:val="00176A26"/>
    <w:rsid w:val="001813DF"/>
    <w:rsid w:val="00184FB6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5512"/>
    <w:rsid w:val="00237147"/>
    <w:rsid w:val="00250B56"/>
    <w:rsid w:val="00260D2D"/>
    <w:rsid w:val="00264503"/>
    <w:rsid w:val="00271D00"/>
    <w:rsid w:val="00275872"/>
    <w:rsid w:val="00281106"/>
    <w:rsid w:val="00282417"/>
    <w:rsid w:val="00282D27"/>
    <w:rsid w:val="00287322"/>
    <w:rsid w:val="00287F0D"/>
    <w:rsid w:val="00292420"/>
    <w:rsid w:val="00296B7A"/>
    <w:rsid w:val="002A6755"/>
    <w:rsid w:val="002A6820"/>
    <w:rsid w:val="002B6849"/>
    <w:rsid w:val="002C5B48"/>
    <w:rsid w:val="002D2647"/>
    <w:rsid w:val="002D4298"/>
    <w:rsid w:val="002D4829"/>
    <w:rsid w:val="002E2C89"/>
    <w:rsid w:val="002E3609"/>
    <w:rsid w:val="002E4196"/>
    <w:rsid w:val="002E4D3F"/>
    <w:rsid w:val="002E61A5"/>
    <w:rsid w:val="002F3675"/>
    <w:rsid w:val="002F59E0"/>
    <w:rsid w:val="002F5BBA"/>
    <w:rsid w:val="002F66A6"/>
    <w:rsid w:val="003050DB"/>
    <w:rsid w:val="00305F61"/>
    <w:rsid w:val="00310561"/>
    <w:rsid w:val="00311D8C"/>
    <w:rsid w:val="003128E2"/>
    <w:rsid w:val="00312C39"/>
    <w:rsid w:val="003153D9"/>
    <w:rsid w:val="00321621"/>
    <w:rsid w:val="00323EF7"/>
    <w:rsid w:val="003240E1"/>
    <w:rsid w:val="003264E1"/>
    <w:rsid w:val="00326C03"/>
    <w:rsid w:val="00326D76"/>
    <w:rsid w:val="00327474"/>
    <w:rsid w:val="00335558"/>
    <w:rsid w:val="00340DE0"/>
    <w:rsid w:val="00341F47"/>
    <w:rsid w:val="00342327"/>
    <w:rsid w:val="00347E11"/>
    <w:rsid w:val="003503DD"/>
    <w:rsid w:val="00350696"/>
    <w:rsid w:val="00350C92"/>
    <w:rsid w:val="003542C5"/>
    <w:rsid w:val="0036294F"/>
    <w:rsid w:val="00365461"/>
    <w:rsid w:val="00370311"/>
    <w:rsid w:val="00380663"/>
    <w:rsid w:val="003812DD"/>
    <w:rsid w:val="003853E3"/>
    <w:rsid w:val="0038587E"/>
    <w:rsid w:val="00392ED4"/>
    <w:rsid w:val="00393680"/>
    <w:rsid w:val="00394D4C"/>
    <w:rsid w:val="00394E74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1C1B"/>
    <w:rsid w:val="00422030"/>
    <w:rsid w:val="00422A7F"/>
    <w:rsid w:val="00431A7B"/>
    <w:rsid w:val="0043623F"/>
    <w:rsid w:val="00441D70"/>
    <w:rsid w:val="004425C2"/>
    <w:rsid w:val="00445604"/>
    <w:rsid w:val="00452836"/>
    <w:rsid w:val="004557F3"/>
    <w:rsid w:val="0045607E"/>
    <w:rsid w:val="00456DC3"/>
    <w:rsid w:val="00457EC1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4B57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27972"/>
    <w:rsid w:val="005302E0"/>
    <w:rsid w:val="005434FC"/>
    <w:rsid w:val="00544738"/>
    <w:rsid w:val="005456E4"/>
    <w:rsid w:val="0054771E"/>
    <w:rsid w:val="00547B89"/>
    <w:rsid w:val="00552169"/>
    <w:rsid w:val="0055248D"/>
    <w:rsid w:val="00555183"/>
    <w:rsid w:val="005600C3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D662E"/>
    <w:rsid w:val="005E2F29"/>
    <w:rsid w:val="005E400D"/>
    <w:rsid w:val="005E4E79"/>
    <w:rsid w:val="005E5CE7"/>
    <w:rsid w:val="005F08C5"/>
    <w:rsid w:val="005F5DAC"/>
    <w:rsid w:val="00605718"/>
    <w:rsid w:val="00605C66"/>
    <w:rsid w:val="0061332A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556B1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46C"/>
    <w:rsid w:val="006A1835"/>
    <w:rsid w:val="006B02E0"/>
    <w:rsid w:val="006B4A30"/>
    <w:rsid w:val="006B7569"/>
    <w:rsid w:val="006C28EE"/>
    <w:rsid w:val="006D2998"/>
    <w:rsid w:val="006D3188"/>
    <w:rsid w:val="006E08FC"/>
    <w:rsid w:val="006F2588"/>
    <w:rsid w:val="00700339"/>
    <w:rsid w:val="00710A6C"/>
    <w:rsid w:val="00710D98"/>
    <w:rsid w:val="00711CE9"/>
    <w:rsid w:val="00712266"/>
    <w:rsid w:val="00712593"/>
    <w:rsid w:val="00712D82"/>
    <w:rsid w:val="007171AB"/>
    <w:rsid w:val="007213D0"/>
    <w:rsid w:val="00731A8F"/>
    <w:rsid w:val="00732599"/>
    <w:rsid w:val="00734ACF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6AA8"/>
    <w:rsid w:val="00797A90"/>
    <w:rsid w:val="007A1856"/>
    <w:rsid w:val="007A1887"/>
    <w:rsid w:val="007A629C"/>
    <w:rsid w:val="007A6348"/>
    <w:rsid w:val="007B023C"/>
    <w:rsid w:val="007C3E89"/>
    <w:rsid w:val="007C44FF"/>
    <w:rsid w:val="007C5547"/>
    <w:rsid w:val="007C7BDB"/>
    <w:rsid w:val="007D3579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2A30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8FC"/>
    <w:rsid w:val="008D7CAF"/>
    <w:rsid w:val="008E02EE"/>
    <w:rsid w:val="008E65A8"/>
    <w:rsid w:val="008E65D0"/>
    <w:rsid w:val="008E77D6"/>
    <w:rsid w:val="009036E7"/>
    <w:rsid w:val="0091053B"/>
    <w:rsid w:val="00912945"/>
    <w:rsid w:val="00915D4C"/>
    <w:rsid w:val="00925DC0"/>
    <w:rsid w:val="009279B2"/>
    <w:rsid w:val="00935814"/>
    <w:rsid w:val="0094502D"/>
    <w:rsid w:val="00947013"/>
    <w:rsid w:val="00973084"/>
    <w:rsid w:val="00977283"/>
    <w:rsid w:val="00984EA2"/>
    <w:rsid w:val="00986CC3"/>
    <w:rsid w:val="0099068E"/>
    <w:rsid w:val="009920AA"/>
    <w:rsid w:val="00992943"/>
    <w:rsid w:val="00992EF1"/>
    <w:rsid w:val="00996E92"/>
    <w:rsid w:val="009A0866"/>
    <w:rsid w:val="009A4D0A"/>
    <w:rsid w:val="009B2F70"/>
    <w:rsid w:val="009C1E63"/>
    <w:rsid w:val="009C2459"/>
    <w:rsid w:val="009C255A"/>
    <w:rsid w:val="009C2B46"/>
    <w:rsid w:val="009C4448"/>
    <w:rsid w:val="009C610D"/>
    <w:rsid w:val="009D3444"/>
    <w:rsid w:val="009D43F3"/>
    <w:rsid w:val="009D4E9F"/>
    <w:rsid w:val="009D5D40"/>
    <w:rsid w:val="009D5FD3"/>
    <w:rsid w:val="009D6B1B"/>
    <w:rsid w:val="009E107B"/>
    <w:rsid w:val="009E18D6"/>
    <w:rsid w:val="009E3B5B"/>
    <w:rsid w:val="009F2F12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5B6B"/>
    <w:rsid w:val="00AB5033"/>
    <w:rsid w:val="00AB5519"/>
    <w:rsid w:val="00AB5A79"/>
    <w:rsid w:val="00AB6313"/>
    <w:rsid w:val="00AB71DD"/>
    <w:rsid w:val="00AC15C5"/>
    <w:rsid w:val="00AC3E96"/>
    <w:rsid w:val="00AD0E75"/>
    <w:rsid w:val="00AE7756"/>
    <w:rsid w:val="00AE7BD8"/>
    <w:rsid w:val="00AE7D02"/>
    <w:rsid w:val="00AF0BB7"/>
    <w:rsid w:val="00AF0BDE"/>
    <w:rsid w:val="00AF0EDE"/>
    <w:rsid w:val="00AF4853"/>
    <w:rsid w:val="00B0184C"/>
    <w:rsid w:val="00B0234E"/>
    <w:rsid w:val="00B045E7"/>
    <w:rsid w:val="00B06751"/>
    <w:rsid w:val="00B149E2"/>
    <w:rsid w:val="00B2169D"/>
    <w:rsid w:val="00B21CBB"/>
    <w:rsid w:val="00B263C0"/>
    <w:rsid w:val="00B2760F"/>
    <w:rsid w:val="00B316CA"/>
    <w:rsid w:val="00B31BFB"/>
    <w:rsid w:val="00B3528F"/>
    <w:rsid w:val="00B357AB"/>
    <w:rsid w:val="00B41F72"/>
    <w:rsid w:val="00B44601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B6574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7D7C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5672"/>
    <w:rsid w:val="00DB5F07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4E6"/>
    <w:rsid w:val="00E03BCB"/>
    <w:rsid w:val="00E04123"/>
    <w:rsid w:val="00E11036"/>
    <w:rsid w:val="00E124DC"/>
    <w:rsid w:val="00E26DDF"/>
    <w:rsid w:val="00E30167"/>
    <w:rsid w:val="00E33493"/>
    <w:rsid w:val="00E37922"/>
    <w:rsid w:val="00E406DF"/>
    <w:rsid w:val="00E415D3"/>
    <w:rsid w:val="00E433E6"/>
    <w:rsid w:val="00E469E4"/>
    <w:rsid w:val="00E475C3"/>
    <w:rsid w:val="00E509B0"/>
    <w:rsid w:val="00E54246"/>
    <w:rsid w:val="00E55D8E"/>
    <w:rsid w:val="00E5604D"/>
    <w:rsid w:val="00E72EC8"/>
    <w:rsid w:val="00E74A30"/>
    <w:rsid w:val="00E77B7E"/>
    <w:rsid w:val="00E81B41"/>
    <w:rsid w:val="00E82DF1"/>
    <w:rsid w:val="00E82F70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485D"/>
    <w:rsid w:val="00F24297"/>
    <w:rsid w:val="00F25761"/>
    <w:rsid w:val="00F259D7"/>
    <w:rsid w:val="00F32D05"/>
    <w:rsid w:val="00F35263"/>
    <w:rsid w:val="00F403BF"/>
    <w:rsid w:val="00F4342F"/>
    <w:rsid w:val="00F45227"/>
    <w:rsid w:val="00F502A1"/>
    <w:rsid w:val="00F5045C"/>
    <w:rsid w:val="00F52B5F"/>
    <w:rsid w:val="00F53AEA"/>
    <w:rsid w:val="00F55FC9"/>
    <w:rsid w:val="00F5663B"/>
    <w:rsid w:val="00F5674D"/>
    <w:rsid w:val="00F6320B"/>
    <w:rsid w:val="00F6392C"/>
    <w:rsid w:val="00F64256"/>
    <w:rsid w:val="00F66093"/>
    <w:rsid w:val="00F70848"/>
    <w:rsid w:val="00F73A60"/>
    <w:rsid w:val="00F82045"/>
    <w:rsid w:val="00F829C7"/>
    <w:rsid w:val="00F834AA"/>
    <w:rsid w:val="00F848D6"/>
    <w:rsid w:val="00F943C8"/>
    <w:rsid w:val="00F96B28"/>
    <w:rsid w:val="00F96FBC"/>
    <w:rsid w:val="00FA41B4"/>
    <w:rsid w:val="00FA5DDD"/>
    <w:rsid w:val="00FA7644"/>
    <w:rsid w:val="00FC069A"/>
    <w:rsid w:val="00FC4624"/>
    <w:rsid w:val="00FD0B7B"/>
    <w:rsid w:val="00FE1DCC"/>
    <w:rsid w:val="00FF0538"/>
    <w:rsid w:val="00FF5B88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C742AE"/>
  <w15:docId w15:val="{A5C93160-5CF2-4A67-82E2-644C4D9C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basedOn w:val="Standardstycketeckensnitt"/>
    <w:link w:val="RKnormal"/>
    <w:locked/>
    <w:rsid w:val="00FF6926"/>
    <w:rPr>
      <w:rFonts w:ascii="OrigGarmnd BT" w:eastAsia="Times New Roman" w:hAnsi="OrigGarmnd BT" w:cs="Times New Roman"/>
      <w:sz w:val="24"/>
      <w:szCs w:val="20"/>
    </w:rPr>
  </w:style>
  <w:style w:type="paragraph" w:customStyle="1" w:styleId="RKrubrik">
    <w:name w:val="RKrubrik"/>
    <w:basedOn w:val="RKnormal"/>
    <w:next w:val="RKnormal"/>
    <w:rsid w:val="00FF6926"/>
    <w:pPr>
      <w:keepNext/>
      <w:tabs>
        <w:tab w:val="left" w:pos="1134"/>
      </w:tabs>
      <w:spacing w:before="360" w:after="120"/>
      <w:textAlignment w:val="baseline"/>
    </w:pPr>
    <w:rPr>
      <w:rFonts w:ascii="TradeGothic" w:hAnsi="TradeGothic"/>
      <w:b/>
      <w:sz w:val="22"/>
    </w:rPr>
  </w:style>
  <w:style w:type="paragraph" w:customStyle="1" w:styleId="Avsndare">
    <w:name w:val="Avsändare"/>
    <w:basedOn w:val="Normal"/>
    <w:rsid w:val="00872A30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0FD3EE870C4E86B6E2F820A4EDD5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316AB0-A576-4326-AE16-304906889896}"/>
      </w:docPartPr>
      <w:docPartBody>
        <w:p w:rsidR="00B61A03" w:rsidRDefault="00D424BD" w:rsidP="00D424BD">
          <w:pPr>
            <w:pStyle w:val="6B0FD3EE870C4E86B6E2F820A4EDD5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FA0AA68D3B4FFD93E88F5EC15311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B7AF05-A55C-49D0-B5EC-F78B20674249}"/>
      </w:docPartPr>
      <w:docPartBody>
        <w:p w:rsidR="00B61A03" w:rsidRDefault="00D424BD" w:rsidP="00D424BD">
          <w:pPr>
            <w:pStyle w:val="C4FA0AA68D3B4FFD93E88F5EC153115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17FC036F774C318261D76B37FF0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DD3C0-39DE-4E9A-99AF-51F986594524}"/>
      </w:docPartPr>
      <w:docPartBody>
        <w:p w:rsidR="00B61A03" w:rsidRDefault="00D424BD" w:rsidP="00D424BD">
          <w:pPr>
            <w:pStyle w:val="2217FC036F774C318261D76B37FF00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DC143B84944F9385E72531B6B116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87BCC1-9690-4BC4-AACC-85EAEDB587D5}"/>
      </w:docPartPr>
      <w:docPartBody>
        <w:p w:rsidR="00B61A03" w:rsidRDefault="00D424BD" w:rsidP="00D424BD">
          <w:pPr>
            <w:pStyle w:val="0DDC143B84944F9385E72531B6B116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0C3476203B4997B02ADC40C1E08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38F320-23AF-4A46-A598-A4AD7010E194}"/>
      </w:docPartPr>
      <w:docPartBody>
        <w:p w:rsidR="00B61A03" w:rsidRDefault="00D424BD" w:rsidP="00D424BD">
          <w:pPr>
            <w:pStyle w:val="730C3476203B4997B02ADC40C1E08A7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BD"/>
    <w:rsid w:val="00537D28"/>
    <w:rsid w:val="00B61A03"/>
    <w:rsid w:val="00D4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35D5910ED9F4881A9903944CEADD011">
    <w:name w:val="435D5910ED9F4881A9903944CEADD011"/>
    <w:rsid w:val="00D424BD"/>
  </w:style>
  <w:style w:type="character" w:styleId="Platshllartext">
    <w:name w:val="Placeholder Text"/>
    <w:basedOn w:val="Standardstycketeckensnitt"/>
    <w:uiPriority w:val="99"/>
    <w:semiHidden/>
    <w:rsid w:val="00D424BD"/>
    <w:rPr>
      <w:noProof w:val="0"/>
      <w:color w:val="808080"/>
    </w:rPr>
  </w:style>
  <w:style w:type="paragraph" w:customStyle="1" w:styleId="42B3BDB31F44470EBA9D85840B02939D">
    <w:name w:val="42B3BDB31F44470EBA9D85840B02939D"/>
    <w:rsid w:val="00D424BD"/>
  </w:style>
  <w:style w:type="paragraph" w:customStyle="1" w:styleId="2BA2C9362A2446F794FF7A8C1A645F43">
    <w:name w:val="2BA2C9362A2446F794FF7A8C1A645F43"/>
    <w:rsid w:val="00D424BD"/>
  </w:style>
  <w:style w:type="paragraph" w:customStyle="1" w:styleId="8A10B5F5022946528ED188CAED6EC9FE">
    <w:name w:val="8A10B5F5022946528ED188CAED6EC9FE"/>
    <w:rsid w:val="00D424BD"/>
  </w:style>
  <w:style w:type="paragraph" w:customStyle="1" w:styleId="6B0FD3EE870C4E86B6E2F820A4EDD5CB">
    <w:name w:val="6B0FD3EE870C4E86B6E2F820A4EDD5CB"/>
    <w:rsid w:val="00D424BD"/>
  </w:style>
  <w:style w:type="paragraph" w:customStyle="1" w:styleId="C4FA0AA68D3B4FFD93E88F5EC1531153">
    <w:name w:val="C4FA0AA68D3B4FFD93E88F5EC1531153"/>
    <w:rsid w:val="00D424BD"/>
  </w:style>
  <w:style w:type="paragraph" w:customStyle="1" w:styleId="81D5B58EBEFD4825993254A21B90CF01">
    <w:name w:val="81D5B58EBEFD4825993254A21B90CF01"/>
    <w:rsid w:val="00D424BD"/>
  </w:style>
  <w:style w:type="paragraph" w:customStyle="1" w:styleId="031375F74ADA4C5F8E001E093F352EC3">
    <w:name w:val="031375F74ADA4C5F8E001E093F352EC3"/>
    <w:rsid w:val="00D424BD"/>
  </w:style>
  <w:style w:type="paragraph" w:customStyle="1" w:styleId="7D7C9E9738AE4DEDA02CD93C8000F324">
    <w:name w:val="7D7C9E9738AE4DEDA02CD93C8000F324"/>
    <w:rsid w:val="00D424BD"/>
  </w:style>
  <w:style w:type="paragraph" w:customStyle="1" w:styleId="2217FC036F774C318261D76B37FF0094">
    <w:name w:val="2217FC036F774C318261D76B37FF0094"/>
    <w:rsid w:val="00D424BD"/>
  </w:style>
  <w:style w:type="paragraph" w:customStyle="1" w:styleId="0DDC143B84944F9385E72531B6B116CF">
    <w:name w:val="0DDC143B84944F9385E72531B6B116CF"/>
    <w:rsid w:val="00D424BD"/>
  </w:style>
  <w:style w:type="paragraph" w:customStyle="1" w:styleId="B5A561AFB45C4374A2852556DF7C8DC6">
    <w:name w:val="B5A561AFB45C4374A2852556DF7C8DC6"/>
    <w:rsid w:val="00D424BD"/>
  </w:style>
  <w:style w:type="paragraph" w:customStyle="1" w:styleId="AD1C273E51694BD7BB992ACCEF18E047">
    <w:name w:val="AD1C273E51694BD7BB992ACCEF18E047"/>
    <w:rsid w:val="00D424BD"/>
  </w:style>
  <w:style w:type="paragraph" w:customStyle="1" w:styleId="7A977EF06E844B0389DF9ED73A2BCA61">
    <w:name w:val="7A977EF06E844B0389DF9ED73A2BCA61"/>
    <w:rsid w:val="00D424BD"/>
  </w:style>
  <w:style w:type="paragraph" w:customStyle="1" w:styleId="CD798959CBD94D91A4959297C0D938B4">
    <w:name w:val="CD798959CBD94D91A4959297C0D938B4"/>
    <w:rsid w:val="00D424BD"/>
  </w:style>
  <w:style w:type="paragraph" w:customStyle="1" w:styleId="2A62F299B05B4D8E975B1619239DD341">
    <w:name w:val="2A62F299B05B4D8E975B1619239DD341"/>
    <w:rsid w:val="00D424BD"/>
  </w:style>
  <w:style w:type="paragraph" w:customStyle="1" w:styleId="730C3476203B4997B02ADC40C1E08A75">
    <w:name w:val="730C3476203B4997B02ADC40C1E08A75"/>
    <w:rsid w:val="00D424BD"/>
  </w:style>
  <w:style w:type="paragraph" w:customStyle="1" w:styleId="90E680E16950457F919DA8B55243DAA5">
    <w:name w:val="90E680E16950457F919DA8B55243DAA5"/>
    <w:rsid w:val="00D42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Migrations­ministern och biträdande justitie­ministern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2019-02-26T00:00:00</HeaderDate>
    <Office/>
    <Dnr>Ju2019/00481/POL</Dnr>
    <ParagrafNr/>
    <DocumentTitle/>
    <VisitingAddress/>
    <Extra1/>
    <Extra2/>
    <Extra3>Cecilia Widegren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61fa8081-53a9-4de1-940c-d370067761c2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33C089DA1BDE49BB289FD4621614BF" ma:contentTypeVersion="2" ma:contentTypeDescription="Skapa ett nytt dokument." ma:contentTypeScope="" ma:versionID="7cd4421d465e12f7915fba4e4385cab8">
  <xsd:schema xmlns:xsd="http://www.w3.org/2001/XMLSchema" xmlns:xs="http://www.w3.org/2001/XMLSchema" xmlns:p="http://schemas.microsoft.com/office/2006/metadata/properties" xmlns:ns2="8ddc1324-d73c-4d64-bfb4-e2b615ff09b4" targetNamespace="http://schemas.microsoft.com/office/2006/metadata/properties" ma:root="true" ma:fieldsID="3953fa6061dd3abc3e8e35540dc24484" ns2:_="">
    <xsd:import namespace="8ddc1324-d73c-4d64-bfb4-e2b615ff09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1324-d73c-4d64-bfb4-e2b615ff09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7E7A9-C835-42AF-8466-ECB80BEB3BE2}"/>
</file>

<file path=customXml/itemProps2.xml><?xml version="1.0" encoding="utf-8"?>
<ds:datastoreItem xmlns:ds="http://schemas.openxmlformats.org/officeDocument/2006/customXml" ds:itemID="{A3D5DDD8-B491-482E-8BCB-F671E01FD739}"/>
</file>

<file path=customXml/itemProps3.xml><?xml version="1.0" encoding="utf-8"?>
<ds:datastoreItem xmlns:ds="http://schemas.openxmlformats.org/officeDocument/2006/customXml" ds:itemID="{5336CC6C-B878-467B-9AF7-DAD86FC918AE}"/>
</file>

<file path=customXml/itemProps4.xml><?xml version="1.0" encoding="utf-8"?>
<ds:datastoreItem xmlns:ds="http://schemas.openxmlformats.org/officeDocument/2006/customXml" ds:itemID="{B0CAFA8F-19FC-4DCF-AFDB-6EB8FA6E438D}"/>
</file>

<file path=customXml/itemProps5.xml><?xml version="1.0" encoding="utf-8"?>
<ds:datastoreItem xmlns:ds="http://schemas.openxmlformats.org/officeDocument/2006/customXml" ds:itemID="{EFA59C2C-48CF-4994-8DA0-6C4F3688576A}"/>
</file>

<file path=customXml/itemProps6.xml><?xml version="1.0" encoding="utf-8"?>
<ds:datastoreItem xmlns:ds="http://schemas.openxmlformats.org/officeDocument/2006/customXml" ds:itemID="{F696AB23-EF7A-4F0F-B301-5E0517B321D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370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Johansson</dc:creator>
  <cp:keywords/>
  <dc:description/>
  <cp:lastModifiedBy>Gunilla Hansson-Böe</cp:lastModifiedBy>
  <cp:revision>2</cp:revision>
  <cp:lastPrinted>2019-02-22T11:25:00Z</cp:lastPrinted>
  <dcterms:created xsi:type="dcterms:W3CDTF">2019-02-26T07:40:00Z</dcterms:created>
  <dcterms:modified xsi:type="dcterms:W3CDTF">2019-02-26T07:40:00Z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c80ae0b5-af37-467a-93d5-c3f38d65a9a4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Order">
    <vt:r8>36200</vt:r8>
  </property>
  <property fmtid="{D5CDD505-2E9C-101B-9397-08002B2CF9AE}" pid="7" name="Organisation">
    <vt:lpwstr/>
  </property>
  <property fmtid="{D5CDD505-2E9C-101B-9397-08002B2CF9AE}" pid="8" name="ActivityCategory">
    <vt:lpwstr/>
  </property>
  <property fmtid="{D5CDD505-2E9C-101B-9397-08002B2CF9AE}" pid="9" name="k46d94c0acf84ab9a79866a9d8b1905f">
    <vt:lpwstr/>
  </property>
  <property fmtid="{D5CDD505-2E9C-101B-9397-08002B2CF9AE}" pid="10" name="c9cd366cc722410295b9eacffbd73909">
    <vt:lpwstr/>
  </property>
</Properties>
</file>