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C037" w14:textId="77777777" w:rsidR="00DC16C2" w:rsidRDefault="00DC16C2" w:rsidP="00DA0661">
      <w:pPr>
        <w:pStyle w:val="Rubrik"/>
      </w:pPr>
      <w:bookmarkStart w:id="0" w:name="Start"/>
      <w:bookmarkStart w:id="1" w:name="_Hlk22819140"/>
      <w:bookmarkEnd w:id="0"/>
      <w:r>
        <w:t xml:space="preserve">Svar på fråga 2019/20:258 av </w:t>
      </w:r>
      <w:sdt>
        <w:sdtPr>
          <w:alias w:val="Frågeställare"/>
          <w:tag w:val="delete"/>
          <w:id w:val="-211816850"/>
          <w:placeholder>
            <w:docPart w:val="97625A370DFA46878B115BC274E0A846"/>
          </w:placeholder>
          <w:dataBinding w:prefixMappings="xmlns:ns0='http://lp/documentinfo/RK' " w:xpath="/ns0:DocumentInfo[1]/ns0:BaseInfo[1]/ns0:Extra3[1]" w:storeItemID="{19D032E9-71E7-49C0-A304-B6BB4C42F082}"/>
          <w:text/>
        </w:sdtPr>
        <w:sdtEndPr/>
        <w:sdtContent>
          <w:r>
            <w:t>Staffan Eklöf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DDAEB67CC484BEC8C2DE10A832A5A5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 xml:space="preserve">Kompetenscentrum för växtförädling </w:t>
      </w:r>
    </w:p>
    <w:p w14:paraId="7EC1EB39" w14:textId="77777777" w:rsidR="00DC16C2" w:rsidRDefault="007553CC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7032EE42E4B246F58CD73522B662EECF"/>
          </w:placeholder>
          <w:dataBinding w:prefixMappings="xmlns:ns0='http://lp/documentinfo/RK' " w:xpath="/ns0:DocumentInfo[1]/ns0:BaseInfo[1]/ns0:Extra3[1]" w:storeItemID="{19D032E9-71E7-49C0-A304-B6BB4C42F082}"/>
          <w:text/>
        </w:sdtPr>
        <w:sdtEndPr/>
        <w:sdtContent>
          <w:r w:rsidR="00DC16C2">
            <w:t>Staffan Eklöf</w:t>
          </w:r>
        </w:sdtContent>
      </w:sdt>
      <w:r w:rsidR="00DC16C2">
        <w:t xml:space="preserve"> har frågat </w:t>
      </w:r>
      <w:r w:rsidR="00B4565F">
        <w:t xml:space="preserve">mig </w:t>
      </w:r>
      <w:r w:rsidR="00DC16C2">
        <w:t xml:space="preserve">om hur stor del av de 1 985 miljoner kronorna som </w:t>
      </w:r>
      <w:r w:rsidR="00457507">
        <w:t xml:space="preserve">finns i regeringens budgetförslag för SLU som </w:t>
      </w:r>
      <w:r w:rsidR="00DC16C2">
        <w:t>kommer att gå till kompetenscentrum för växtförädling.</w:t>
      </w:r>
    </w:p>
    <w:p w14:paraId="29482C84" w14:textId="2C6CDD25" w:rsidR="00DC16C2" w:rsidRDefault="0040533B" w:rsidP="002749F7">
      <w:pPr>
        <w:pStyle w:val="Brdtext"/>
      </w:pPr>
      <w:r w:rsidRPr="0040533B">
        <w:t>I ett förändrat klimat, för en omställning till en cirkulär och biobaserad ekonomi och för en stärkt konkurrenskraft i jordbruket</w:t>
      </w:r>
      <w:r w:rsidR="00A653CA">
        <w:t>,</w:t>
      </w:r>
      <w:r w:rsidRPr="0040533B">
        <w:t xml:space="preserve"> är nya växtsorter </w:t>
      </w:r>
      <w:r w:rsidR="00B4565F">
        <w:t xml:space="preserve">som är </w:t>
      </w:r>
      <w:r w:rsidRPr="0040533B">
        <w:t xml:space="preserve">anpassade för svenska odlingsförhållanden av stor vikt. </w:t>
      </w:r>
      <w:r>
        <w:t>K</w:t>
      </w:r>
      <w:r w:rsidR="00DC16C2">
        <w:t>ompetenscentrum för växtförädling</w:t>
      </w:r>
      <w:r w:rsidR="00556388">
        <w:t>, SLU Grogrund,</w:t>
      </w:r>
      <w:r w:rsidR="00DC16C2">
        <w:t xml:space="preserve"> är viktigt för uppfyllandet av livsmedelsstrategins mål. </w:t>
      </w:r>
      <w:r w:rsidR="00096A04">
        <w:t>Detalj</w:t>
      </w:r>
      <w:r w:rsidR="00556388">
        <w:t xml:space="preserve">fördelning inom budget 2020, inklusive </w:t>
      </w:r>
      <w:r w:rsidR="00993CE8">
        <w:t>medel</w:t>
      </w:r>
      <w:r w:rsidR="00556388">
        <w:t xml:space="preserve"> till SLU Grogrund</w:t>
      </w:r>
      <w:r w:rsidR="00A653CA">
        <w:t>,</w:t>
      </w:r>
      <w:r w:rsidR="00556388">
        <w:t xml:space="preserve"> bereds för närvarande inom </w:t>
      </w:r>
      <w:r w:rsidR="00A653CA">
        <w:t>R</w:t>
      </w:r>
      <w:r w:rsidR="00556388">
        <w:t xml:space="preserve">egeringskansliet. Dessutom pågår </w:t>
      </w:r>
      <w:r w:rsidR="00DC16C2">
        <w:t>en process inom regeringen och med samarbetspartierna om innehållet i det fortsatta arbetet med livsmedelsstrategin. Innan detta arbete är klart kan jag</w:t>
      </w:r>
      <w:bookmarkStart w:id="2" w:name="_GoBack"/>
      <w:bookmarkEnd w:id="2"/>
      <w:r w:rsidR="00DC16C2">
        <w:t xml:space="preserve"> inte besvara frågan mer specifikt.</w:t>
      </w:r>
      <w:bookmarkEnd w:id="1"/>
    </w:p>
    <w:p w14:paraId="14214B55" w14:textId="7D933EF3" w:rsidR="00DC16C2" w:rsidRDefault="00DC16C2" w:rsidP="007553CC">
      <w:pPr>
        <w:pStyle w:val="Brdtext"/>
        <w:rPr>
          <w:lang w:val="de-DE"/>
        </w:rPr>
      </w:pPr>
      <w:r w:rsidRPr="00B326E0">
        <w:rPr>
          <w:lang w:val="de-DE"/>
        </w:rPr>
        <w:t xml:space="preserve">Stockholm den </w:t>
      </w:r>
      <w:sdt>
        <w:sdtPr>
          <w:id w:val="-1225218591"/>
          <w:placeholder>
            <w:docPart w:val="1F117A5DB8EB4B1BAF745A6BE94C4253"/>
          </w:placeholder>
          <w:dataBinding w:prefixMappings="xmlns:ns0='http://lp/documentinfo/RK' " w:xpath="/ns0:DocumentInfo[1]/ns0:BaseInfo[1]/ns0:HeaderDate[1]" w:storeItemID="{19D032E9-71E7-49C0-A304-B6BB4C42F082}"/>
          <w:date w:fullDate="2019-10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34593" w:rsidRPr="007553CC">
            <w:t>29</w:t>
          </w:r>
          <w:r w:rsidRPr="007553CC">
            <w:t xml:space="preserve"> oktober 2019</w:t>
          </w:r>
        </w:sdtContent>
      </w:sdt>
    </w:p>
    <w:p w14:paraId="14E2FBA6" w14:textId="77777777" w:rsidR="007553CC" w:rsidRPr="00B326E0" w:rsidRDefault="007553CC" w:rsidP="007553CC">
      <w:pPr>
        <w:pStyle w:val="Brdtext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5FA7DACD7F8747F79375CE8827FE01FB"/>
        </w:placeholder>
        <w:dataBinding w:prefixMappings="xmlns:ns0='http://lp/documentinfo/RK' " w:xpath="/ns0:DocumentInfo[1]/ns0:BaseInfo[1]/ns0:TopSender[1]" w:storeItemID="{19D032E9-71E7-49C0-A304-B6BB4C42F082}"/>
        <w:comboBox w:lastValue="Landsbygd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5C53BCFD" w14:textId="77777777" w:rsidR="00DC16C2" w:rsidRPr="00DC16C2" w:rsidRDefault="00DC16C2" w:rsidP="00422A41">
          <w:pPr>
            <w:pStyle w:val="Brdtext"/>
            <w:rPr>
              <w:lang w:val="de-DE"/>
            </w:rPr>
          </w:pPr>
          <w:r w:rsidRPr="00DC16C2">
            <w:rPr>
              <w:lang w:val="de-DE"/>
            </w:rPr>
            <w:t>Jennie Nilsson</w:t>
          </w:r>
        </w:p>
      </w:sdtContent>
    </w:sdt>
    <w:p w14:paraId="13863032" w14:textId="77777777" w:rsidR="00DC16C2" w:rsidRPr="00DC16C2" w:rsidRDefault="00DC16C2" w:rsidP="00DB48AB">
      <w:pPr>
        <w:pStyle w:val="Brdtext"/>
        <w:rPr>
          <w:lang w:val="de-DE"/>
        </w:rPr>
      </w:pPr>
    </w:p>
    <w:sectPr w:rsidR="00DC16C2" w:rsidRPr="00DC16C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73AA" w14:textId="77777777" w:rsidR="008924C7" w:rsidRDefault="008924C7" w:rsidP="00A87A54">
      <w:pPr>
        <w:spacing w:after="0" w:line="240" w:lineRule="auto"/>
      </w:pPr>
      <w:r>
        <w:separator/>
      </w:r>
    </w:p>
  </w:endnote>
  <w:endnote w:type="continuationSeparator" w:id="0">
    <w:p w14:paraId="0BE709D1" w14:textId="77777777" w:rsidR="008924C7" w:rsidRDefault="008924C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F2DF4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855AA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4D247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6C8C4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7D432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0B333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046E6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EF7998" w14:textId="77777777" w:rsidTr="00C26068">
      <w:trPr>
        <w:trHeight w:val="227"/>
      </w:trPr>
      <w:tc>
        <w:tcPr>
          <w:tcW w:w="4074" w:type="dxa"/>
        </w:tcPr>
        <w:p w14:paraId="02B9874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865EC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1884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2C9C" w14:textId="77777777" w:rsidR="008924C7" w:rsidRDefault="008924C7" w:rsidP="00A87A54">
      <w:pPr>
        <w:spacing w:after="0" w:line="240" w:lineRule="auto"/>
      </w:pPr>
      <w:r>
        <w:separator/>
      </w:r>
    </w:p>
  </w:footnote>
  <w:footnote w:type="continuationSeparator" w:id="0">
    <w:p w14:paraId="7A662294" w14:textId="77777777" w:rsidR="008924C7" w:rsidRDefault="008924C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16C2" w14:paraId="27094BA6" w14:textId="77777777" w:rsidTr="00C93EBA">
      <w:trPr>
        <w:trHeight w:val="227"/>
      </w:trPr>
      <w:tc>
        <w:tcPr>
          <w:tcW w:w="5534" w:type="dxa"/>
        </w:tcPr>
        <w:p w14:paraId="704CE726" w14:textId="77777777" w:rsidR="00DC16C2" w:rsidRPr="007D73AB" w:rsidRDefault="00DC16C2">
          <w:pPr>
            <w:pStyle w:val="Sidhuvud"/>
          </w:pPr>
        </w:p>
      </w:tc>
      <w:tc>
        <w:tcPr>
          <w:tcW w:w="3170" w:type="dxa"/>
          <w:vAlign w:val="bottom"/>
        </w:tcPr>
        <w:p w14:paraId="514C857B" w14:textId="77777777" w:rsidR="00DC16C2" w:rsidRPr="007D73AB" w:rsidRDefault="00DC16C2" w:rsidP="00340DE0">
          <w:pPr>
            <w:pStyle w:val="Sidhuvud"/>
          </w:pPr>
        </w:p>
      </w:tc>
      <w:tc>
        <w:tcPr>
          <w:tcW w:w="1134" w:type="dxa"/>
        </w:tcPr>
        <w:p w14:paraId="7FA99014" w14:textId="77777777" w:rsidR="00DC16C2" w:rsidRDefault="00DC16C2" w:rsidP="005A703A">
          <w:pPr>
            <w:pStyle w:val="Sidhuvud"/>
          </w:pPr>
        </w:p>
      </w:tc>
    </w:tr>
    <w:tr w:rsidR="00DC16C2" w14:paraId="42A07E9B" w14:textId="77777777" w:rsidTr="00C93EBA">
      <w:trPr>
        <w:trHeight w:val="1928"/>
      </w:trPr>
      <w:tc>
        <w:tcPr>
          <w:tcW w:w="5534" w:type="dxa"/>
        </w:tcPr>
        <w:p w14:paraId="2AA7E6DD" w14:textId="77777777" w:rsidR="00DC16C2" w:rsidRPr="00340DE0" w:rsidRDefault="00DC16C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7D93A3" wp14:editId="19959F5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65071AC" w14:textId="77777777" w:rsidR="00DC16C2" w:rsidRPr="00710A6C" w:rsidRDefault="00DC16C2" w:rsidP="00EE3C0F">
          <w:pPr>
            <w:pStyle w:val="Sidhuvud"/>
            <w:rPr>
              <w:b/>
            </w:rPr>
          </w:pPr>
        </w:p>
        <w:p w14:paraId="57258E9A" w14:textId="77777777" w:rsidR="00DC16C2" w:rsidRDefault="00DC16C2" w:rsidP="00EE3C0F">
          <w:pPr>
            <w:pStyle w:val="Sidhuvud"/>
          </w:pPr>
        </w:p>
        <w:p w14:paraId="56DC8FD9" w14:textId="77777777" w:rsidR="00DC16C2" w:rsidRDefault="00DC16C2" w:rsidP="00EE3C0F">
          <w:pPr>
            <w:pStyle w:val="Sidhuvud"/>
          </w:pPr>
        </w:p>
        <w:p w14:paraId="668752DE" w14:textId="77777777" w:rsidR="00DC16C2" w:rsidRDefault="00DC16C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BFDFBA5498742248DA359BBD67A946B"/>
            </w:placeholder>
            <w:dataBinding w:prefixMappings="xmlns:ns0='http://lp/documentinfo/RK' " w:xpath="/ns0:DocumentInfo[1]/ns0:BaseInfo[1]/ns0:Dnr[1]" w:storeItemID="{19D032E9-71E7-49C0-A304-B6BB4C42F082}"/>
            <w:text/>
          </w:sdtPr>
          <w:sdtEndPr/>
          <w:sdtContent>
            <w:p w14:paraId="70830316" w14:textId="77777777" w:rsidR="00DC16C2" w:rsidRDefault="00DC16C2" w:rsidP="00EE3C0F">
              <w:pPr>
                <w:pStyle w:val="Sidhuvud"/>
              </w:pPr>
              <w:r>
                <w:t>N2019/</w:t>
              </w:r>
              <w:r w:rsidR="00B326E0">
                <w:t>02863/SMF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92D7566EDBB484EAC042686AA67C3E7"/>
            </w:placeholder>
            <w:showingPlcHdr/>
            <w:dataBinding w:prefixMappings="xmlns:ns0='http://lp/documentinfo/RK' " w:xpath="/ns0:DocumentInfo[1]/ns0:BaseInfo[1]/ns0:DocNumber[1]" w:storeItemID="{19D032E9-71E7-49C0-A304-B6BB4C42F082}"/>
            <w:text/>
          </w:sdtPr>
          <w:sdtEndPr/>
          <w:sdtContent>
            <w:p w14:paraId="6D1A472B" w14:textId="77777777" w:rsidR="00DC16C2" w:rsidRDefault="00DC16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293748" w14:textId="77777777" w:rsidR="00DC16C2" w:rsidRDefault="00DC16C2" w:rsidP="00EE3C0F">
          <w:pPr>
            <w:pStyle w:val="Sidhuvud"/>
          </w:pPr>
        </w:p>
      </w:tc>
      <w:tc>
        <w:tcPr>
          <w:tcW w:w="1134" w:type="dxa"/>
        </w:tcPr>
        <w:p w14:paraId="5C3A85F8" w14:textId="77777777" w:rsidR="00DC16C2" w:rsidRDefault="00DC16C2" w:rsidP="0094502D">
          <w:pPr>
            <w:pStyle w:val="Sidhuvud"/>
          </w:pPr>
        </w:p>
        <w:p w14:paraId="4C325981" w14:textId="77777777" w:rsidR="00DC16C2" w:rsidRPr="0094502D" w:rsidRDefault="00DC16C2" w:rsidP="00EC71A6">
          <w:pPr>
            <w:pStyle w:val="Sidhuvud"/>
          </w:pPr>
        </w:p>
      </w:tc>
    </w:tr>
    <w:tr w:rsidR="00DC16C2" w14:paraId="69DC4D0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8DD7FEA17264457BE32F3BC61BDD98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225EADC" w14:textId="77777777" w:rsidR="00DC16C2" w:rsidRPr="00DC16C2" w:rsidRDefault="00DC16C2" w:rsidP="00340DE0">
              <w:pPr>
                <w:pStyle w:val="Sidhuvud"/>
                <w:rPr>
                  <w:b/>
                </w:rPr>
              </w:pPr>
              <w:r w:rsidRPr="00DC16C2">
                <w:rPr>
                  <w:b/>
                </w:rPr>
                <w:t>Näringsdepartementet</w:t>
              </w:r>
            </w:p>
            <w:p w14:paraId="23AFB8A4" w14:textId="77777777" w:rsidR="00DC16C2" w:rsidRPr="00340DE0" w:rsidRDefault="00DC16C2" w:rsidP="00340DE0">
              <w:pPr>
                <w:pStyle w:val="Sidhuvud"/>
              </w:pPr>
              <w:r w:rsidRPr="00DC16C2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6B9FA0E62D040B28647D36032EEB81E"/>
          </w:placeholder>
          <w:dataBinding w:prefixMappings="xmlns:ns0='http://lp/documentinfo/RK' " w:xpath="/ns0:DocumentInfo[1]/ns0:BaseInfo[1]/ns0:Recipient[1]" w:storeItemID="{19D032E9-71E7-49C0-A304-B6BB4C42F082}"/>
          <w:text w:multiLine="1"/>
        </w:sdtPr>
        <w:sdtEndPr/>
        <w:sdtContent>
          <w:tc>
            <w:tcPr>
              <w:tcW w:w="3170" w:type="dxa"/>
            </w:tcPr>
            <w:p w14:paraId="274B2054" w14:textId="44E903EC" w:rsidR="00DC16C2" w:rsidRDefault="00DC16C2" w:rsidP="00547B89">
              <w:pPr>
                <w:pStyle w:val="Sidhuvud"/>
              </w:pPr>
              <w:r>
                <w:t>Till riksdagen</w:t>
              </w:r>
              <w:r w:rsidR="00B326E0">
                <w:br/>
              </w:r>
            </w:p>
          </w:tc>
        </w:sdtContent>
      </w:sdt>
      <w:tc>
        <w:tcPr>
          <w:tcW w:w="1134" w:type="dxa"/>
        </w:tcPr>
        <w:p w14:paraId="08240B90" w14:textId="77777777" w:rsidR="00DC16C2" w:rsidRDefault="00DC16C2" w:rsidP="003E6020">
          <w:pPr>
            <w:pStyle w:val="Sidhuvud"/>
          </w:pPr>
        </w:p>
      </w:tc>
    </w:tr>
  </w:tbl>
  <w:p w14:paraId="43831A5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C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6A04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593"/>
    <w:rsid w:val="00237147"/>
    <w:rsid w:val="00242AD1"/>
    <w:rsid w:val="0024412C"/>
    <w:rsid w:val="002556DD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533B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57507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388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27C"/>
    <w:rsid w:val="006700F0"/>
    <w:rsid w:val="006706EA"/>
    <w:rsid w:val="00670A48"/>
    <w:rsid w:val="00672F6F"/>
    <w:rsid w:val="00674C2F"/>
    <w:rsid w:val="00674C8B"/>
    <w:rsid w:val="0067500E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53CC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1DA8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4C7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0099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CE8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3CA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26E0"/>
    <w:rsid w:val="00B3528F"/>
    <w:rsid w:val="00B357AB"/>
    <w:rsid w:val="00B41704"/>
    <w:rsid w:val="00B41F72"/>
    <w:rsid w:val="00B44E90"/>
    <w:rsid w:val="00B45324"/>
    <w:rsid w:val="00B4565F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6C2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56B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A46D9"/>
  <w15:docId w15:val="{814B340A-0045-42AC-96C0-9644524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FDFBA5498742248DA359BBD67A9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23446-0847-4B50-8782-18884BC93677}"/>
      </w:docPartPr>
      <w:docPartBody>
        <w:p w:rsidR="003C5278" w:rsidRDefault="00C67F38" w:rsidP="00C67F38">
          <w:pPr>
            <w:pStyle w:val="2BFDFBA5498742248DA359BBD67A94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2D7566EDBB484EAC042686AA67C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DF1F7-D665-4563-9EBC-8C9EB965B3A1}"/>
      </w:docPartPr>
      <w:docPartBody>
        <w:p w:rsidR="003C5278" w:rsidRDefault="00C67F38" w:rsidP="00C67F38">
          <w:pPr>
            <w:pStyle w:val="A92D7566EDBB484EAC042686AA67C3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DD7FEA17264457BE32F3BC61BDD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04663-0A26-430F-A039-90FB2D789989}"/>
      </w:docPartPr>
      <w:docPartBody>
        <w:p w:rsidR="003C5278" w:rsidRDefault="00C67F38" w:rsidP="00C67F38">
          <w:pPr>
            <w:pStyle w:val="98DD7FEA17264457BE32F3BC61BDD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9FA0E62D040B28647D36032EEB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33DD5-4514-40DA-BF66-03292C42BA96}"/>
      </w:docPartPr>
      <w:docPartBody>
        <w:p w:rsidR="003C5278" w:rsidRDefault="00C67F38" w:rsidP="00C67F38">
          <w:pPr>
            <w:pStyle w:val="A6B9FA0E62D040B28647D36032EEB8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625A370DFA46878B115BC274E0A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669C0-8594-4BE5-8737-EE9CACC376AE}"/>
      </w:docPartPr>
      <w:docPartBody>
        <w:p w:rsidR="003C5278" w:rsidRDefault="00C67F38" w:rsidP="00C67F38">
          <w:pPr>
            <w:pStyle w:val="97625A370DFA46878B115BC274E0A84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DDAEB67CC484BEC8C2DE10A832A5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2C439-1357-424E-B4AD-F5C7FC2B0BA5}"/>
      </w:docPartPr>
      <w:docPartBody>
        <w:p w:rsidR="003C5278" w:rsidRDefault="00C67F38" w:rsidP="00C67F38">
          <w:pPr>
            <w:pStyle w:val="ADDAEB67CC484BEC8C2DE10A832A5A5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032EE42E4B246F58CD73522B662E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A8BB6-C127-4D45-9184-28162F8CA0CE}"/>
      </w:docPartPr>
      <w:docPartBody>
        <w:p w:rsidR="003C5278" w:rsidRDefault="00C67F38" w:rsidP="00C67F38">
          <w:pPr>
            <w:pStyle w:val="7032EE42E4B246F58CD73522B662EEC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F117A5DB8EB4B1BAF745A6BE94C4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1BCCF-893A-4B7E-A460-1A855EBA4CAA}"/>
      </w:docPartPr>
      <w:docPartBody>
        <w:p w:rsidR="003C5278" w:rsidRDefault="00C67F38" w:rsidP="00C67F38">
          <w:pPr>
            <w:pStyle w:val="1F117A5DB8EB4B1BAF745A6BE94C425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FA7DACD7F8747F79375CE8827FE0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4BE85-6D34-4761-8D93-6B48D294E845}"/>
      </w:docPartPr>
      <w:docPartBody>
        <w:p w:rsidR="003C5278" w:rsidRDefault="00C67F38" w:rsidP="00C67F38">
          <w:pPr>
            <w:pStyle w:val="5FA7DACD7F8747F79375CE8827FE01F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38"/>
    <w:rsid w:val="003C5278"/>
    <w:rsid w:val="00C67F38"/>
    <w:rsid w:val="00C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552CB5DB584C0898ECD2790CD8B3C0">
    <w:name w:val="0B552CB5DB584C0898ECD2790CD8B3C0"/>
    <w:rsid w:val="00C67F38"/>
  </w:style>
  <w:style w:type="character" w:styleId="Platshllartext">
    <w:name w:val="Placeholder Text"/>
    <w:basedOn w:val="Standardstycketeckensnitt"/>
    <w:uiPriority w:val="99"/>
    <w:semiHidden/>
    <w:rsid w:val="00C67F38"/>
    <w:rPr>
      <w:noProof w:val="0"/>
      <w:color w:val="808080"/>
    </w:rPr>
  </w:style>
  <w:style w:type="paragraph" w:customStyle="1" w:styleId="5704307F8A9C44F6A5149FF72859F7BD">
    <w:name w:val="5704307F8A9C44F6A5149FF72859F7BD"/>
    <w:rsid w:val="00C67F38"/>
  </w:style>
  <w:style w:type="paragraph" w:customStyle="1" w:styleId="91EBE92239F54C368F14E2C26BD19B15">
    <w:name w:val="91EBE92239F54C368F14E2C26BD19B15"/>
    <w:rsid w:val="00C67F38"/>
  </w:style>
  <w:style w:type="paragraph" w:customStyle="1" w:styleId="D5E250C6395647CE85011D339B58C133">
    <w:name w:val="D5E250C6395647CE85011D339B58C133"/>
    <w:rsid w:val="00C67F38"/>
  </w:style>
  <w:style w:type="paragraph" w:customStyle="1" w:styleId="2BFDFBA5498742248DA359BBD67A946B">
    <w:name w:val="2BFDFBA5498742248DA359BBD67A946B"/>
    <w:rsid w:val="00C67F38"/>
  </w:style>
  <w:style w:type="paragraph" w:customStyle="1" w:styleId="A92D7566EDBB484EAC042686AA67C3E7">
    <w:name w:val="A92D7566EDBB484EAC042686AA67C3E7"/>
    <w:rsid w:val="00C67F38"/>
  </w:style>
  <w:style w:type="paragraph" w:customStyle="1" w:styleId="C41F072BEC4A45A1868D3C2E7583B31A">
    <w:name w:val="C41F072BEC4A45A1868D3C2E7583B31A"/>
    <w:rsid w:val="00C67F38"/>
  </w:style>
  <w:style w:type="paragraph" w:customStyle="1" w:styleId="84CAEAB2CD004BCABDE9B99502D48F46">
    <w:name w:val="84CAEAB2CD004BCABDE9B99502D48F46"/>
    <w:rsid w:val="00C67F38"/>
  </w:style>
  <w:style w:type="paragraph" w:customStyle="1" w:styleId="EF4EF4C39C724DDD8EAF85EE3235196B">
    <w:name w:val="EF4EF4C39C724DDD8EAF85EE3235196B"/>
    <w:rsid w:val="00C67F38"/>
  </w:style>
  <w:style w:type="paragraph" w:customStyle="1" w:styleId="98DD7FEA17264457BE32F3BC61BDD981">
    <w:name w:val="98DD7FEA17264457BE32F3BC61BDD981"/>
    <w:rsid w:val="00C67F38"/>
  </w:style>
  <w:style w:type="paragraph" w:customStyle="1" w:styleId="A6B9FA0E62D040B28647D36032EEB81E">
    <w:name w:val="A6B9FA0E62D040B28647D36032EEB81E"/>
    <w:rsid w:val="00C67F38"/>
  </w:style>
  <w:style w:type="paragraph" w:customStyle="1" w:styleId="97625A370DFA46878B115BC274E0A846">
    <w:name w:val="97625A370DFA46878B115BC274E0A846"/>
    <w:rsid w:val="00C67F38"/>
  </w:style>
  <w:style w:type="paragraph" w:customStyle="1" w:styleId="ADDAEB67CC484BEC8C2DE10A832A5A56">
    <w:name w:val="ADDAEB67CC484BEC8C2DE10A832A5A56"/>
    <w:rsid w:val="00C67F38"/>
  </w:style>
  <w:style w:type="paragraph" w:customStyle="1" w:styleId="5DBDCA7A25F24EDE80AA39AF0DD563DA">
    <w:name w:val="5DBDCA7A25F24EDE80AA39AF0DD563DA"/>
    <w:rsid w:val="00C67F38"/>
  </w:style>
  <w:style w:type="paragraph" w:customStyle="1" w:styleId="73F0DA76D9B64FB2872BF493B26B5F97">
    <w:name w:val="73F0DA76D9B64FB2872BF493B26B5F97"/>
    <w:rsid w:val="00C67F38"/>
  </w:style>
  <w:style w:type="paragraph" w:customStyle="1" w:styleId="7032EE42E4B246F58CD73522B662EECF">
    <w:name w:val="7032EE42E4B246F58CD73522B662EECF"/>
    <w:rsid w:val="00C67F38"/>
  </w:style>
  <w:style w:type="paragraph" w:customStyle="1" w:styleId="1F117A5DB8EB4B1BAF745A6BE94C4253">
    <w:name w:val="1F117A5DB8EB4B1BAF745A6BE94C4253"/>
    <w:rsid w:val="00C67F38"/>
  </w:style>
  <w:style w:type="paragraph" w:customStyle="1" w:styleId="5FA7DACD7F8747F79375CE8827FE01FB">
    <w:name w:val="5FA7DACD7F8747F79375CE8827FE01FB"/>
    <w:rsid w:val="00C67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e0bda3a5-f79e-4cc4-a5fb-6624d96730c7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2019-10-29T00:00:00</HeaderDate>
    <Office/>
    <Dnr>N2019/02863/SMF</Dnr>
    <ParagrafNr/>
    <DocumentTitle/>
    <VisitingAddress/>
    <Extra1/>
    <Extra2/>
    <Extra3>Staffan Eklöf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SNWENR3PSMA7-1174992140-583</_dlc_DocId>
    <_dlc_DocIdUrl xmlns="35670e95-d5a3-4c2b-9f0d-a339565e4e06">
      <Url>https://dhs.sp.regeringskansliet.se/yta/n-lb/smf/_layouts/15/DocIdRedir.aspx?ID=SNWENR3PSMA7-1174992140-583</Url>
      <Description>SNWENR3PSMA7-1174992140-583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5E6D-8351-4BCB-8FE7-C5F7B3EAAE7D}"/>
</file>

<file path=customXml/itemProps2.xml><?xml version="1.0" encoding="utf-8"?>
<ds:datastoreItem xmlns:ds="http://schemas.openxmlformats.org/officeDocument/2006/customXml" ds:itemID="{35A28792-80DF-476C-B099-FF6E05F6D499}"/>
</file>

<file path=customXml/itemProps3.xml><?xml version="1.0" encoding="utf-8"?>
<ds:datastoreItem xmlns:ds="http://schemas.openxmlformats.org/officeDocument/2006/customXml" ds:itemID="{19D032E9-71E7-49C0-A304-B6BB4C42F082}"/>
</file>

<file path=customXml/itemProps4.xml><?xml version="1.0" encoding="utf-8"?>
<ds:datastoreItem xmlns:ds="http://schemas.openxmlformats.org/officeDocument/2006/customXml" ds:itemID="{35A28792-80DF-476C-B099-FF6E05F6D499}"/>
</file>

<file path=customXml/itemProps5.xml><?xml version="1.0" encoding="utf-8"?>
<ds:datastoreItem xmlns:ds="http://schemas.openxmlformats.org/officeDocument/2006/customXml" ds:itemID="{37D0543C-7978-4A08-BE6B-0F66DC235EDC}"/>
</file>

<file path=customXml/itemProps6.xml><?xml version="1.0" encoding="utf-8"?>
<ds:datastoreItem xmlns:ds="http://schemas.openxmlformats.org/officeDocument/2006/customXml" ds:itemID="{ABA4B7E0-0563-441B-A29F-6CE2E1649C69}"/>
</file>

<file path=customXml/itemProps7.xml><?xml version="1.0" encoding="utf-8"?>
<ds:datastoreItem xmlns:ds="http://schemas.openxmlformats.org/officeDocument/2006/customXml" ds:itemID="{ABA4B7E0-0563-441B-A29F-6CE2E1649C69}"/>
</file>

<file path=customXml/itemProps8.xml><?xml version="1.0" encoding="utf-8"?>
<ds:datastoreItem xmlns:ds="http://schemas.openxmlformats.org/officeDocument/2006/customXml" ds:itemID="{BE4761B4-0C6D-4477-B112-E323F2426B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258 av Staffan Eklöf -SD- Kompetenscentrum för växtförädling.docx</dc:title>
  <dc:subject/>
  <dc:creator>Carina Knorpp</dc:creator>
  <cp:keywords/>
  <dc:description/>
  <cp:lastModifiedBy>Tobias Tengström</cp:lastModifiedBy>
  <cp:revision>2</cp:revision>
  <cp:lastPrinted>2019-10-25T12:50:00Z</cp:lastPrinted>
  <dcterms:created xsi:type="dcterms:W3CDTF">2019-10-28T16:14:00Z</dcterms:created>
  <dcterms:modified xsi:type="dcterms:W3CDTF">2019-10-28T16:14:00Z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2ff33517-cca1-4820-a3d9-9cc927b1d3e0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ActivityCategory">
    <vt:lpwstr/>
  </property>
  <property fmtid="{D5CDD505-2E9C-101B-9397-08002B2CF9AE}" pid="6" name="Organisation">
    <vt:lpwstr/>
  </property>
</Properties>
</file>