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76D8" w14:textId="77777777" w:rsidR="00BF0B03" w:rsidRDefault="00BF0B0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2018/19:923 av </w:t>
      </w:r>
      <w:sdt>
        <w:sdtPr>
          <w:alias w:val="Frågeställare"/>
          <w:tag w:val="delete"/>
          <w:id w:val="-211816850"/>
          <w:placeholder>
            <w:docPart w:val="8DCA4B30C92443DCB2C9D7141E87401A"/>
          </w:placeholder>
          <w:dataBinding w:prefixMappings="xmlns:ns0='http://lp/documentinfo/RK' " w:xpath="/ns0:DocumentInfo[1]/ns0:BaseInfo[1]/ns0:Extra3[1]" w:storeItemID="{999C69A2-8C7F-41EF-A930-14503B2828F0}"/>
          <w:text/>
        </w:sdtPr>
        <w:sdtEndPr/>
        <w:sdtContent>
          <w:r>
            <w:t>Markus 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304E322ADD64C5FBB25C823DBE4129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Vilseledande marknadsföring av livsmedel</w:t>
      </w:r>
    </w:p>
    <w:p w14:paraId="36A70410" w14:textId="27FDD3FD" w:rsidR="00BF0B03" w:rsidRDefault="00B2476B" w:rsidP="00BF0B03">
      <w:pPr>
        <w:pStyle w:val="Brdtext"/>
      </w:pPr>
      <w:sdt>
        <w:sdtPr>
          <w:alias w:val="Frågeställare"/>
          <w:tag w:val="delete"/>
          <w:id w:val="-1635256365"/>
          <w:placeholder>
            <w:docPart w:val="FFA04D7F199F4951930ED49B7A3E73EC"/>
          </w:placeholder>
          <w:dataBinding w:prefixMappings="xmlns:ns0='http://lp/documentinfo/RK' " w:xpath="/ns0:DocumentInfo[1]/ns0:BaseInfo[1]/ns0:Extra3[1]" w:storeItemID="{999C69A2-8C7F-41EF-A930-14503B2828F0}"/>
          <w:text/>
        </w:sdtPr>
        <w:sdtEndPr/>
        <w:sdtContent>
          <w:r w:rsidR="00BF0B03">
            <w:t>Markus Wiechel</w:t>
          </w:r>
        </w:sdtContent>
      </w:sdt>
      <w:r w:rsidR="00BF0B03">
        <w:t xml:space="preserve"> har frågat mig om jag avser att verka för</w:t>
      </w:r>
      <w:r w:rsidR="004F716E">
        <w:t xml:space="preserve"> ett</w:t>
      </w:r>
      <w:r w:rsidR="00BF0B03">
        <w:t xml:space="preserve"> tydligare krav på marknadsföring av livsmedel i syfte att möjliggöra för konsumenter att få tag på rätt produkt</w:t>
      </w:r>
      <w:r w:rsidR="0073513B">
        <w:t>er</w:t>
      </w:r>
      <w:r w:rsidR="00BF0B03">
        <w:t>.</w:t>
      </w:r>
    </w:p>
    <w:p w14:paraId="4053B5DD" w14:textId="30FF15C3" w:rsidR="00BF0B03" w:rsidRDefault="00BF0B03" w:rsidP="00B75874">
      <w:pPr>
        <w:pStyle w:val="Brdtext"/>
      </w:pPr>
      <w:r>
        <w:t xml:space="preserve">Jag instämmer i </w:t>
      </w:r>
      <w:r w:rsidR="00583D01">
        <w:t>frågeställarens</w:t>
      </w:r>
      <w:r>
        <w:t xml:space="preserve"> resonemang om att kunskap om kost och näringslära kan bidra till ett bättre och hälsosammare liv. </w:t>
      </w:r>
      <w:r w:rsidR="00B75874">
        <w:t>N</w:t>
      </w:r>
      <w:r w:rsidR="00B75874" w:rsidRPr="00B75874">
        <w:t xml:space="preserve">yckeln till bra matvanor </w:t>
      </w:r>
      <w:r w:rsidR="00B75874">
        <w:t xml:space="preserve">är </w:t>
      </w:r>
      <w:r w:rsidR="00B75874" w:rsidRPr="00B75874">
        <w:t>mer mat från växtriket, lagom mycket och varierat. Genom att äta många olika sorters mat är det lättare att få i sig det kroppen behöver för att må bra, samtidigt som risken att få i sig för mycket av skadliga ämnen minskar.</w:t>
      </w:r>
      <w:r w:rsidR="00A62767">
        <w:t xml:space="preserve"> </w:t>
      </w:r>
      <w:r>
        <w:t xml:space="preserve">På Livsmedelsverkets hemsida finns </w:t>
      </w:r>
      <w:r w:rsidR="00380C8F">
        <w:t>utförlig</w:t>
      </w:r>
      <w:r w:rsidR="001E0251">
        <w:t xml:space="preserve"> information om olika livsmedel</w:t>
      </w:r>
      <w:r w:rsidR="00252FBC">
        <w:t xml:space="preserve">, bl.a. kanel, </w:t>
      </w:r>
      <w:r w:rsidR="001E0251">
        <w:t xml:space="preserve">och </w:t>
      </w:r>
      <w:r>
        <w:t xml:space="preserve">råd om vad barn, gravida och vuxna </w:t>
      </w:r>
      <w:r w:rsidR="00252FBC">
        <w:t xml:space="preserve">bör äta </w:t>
      </w:r>
      <w:r>
        <w:t>för att må bra och hålla sig frisk</w:t>
      </w:r>
      <w:r w:rsidR="00252FBC">
        <w:t>a</w:t>
      </w:r>
      <w:r>
        <w:t xml:space="preserve"> livet ut. </w:t>
      </w:r>
      <w:r w:rsidR="00AD009B">
        <w:t xml:space="preserve">Kostråden bygger på </w:t>
      </w:r>
      <w:r w:rsidR="001E0251">
        <w:t xml:space="preserve">de </w:t>
      </w:r>
      <w:r w:rsidR="008D4B1F">
        <w:t>n</w:t>
      </w:r>
      <w:r w:rsidR="001E0251">
        <w:t xml:space="preserve">ordiska </w:t>
      </w:r>
      <w:r w:rsidR="008D4B1F">
        <w:t>n</w:t>
      </w:r>
      <w:r w:rsidR="001E0251">
        <w:t xml:space="preserve">äringsrekommendationerna </w:t>
      </w:r>
      <w:r w:rsidR="00A62767">
        <w:t xml:space="preserve">som </w:t>
      </w:r>
      <w:r w:rsidR="00380C8F">
        <w:t>b</w:t>
      </w:r>
      <w:r w:rsidR="00252FBC">
        <w:t>aseras</w:t>
      </w:r>
      <w:r w:rsidR="00380C8F">
        <w:t xml:space="preserve"> på </w:t>
      </w:r>
      <w:r w:rsidR="00252FBC">
        <w:t xml:space="preserve">ett mycket </w:t>
      </w:r>
      <w:r w:rsidR="00AD009B">
        <w:t>gedige</w:t>
      </w:r>
      <w:r w:rsidR="00252FBC">
        <w:t>t</w:t>
      </w:r>
      <w:r w:rsidR="00AD009B">
        <w:t xml:space="preserve"> forskning</w:t>
      </w:r>
      <w:r w:rsidR="00252FBC">
        <w:t>sunderlag.</w:t>
      </w:r>
      <w:r w:rsidR="00B75874">
        <w:t xml:space="preserve"> </w:t>
      </w:r>
    </w:p>
    <w:p w14:paraId="24E689B5" w14:textId="66FBFEDE" w:rsidR="00BF0B03" w:rsidRDefault="00BF0B03" w:rsidP="00BF0B03">
      <w:pPr>
        <w:pStyle w:val="Brdtext"/>
      </w:pPr>
      <w:r>
        <w:t>För att hjälpa konsumente</w:t>
      </w:r>
      <w:r w:rsidR="00AD009B">
        <w:t>n</w:t>
      </w:r>
      <w:r>
        <w:t xml:space="preserve"> att kunna göra medvetna och säkra val av livsmedel finns det i livsmedelslagstiftningen</w:t>
      </w:r>
      <w:r w:rsidR="00A255C9">
        <w:t>, som är EU-harmoniserad,</w:t>
      </w:r>
      <w:r>
        <w:t xml:space="preserve"> bestämmelser om att livsmedelsförpackningar ska vara märkta med ett antal obligatoriska uppgifter</w:t>
      </w:r>
      <w:r w:rsidR="00AD009B">
        <w:t xml:space="preserve">, </w:t>
      </w:r>
      <w:r>
        <w:t xml:space="preserve">såsom innehållsförteckning och näringsinnehåll. Enligt bestämmelserna får inte märkningen utformas på ett sådant sätt att konsumenten kan bli vilseledd. </w:t>
      </w:r>
    </w:p>
    <w:p w14:paraId="3B3DA8CA" w14:textId="40DA514A" w:rsidR="00BF0B03" w:rsidRDefault="00BF0B03" w:rsidP="00BF0B03">
      <w:pPr>
        <w:pStyle w:val="Brdtext"/>
      </w:pPr>
      <w:r>
        <w:t xml:space="preserve">Information som påstår att ett livsmedel har ett särskilt näringsinnehåll eller särskilda hälsoeffekter räknas som närings- eller hälsopåståenden. Det finns i livsmedelslagstiftningen bestämmelser </w:t>
      </w:r>
      <w:r w:rsidR="00A07D5D">
        <w:t xml:space="preserve">om </w:t>
      </w:r>
      <w:r>
        <w:t>hur närings- och hälsopåståenden ska skrivas och vilka krav</w:t>
      </w:r>
      <w:r w:rsidR="00252FBC">
        <w:t xml:space="preserve"> </w:t>
      </w:r>
      <w:r>
        <w:t xml:space="preserve">livsmedlet måste uppfylla för att få ha ett närings- </w:t>
      </w:r>
      <w:r>
        <w:lastRenderedPageBreak/>
        <w:t xml:space="preserve">eller hälsopåstående, till exempel ett särskilt näringsinnehåll och en särskild näringshalt. Närings- och hälsopåståenden måste godkännas av EU-kommissionen. Exempel på </w:t>
      </w:r>
      <w:r w:rsidR="00252FBC">
        <w:t xml:space="preserve">ett godkänt </w:t>
      </w:r>
      <w:r>
        <w:t>näringspåstående är ”låg</w:t>
      </w:r>
      <w:r w:rsidR="00252FBC">
        <w:t xml:space="preserve"> </w:t>
      </w:r>
      <w:r>
        <w:t xml:space="preserve">fetthalt” och på </w:t>
      </w:r>
      <w:r w:rsidR="00252FBC">
        <w:t xml:space="preserve">ett godkänt </w:t>
      </w:r>
      <w:r>
        <w:t>hälsopåstående</w:t>
      </w:r>
      <w:r w:rsidR="00171920">
        <w:t xml:space="preserve"> </w:t>
      </w:r>
      <w:r>
        <w:t>”järn bidrar till normal syretransport i kroppen”</w:t>
      </w:r>
      <w:r w:rsidR="0073513B">
        <w:t>.</w:t>
      </w:r>
    </w:p>
    <w:p w14:paraId="47812486" w14:textId="5C97A679" w:rsidR="00BF0B03" w:rsidRDefault="00BF0B03" w:rsidP="00BF0B03">
      <w:pPr>
        <w:pStyle w:val="Brdtext"/>
      </w:pPr>
      <w:r>
        <w:t xml:space="preserve">Det är </w:t>
      </w:r>
      <w:r w:rsidR="00A62767">
        <w:t xml:space="preserve">vidare </w:t>
      </w:r>
      <w:r>
        <w:t xml:space="preserve">förbjudet att påstå att ett livsmedel har egenskaper som hänför sig till förebyggande behandling eller botande av sjukdomar hos människor, </w:t>
      </w:r>
      <w:r w:rsidR="00A07D5D">
        <w:t>t</w:t>
      </w:r>
      <w:r w:rsidR="0073513B">
        <w:t>ill exempel</w:t>
      </w:r>
      <w:r>
        <w:t xml:space="preserve"> påståendet ”sänker förhöjt blodsocker”. </w:t>
      </w:r>
    </w:p>
    <w:p w14:paraId="3E05984E" w14:textId="24508D35" w:rsidR="00B75874" w:rsidRDefault="00BF0B03" w:rsidP="00BF0B03">
      <w:pPr>
        <w:pStyle w:val="Brdtext"/>
      </w:pPr>
      <w:r>
        <w:t>Livsmedelslagstiftningen utgår ifrån hur mycket av ett</w:t>
      </w:r>
      <w:r w:rsidR="00B75874">
        <w:t xml:space="preserve"> potentiellt skadligt</w:t>
      </w:r>
      <w:r>
        <w:t xml:space="preserve"> ämne</w:t>
      </w:r>
      <w:r w:rsidR="00B75874">
        <w:t xml:space="preserve"> som </w:t>
      </w:r>
      <w:r>
        <w:t>en människa bedöms kunna få i sig utan att det ger negativa hälsoeffekter</w:t>
      </w:r>
      <w:r w:rsidR="00B75874">
        <w:t xml:space="preserve">. </w:t>
      </w:r>
      <w:r>
        <w:t xml:space="preserve">När det gäller kassiakanel innebär en normal användning som krydda inte en risk för hälsan. Men om man regelbundet och under längre tid äter </w:t>
      </w:r>
      <w:r w:rsidR="00B75874">
        <w:t>stora</w:t>
      </w:r>
      <w:r>
        <w:t xml:space="preserve"> mängder kassiakanel får man i sig mycket kumarin och det kan skada levern. Livsmedelsverket rekommenderar därför att man inte äter mycket av kassiakanel regelbundet</w:t>
      </w:r>
      <w:r w:rsidR="00A62767">
        <w:t>. V</w:t>
      </w:r>
      <w:r w:rsidR="00B75874">
        <w:t>u</w:t>
      </w:r>
      <w:r>
        <w:t xml:space="preserve">xna </w:t>
      </w:r>
      <w:r w:rsidR="00B75874">
        <w:t xml:space="preserve">bör </w:t>
      </w:r>
      <w:r>
        <w:t xml:space="preserve">begränsa sin konsumtion till ungefär en tesked per dag och barn till ungefär en halv tesked per dag för att undvika risk för leverskador. </w:t>
      </w:r>
      <w:r w:rsidR="000F6CC9">
        <w:t>En eventuell m</w:t>
      </w:r>
      <w:r w:rsidR="00B75874">
        <w:t xml:space="preserve">ärkning med varningstext för </w:t>
      </w:r>
      <w:r w:rsidR="000F6CC9">
        <w:t xml:space="preserve">ett </w:t>
      </w:r>
      <w:r w:rsidR="007506B6">
        <w:t>enskil</w:t>
      </w:r>
      <w:r w:rsidR="000F6CC9">
        <w:t>t</w:t>
      </w:r>
      <w:r w:rsidR="007506B6">
        <w:t xml:space="preserve"> livsmedel</w:t>
      </w:r>
      <w:r w:rsidR="000F6CC9">
        <w:t>, so</w:t>
      </w:r>
      <w:r w:rsidR="00F979D7">
        <w:t>m till exempel</w:t>
      </w:r>
      <w:r w:rsidR="000F6CC9">
        <w:t xml:space="preserve"> kassiakanel, </w:t>
      </w:r>
      <w:r w:rsidR="007506B6">
        <w:t xml:space="preserve">förhandlas </w:t>
      </w:r>
      <w:r w:rsidR="00A62767">
        <w:t xml:space="preserve">och beslutas </w:t>
      </w:r>
      <w:r w:rsidR="007506B6">
        <w:t>inom EU</w:t>
      </w:r>
      <w:r w:rsidR="00FB741C">
        <w:t>.</w:t>
      </w:r>
    </w:p>
    <w:p w14:paraId="2B97406A" w14:textId="3D1D532C" w:rsidR="00BF0B03" w:rsidRDefault="00BF0B03" w:rsidP="00BF0B03">
      <w:pPr>
        <w:pStyle w:val="Brdtext"/>
      </w:pPr>
      <w:r>
        <w:t xml:space="preserve">Jag anser att livsmedelslagstiftningen som den är utformad ger konsumenten möjlighet att göra medvetna och säkra val av livsmedel och </w:t>
      </w:r>
      <w:r w:rsidR="00A23CBA">
        <w:t>att det i dagsläget inte finns behov</w:t>
      </w:r>
      <w:r>
        <w:t xml:space="preserve"> </w:t>
      </w:r>
      <w:r w:rsidR="00A23CBA">
        <w:t xml:space="preserve">av att </w:t>
      </w:r>
      <w:r>
        <w:t>verka</w:t>
      </w:r>
      <w:r w:rsidR="00A23CBA">
        <w:t xml:space="preserve"> för </w:t>
      </w:r>
      <w:r>
        <w:t>ett tydligare krav på marknadsföring av livsmedel i syfte att möjliggöra för konsumenter att få tag i rätt produkter.</w:t>
      </w:r>
    </w:p>
    <w:p w14:paraId="2B042070" w14:textId="77777777" w:rsidR="00086104" w:rsidRDefault="00086104" w:rsidP="006A12F1">
      <w:pPr>
        <w:pStyle w:val="Brdtext"/>
      </w:pPr>
    </w:p>
    <w:p w14:paraId="15002741" w14:textId="76854112" w:rsidR="00BF0B03" w:rsidRPr="00086104" w:rsidRDefault="00BF0B03" w:rsidP="006A12F1">
      <w:pPr>
        <w:pStyle w:val="Brdtext"/>
        <w:rPr>
          <w:lang w:val="de-DE"/>
        </w:rPr>
      </w:pPr>
      <w:r w:rsidRPr="0008610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7ABD43BB44449DAE062ED7C82BABF3"/>
          </w:placeholder>
          <w:dataBinding w:prefixMappings="xmlns:ns0='http://lp/documentinfo/RK' " w:xpath="/ns0:DocumentInfo[1]/ns0:BaseInfo[1]/ns0:HeaderDate[1]" w:storeItemID="{999C69A2-8C7F-41EF-A930-14503B2828F0}"/>
          <w:date w:fullDate="2019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86104" w:rsidRPr="00086104">
            <w:rPr>
              <w:lang w:val="de-DE"/>
            </w:rPr>
            <w:t>1</w:t>
          </w:r>
          <w:r w:rsidR="00B2476B">
            <w:rPr>
              <w:lang w:val="de-DE"/>
            </w:rPr>
            <w:t>0</w:t>
          </w:r>
          <w:r w:rsidR="00086104" w:rsidRPr="00086104">
            <w:rPr>
              <w:lang w:val="de-DE"/>
            </w:rPr>
            <w:t xml:space="preserve"> september</w:t>
          </w:r>
          <w:r w:rsidRPr="00086104">
            <w:rPr>
              <w:lang w:val="de-DE"/>
            </w:rPr>
            <w:t xml:space="preserve"> 2019</w:t>
          </w:r>
        </w:sdtContent>
      </w:sdt>
    </w:p>
    <w:p w14:paraId="41EEAADA" w14:textId="77777777" w:rsidR="00BF0B03" w:rsidRPr="00086104" w:rsidRDefault="00BF0B03" w:rsidP="004E7A8F">
      <w:pPr>
        <w:pStyle w:val="Brdtextutanavstnd"/>
        <w:rPr>
          <w:lang w:val="de-DE"/>
        </w:rPr>
      </w:pPr>
    </w:p>
    <w:p w14:paraId="7C1D368C" w14:textId="77777777" w:rsidR="00BF0B03" w:rsidRPr="00086104" w:rsidRDefault="00BF0B03" w:rsidP="004E7A8F">
      <w:pPr>
        <w:pStyle w:val="Brdtextutanavstnd"/>
        <w:rPr>
          <w:lang w:val="de-DE"/>
        </w:rPr>
      </w:pPr>
    </w:p>
    <w:p w14:paraId="07C29266" w14:textId="77777777" w:rsidR="00BF0B03" w:rsidRPr="00086104" w:rsidRDefault="00BF0B03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66F40C3548794C6292C8E937C6299406"/>
        </w:placeholder>
        <w:dataBinding w:prefixMappings="xmlns:ns0='http://lp/documentinfo/RK' " w:xpath="/ns0:DocumentInfo[1]/ns0:BaseInfo[1]/ns0:TopSender[1]" w:storeItemID="{999C69A2-8C7F-41EF-A930-14503B2828F0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4E76F825" w14:textId="4DEEF181" w:rsidR="00BF0B03" w:rsidRPr="00086104" w:rsidRDefault="00086104" w:rsidP="00422A41">
          <w:pPr>
            <w:pStyle w:val="Brdtext"/>
            <w:rPr>
              <w:lang w:val="de-DE"/>
            </w:rPr>
          </w:pPr>
          <w:r w:rsidRPr="00086104">
            <w:rPr>
              <w:lang w:val="de-DE"/>
            </w:rPr>
            <w:t>Jennie Nilsson</w:t>
          </w:r>
        </w:p>
      </w:sdtContent>
    </w:sdt>
    <w:p w14:paraId="451A79E9" w14:textId="77777777" w:rsidR="00BF0B03" w:rsidRPr="00086104" w:rsidRDefault="00BF0B03" w:rsidP="00DB48AB">
      <w:pPr>
        <w:pStyle w:val="Brdtext"/>
        <w:rPr>
          <w:lang w:val="de-DE"/>
        </w:rPr>
      </w:pPr>
    </w:p>
    <w:sectPr w:rsidR="00BF0B03" w:rsidRPr="0008610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D07E" w14:textId="77777777" w:rsidR="00A51170" w:rsidRDefault="00A51170" w:rsidP="00A87A54">
      <w:pPr>
        <w:spacing w:after="0" w:line="240" w:lineRule="auto"/>
      </w:pPr>
      <w:r>
        <w:separator/>
      </w:r>
    </w:p>
  </w:endnote>
  <w:endnote w:type="continuationSeparator" w:id="0">
    <w:p w14:paraId="4D2D63DD" w14:textId="77777777" w:rsidR="00A51170" w:rsidRDefault="00A511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6150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2152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CF23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53E6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98C7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22777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E2CE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A3347E" w14:textId="77777777" w:rsidTr="00C26068">
      <w:trPr>
        <w:trHeight w:val="227"/>
      </w:trPr>
      <w:tc>
        <w:tcPr>
          <w:tcW w:w="4074" w:type="dxa"/>
        </w:tcPr>
        <w:p w14:paraId="014DD0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3CB2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218D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29C9" w14:textId="77777777" w:rsidR="00A51170" w:rsidRDefault="00A51170" w:rsidP="00A87A54">
      <w:pPr>
        <w:spacing w:after="0" w:line="240" w:lineRule="auto"/>
      </w:pPr>
      <w:r>
        <w:separator/>
      </w:r>
    </w:p>
  </w:footnote>
  <w:footnote w:type="continuationSeparator" w:id="0">
    <w:p w14:paraId="3DB152DA" w14:textId="77777777" w:rsidR="00A51170" w:rsidRDefault="00A511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0B03" w14:paraId="08B868EA" w14:textId="77777777" w:rsidTr="00C93EBA">
      <w:trPr>
        <w:trHeight w:val="227"/>
      </w:trPr>
      <w:tc>
        <w:tcPr>
          <w:tcW w:w="5534" w:type="dxa"/>
        </w:tcPr>
        <w:p w14:paraId="676AD82F" w14:textId="77777777" w:rsidR="00BF0B03" w:rsidRPr="007D73AB" w:rsidRDefault="00BF0B03">
          <w:pPr>
            <w:pStyle w:val="Sidhuvud"/>
          </w:pPr>
        </w:p>
      </w:tc>
      <w:tc>
        <w:tcPr>
          <w:tcW w:w="3170" w:type="dxa"/>
          <w:vAlign w:val="bottom"/>
        </w:tcPr>
        <w:p w14:paraId="08F4781E" w14:textId="77777777" w:rsidR="00BF0B03" w:rsidRPr="007D73AB" w:rsidRDefault="00BF0B03" w:rsidP="00340DE0">
          <w:pPr>
            <w:pStyle w:val="Sidhuvud"/>
          </w:pPr>
        </w:p>
      </w:tc>
      <w:tc>
        <w:tcPr>
          <w:tcW w:w="1134" w:type="dxa"/>
        </w:tcPr>
        <w:p w14:paraId="25B0BFBC" w14:textId="77777777" w:rsidR="00BF0B03" w:rsidRDefault="00BF0B03" w:rsidP="005A703A">
          <w:pPr>
            <w:pStyle w:val="Sidhuvud"/>
          </w:pPr>
        </w:p>
      </w:tc>
    </w:tr>
    <w:tr w:rsidR="00BF0B03" w14:paraId="64670AA9" w14:textId="77777777" w:rsidTr="00C93EBA">
      <w:trPr>
        <w:trHeight w:val="1928"/>
      </w:trPr>
      <w:tc>
        <w:tcPr>
          <w:tcW w:w="5534" w:type="dxa"/>
        </w:tcPr>
        <w:p w14:paraId="259D95C7" w14:textId="77777777" w:rsidR="00BF0B03" w:rsidRPr="00340DE0" w:rsidRDefault="00BF0B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AF23FC" wp14:editId="29044B8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87B2AF" w14:textId="77777777" w:rsidR="00BF0B03" w:rsidRPr="00710A6C" w:rsidRDefault="00BF0B03" w:rsidP="00EE3C0F">
          <w:pPr>
            <w:pStyle w:val="Sidhuvud"/>
            <w:rPr>
              <w:b/>
            </w:rPr>
          </w:pPr>
        </w:p>
        <w:p w14:paraId="55DEB0AD" w14:textId="77777777" w:rsidR="00BF0B03" w:rsidRDefault="00BF0B03" w:rsidP="00EE3C0F">
          <w:pPr>
            <w:pStyle w:val="Sidhuvud"/>
          </w:pPr>
        </w:p>
        <w:p w14:paraId="5B2CB32A" w14:textId="77777777" w:rsidR="00BF0B03" w:rsidRDefault="00BF0B03" w:rsidP="00EE3C0F">
          <w:pPr>
            <w:pStyle w:val="Sidhuvud"/>
          </w:pPr>
        </w:p>
        <w:p w14:paraId="5CE235B0" w14:textId="77777777" w:rsidR="00BF0B03" w:rsidRDefault="00BF0B0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B502C2C4144A0DA70C69C90D1BB8CE"/>
            </w:placeholder>
            <w:dataBinding w:prefixMappings="xmlns:ns0='http://lp/documentinfo/RK' " w:xpath="/ns0:DocumentInfo[1]/ns0:BaseInfo[1]/ns0:Dnr[1]" w:storeItemID="{999C69A2-8C7F-41EF-A930-14503B2828F0}"/>
            <w:text/>
          </w:sdtPr>
          <w:sdtEndPr/>
          <w:sdtContent>
            <w:p w14:paraId="6D327C33" w14:textId="6DA8A083" w:rsidR="00BF0B03" w:rsidRDefault="003D3ED0" w:rsidP="00EE3C0F">
              <w:pPr>
                <w:pStyle w:val="Sidhuvud"/>
              </w:pPr>
              <w:r>
                <w:t>N2019/02528/DL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C38162BD7D418480FEE7C981F7B9B0"/>
            </w:placeholder>
            <w:showingPlcHdr/>
            <w:dataBinding w:prefixMappings="xmlns:ns0='http://lp/documentinfo/RK' " w:xpath="/ns0:DocumentInfo[1]/ns0:BaseInfo[1]/ns0:DocNumber[1]" w:storeItemID="{999C69A2-8C7F-41EF-A930-14503B2828F0}"/>
            <w:text/>
          </w:sdtPr>
          <w:sdtEndPr/>
          <w:sdtContent>
            <w:p w14:paraId="44D39382" w14:textId="77777777" w:rsidR="00BF0B03" w:rsidRDefault="00BF0B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CEBA1F" w14:textId="77777777" w:rsidR="00BF0B03" w:rsidRDefault="00BF0B03" w:rsidP="00EE3C0F">
          <w:pPr>
            <w:pStyle w:val="Sidhuvud"/>
          </w:pPr>
        </w:p>
      </w:tc>
      <w:tc>
        <w:tcPr>
          <w:tcW w:w="1134" w:type="dxa"/>
        </w:tcPr>
        <w:p w14:paraId="2CC6ED36" w14:textId="77777777" w:rsidR="00BF0B03" w:rsidRDefault="00BF0B03" w:rsidP="0094502D">
          <w:pPr>
            <w:pStyle w:val="Sidhuvud"/>
          </w:pPr>
        </w:p>
        <w:p w14:paraId="66870210" w14:textId="77777777" w:rsidR="00BF0B03" w:rsidRPr="0094502D" w:rsidRDefault="00BF0B03" w:rsidP="00EC71A6">
          <w:pPr>
            <w:pStyle w:val="Sidhuvud"/>
          </w:pPr>
        </w:p>
      </w:tc>
    </w:tr>
    <w:tr w:rsidR="00BF0B03" w14:paraId="17D749C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32E9C79B033431AA4EA6EF1C37B2D4A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010CFFB" w14:textId="77777777" w:rsidR="00BF0B03" w:rsidRPr="00340DE0" w:rsidRDefault="00BF0B03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9E03A6403D436DB5CF6224EE429380"/>
          </w:placeholder>
          <w:dataBinding w:prefixMappings="xmlns:ns0='http://lp/documentinfo/RK' " w:xpath="/ns0:DocumentInfo[1]/ns0:BaseInfo[1]/ns0:Recipient[1]" w:storeItemID="{999C69A2-8C7F-41EF-A930-14503B2828F0}"/>
          <w:text w:multiLine="1"/>
        </w:sdtPr>
        <w:sdtEndPr/>
        <w:sdtContent>
          <w:tc>
            <w:tcPr>
              <w:tcW w:w="3170" w:type="dxa"/>
            </w:tcPr>
            <w:p w14:paraId="0007C12E" w14:textId="77777777" w:rsidR="00BF0B03" w:rsidRDefault="00BF0B0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8AB1E4" w14:textId="77777777" w:rsidR="00BF0B03" w:rsidRDefault="00BF0B03" w:rsidP="003E6020">
          <w:pPr>
            <w:pStyle w:val="Sidhuvud"/>
          </w:pPr>
        </w:p>
      </w:tc>
    </w:tr>
  </w:tbl>
  <w:p w14:paraId="39371A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0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10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B53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B79"/>
    <w:rsid w:val="000F6462"/>
    <w:rsid w:val="000F6CC9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920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25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FB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921"/>
    <w:rsid w:val="00380663"/>
    <w:rsid w:val="00380C8F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3ED0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16E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D01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13B"/>
    <w:rsid w:val="00743E09"/>
    <w:rsid w:val="00744FCC"/>
    <w:rsid w:val="00747B9C"/>
    <w:rsid w:val="007506B6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1C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7E1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B1F"/>
    <w:rsid w:val="008D4DC4"/>
    <w:rsid w:val="008D7CAF"/>
    <w:rsid w:val="008E02EE"/>
    <w:rsid w:val="008E4A88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17C"/>
    <w:rsid w:val="009E53C8"/>
    <w:rsid w:val="009E7B92"/>
    <w:rsid w:val="009F19C0"/>
    <w:rsid w:val="009F505F"/>
    <w:rsid w:val="00A00AE4"/>
    <w:rsid w:val="00A00D24"/>
    <w:rsid w:val="00A01F5C"/>
    <w:rsid w:val="00A07D5D"/>
    <w:rsid w:val="00A12A69"/>
    <w:rsid w:val="00A2019A"/>
    <w:rsid w:val="00A23493"/>
    <w:rsid w:val="00A23CBA"/>
    <w:rsid w:val="00A2416A"/>
    <w:rsid w:val="00A255C9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170"/>
    <w:rsid w:val="00A5156E"/>
    <w:rsid w:val="00A53E57"/>
    <w:rsid w:val="00A548EA"/>
    <w:rsid w:val="00A56667"/>
    <w:rsid w:val="00A56824"/>
    <w:rsid w:val="00A572DA"/>
    <w:rsid w:val="00A60D45"/>
    <w:rsid w:val="00A61F6D"/>
    <w:rsid w:val="00A62767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213"/>
    <w:rsid w:val="00A92FC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09B"/>
    <w:rsid w:val="00AD0E75"/>
    <w:rsid w:val="00AE77EB"/>
    <w:rsid w:val="00AE7BD8"/>
    <w:rsid w:val="00AE7D02"/>
    <w:rsid w:val="00AF0BB7"/>
    <w:rsid w:val="00AF0BDE"/>
    <w:rsid w:val="00AF0EDE"/>
    <w:rsid w:val="00AF4853"/>
    <w:rsid w:val="00AF75E2"/>
    <w:rsid w:val="00B00702"/>
    <w:rsid w:val="00B0110B"/>
    <w:rsid w:val="00B0234E"/>
    <w:rsid w:val="00B06751"/>
    <w:rsid w:val="00B07931"/>
    <w:rsid w:val="00B13CAB"/>
    <w:rsid w:val="00B149E2"/>
    <w:rsid w:val="00B2169D"/>
    <w:rsid w:val="00B21CBB"/>
    <w:rsid w:val="00B2476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874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B03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5B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862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F6D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9D7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41C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2FAE6"/>
  <w15:docId w15:val="{4F320E03-F24F-4994-8417-2618313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B502C2C4144A0DA70C69C90D1BB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6AA10-B2B7-4572-8981-A29C9DD58D49}"/>
      </w:docPartPr>
      <w:docPartBody>
        <w:p w:rsidR="00AF5DF6" w:rsidRDefault="007A303A" w:rsidP="007A303A">
          <w:pPr>
            <w:pStyle w:val="E7B502C2C4144A0DA70C69C90D1BB8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C38162BD7D418480FEE7C981F7B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E98DD-E7E0-4325-AF99-1EECDE6A5623}"/>
      </w:docPartPr>
      <w:docPartBody>
        <w:p w:rsidR="00AF5DF6" w:rsidRDefault="007A303A" w:rsidP="007A303A">
          <w:pPr>
            <w:pStyle w:val="05C38162BD7D418480FEE7C981F7B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2E9C79B033431AA4EA6EF1C37B2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2D83B-128C-417F-AF32-78E2B8AD9FFE}"/>
      </w:docPartPr>
      <w:docPartBody>
        <w:p w:rsidR="00AF5DF6" w:rsidRDefault="007A303A" w:rsidP="007A303A">
          <w:pPr>
            <w:pStyle w:val="732E9C79B033431AA4EA6EF1C37B2D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E03A6403D436DB5CF6224EE429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A60C9-86DF-4140-A3DE-7A6BEED21480}"/>
      </w:docPartPr>
      <w:docPartBody>
        <w:p w:rsidR="00AF5DF6" w:rsidRDefault="007A303A" w:rsidP="007A303A">
          <w:pPr>
            <w:pStyle w:val="D89E03A6403D436DB5CF6224EE429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A4B30C92443DCB2C9D7141E874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A3771-254F-4956-95AB-68C311A333BB}"/>
      </w:docPartPr>
      <w:docPartBody>
        <w:p w:rsidR="00AF5DF6" w:rsidRDefault="007A303A" w:rsidP="007A303A">
          <w:pPr>
            <w:pStyle w:val="8DCA4B30C92443DCB2C9D7141E87401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304E322ADD64C5FBB25C823DBE41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6550B-4E6A-4CAD-BF6E-A64F01BA08ED}"/>
      </w:docPartPr>
      <w:docPartBody>
        <w:p w:rsidR="00AF5DF6" w:rsidRDefault="007A303A" w:rsidP="007A303A">
          <w:pPr>
            <w:pStyle w:val="E304E322ADD64C5FBB25C823DBE4129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FA04D7F199F4951930ED49B7A3E7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9DD46-9C7D-4FDD-8AA7-E74B1DB7FCFB}"/>
      </w:docPartPr>
      <w:docPartBody>
        <w:p w:rsidR="00AF5DF6" w:rsidRDefault="007A303A" w:rsidP="007A303A">
          <w:pPr>
            <w:pStyle w:val="FFA04D7F199F4951930ED49B7A3E73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7ABD43BB44449DAE062ED7C82BA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B0FE0-3557-434E-B00A-723835E83DF0}"/>
      </w:docPartPr>
      <w:docPartBody>
        <w:p w:rsidR="00AF5DF6" w:rsidRDefault="007A303A" w:rsidP="007A303A">
          <w:pPr>
            <w:pStyle w:val="F17ABD43BB44449DAE062ED7C82BABF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6F40C3548794C6292C8E937C6299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924FB-56E9-474D-BE37-CD10D62A4987}"/>
      </w:docPartPr>
      <w:docPartBody>
        <w:p w:rsidR="00AF5DF6" w:rsidRDefault="007A303A" w:rsidP="007A303A">
          <w:pPr>
            <w:pStyle w:val="66F40C3548794C6292C8E937C629940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3A"/>
    <w:rsid w:val="005C45CC"/>
    <w:rsid w:val="007A303A"/>
    <w:rsid w:val="00A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850714C1E048D5B5A34F2EC4C843A9">
    <w:name w:val="AB850714C1E048D5B5A34F2EC4C843A9"/>
    <w:rsid w:val="007A303A"/>
  </w:style>
  <w:style w:type="character" w:styleId="Platshllartext">
    <w:name w:val="Placeholder Text"/>
    <w:basedOn w:val="Standardstycketeckensnitt"/>
    <w:uiPriority w:val="99"/>
    <w:semiHidden/>
    <w:rsid w:val="007A303A"/>
    <w:rPr>
      <w:noProof w:val="0"/>
      <w:color w:val="808080"/>
    </w:rPr>
  </w:style>
  <w:style w:type="paragraph" w:customStyle="1" w:styleId="C108C7AAD4154504AF3631E4C7011DCD">
    <w:name w:val="C108C7AAD4154504AF3631E4C7011DCD"/>
    <w:rsid w:val="007A303A"/>
  </w:style>
  <w:style w:type="paragraph" w:customStyle="1" w:styleId="579155805B53493FB623BB98BA08E441">
    <w:name w:val="579155805B53493FB623BB98BA08E441"/>
    <w:rsid w:val="007A303A"/>
  </w:style>
  <w:style w:type="paragraph" w:customStyle="1" w:styleId="BAD7EC10C55D4BFEA8FEFB0B4185C957">
    <w:name w:val="BAD7EC10C55D4BFEA8FEFB0B4185C957"/>
    <w:rsid w:val="007A303A"/>
  </w:style>
  <w:style w:type="paragraph" w:customStyle="1" w:styleId="E7B502C2C4144A0DA70C69C90D1BB8CE">
    <w:name w:val="E7B502C2C4144A0DA70C69C90D1BB8CE"/>
    <w:rsid w:val="007A303A"/>
  </w:style>
  <w:style w:type="paragraph" w:customStyle="1" w:styleId="05C38162BD7D418480FEE7C981F7B9B0">
    <w:name w:val="05C38162BD7D418480FEE7C981F7B9B0"/>
    <w:rsid w:val="007A303A"/>
  </w:style>
  <w:style w:type="paragraph" w:customStyle="1" w:styleId="1FAF60F2E4214605A6840B303663D0F2">
    <w:name w:val="1FAF60F2E4214605A6840B303663D0F2"/>
    <w:rsid w:val="007A303A"/>
  </w:style>
  <w:style w:type="paragraph" w:customStyle="1" w:styleId="8A5711B616954A68A0C15EB434DF1436">
    <w:name w:val="8A5711B616954A68A0C15EB434DF1436"/>
    <w:rsid w:val="007A303A"/>
  </w:style>
  <w:style w:type="paragraph" w:customStyle="1" w:styleId="83550217D023490F80C5940C398D7642">
    <w:name w:val="83550217D023490F80C5940C398D7642"/>
    <w:rsid w:val="007A303A"/>
  </w:style>
  <w:style w:type="paragraph" w:customStyle="1" w:styleId="732E9C79B033431AA4EA6EF1C37B2D4A">
    <w:name w:val="732E9C79B033431AA4EA6EF1C37B2D4A"/>
    <w:rsid w:val="007A303A"/>
  </w:style>
  <w:style w:type="paragraph" w:customStyle="1" w:styleId="D89E03A6403D436DB5CF6224EE429380">
    <w:name w:val="D89E03A6403D436DB5CF6224EE429380"/>
    <w:rsid w:val="007A303A"/>
  </w:style>
  <w:style w:type="paragraph" w:customStyle="1" w:styleId="8DCA4B30C92443DCB2C9D7141E87401A">
    <w:name w:val="8DCA4B30C92443DCB2C9D7141E87401A"/>
    <w:rsid w:val="007A303A"/>
  </w:style>
  <w:style w:type="paragraph" w:customStyle="1" w:styleId="E304E322ADD64C5FBB25C823DBE4129D">
    <w:name w:val="E304E322ADD64C5FBB25C823DBE4129D"/>
    <w:rsid w:val="007A303A"/>
  </w:style>
  <w:style w:type="paragraph" w:customStyle="1" w:styleId="3A6D11A183064964801D0FA832B8AB4C">
    <w:name w:val="3A6D11A183064964801D0FA832B8AB4C"/>
    <w:rsid w:val="007A303A"/>
  </w:style>
  <w:style w:type="paragraph" w:customStyle="1" w:styleId="C1A11F490D414E9287D4BECF06247559">
    <w:name w:val="C1A11F490D414E9287D4BECF06247559"/>
    <w:rsid w:val="007A303A"/>
  </w:style>
  <w:style w:type="paragraph" w:customStyle="1" w:styleId="FFA04D7F199F4951930ED49B7A3E73EC">
    <w:name w:val="FFA04D7F199F4951930ED49B7A3E73EC"/>
    <w:rsid w:val="007A303A"/>
  </w:style>
  <w:style w:type="paragraph" w:customStyle="1" w:styleId="F17ABD43BB44449DAE062ED7C82BABF3">
    <w:name w:val="F17ABD43BB44449DAE062ED7C82BABF3"/>
    <w:rsid w:val="007A303A"/>
  </w:style>
  <w:style w:type="paragraph" w:customStyle="1" w:styleId="66F40C3548794C6292C8E937C6299406">
    <w:name w:val="66F40C3548794C6292C8E937C6299406"/>
    <w:rsid w:val="007A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517300a8-4c57-4b2c-aae9-49dbeeeb46e9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/yta/n-nv/dl/Livsmedel och foder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KOrdnaCheckInComment xmlns="ea86d1b4-497a-4da4-afd5-4f6f1f9b91a1" xsi:nil="true"/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RKOrdnaClass xmlns="ea86d1b4-497a-4da4-afd5-4f6f1f9b91a1" xsi:nil="true"/>
    <_dlc_DocId xmlns="35670e95-d5a3-4c2b-9f0d-a339565e4e06">SNWENR3PSMA7-804781617-42511</_dlc_DocId>
    <_dlc_DocIdUrl xmlns="35670e95-d5a3-4c2b-9f0d-a339565e4e06">
      <Url>https://dhs.sp.regeringskansliet.se/yta/n-lb/dl/_layouts/15/DocIdRedir.aspx?ID=SNWENR3PSMA7-804781617-42511</Url>
      <Description>SNWENR3PSMA7-804781617-42511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2019-09-10T00:00:00</HeaderDate>
    <Office/>
    <Dnr>N2019/02528/DL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A773-7DC1-4C4B-9685-8FCA006D82FF}"/>
</file>

<file path=customXml/itemProps2.xml><?xml version="1.0" encoding="utf-8"?>
<ds:datastoreItem xmlns:ds="http://schemas.openxmlformats.org/officeDocument/2006/customXml" ds:itemID="{5E781A85-9C17-4449-963C-D8C72C7EB1F3}"/>
</file>

<file path=customXml/itemProps3.xml><?xml version="1.0" encoding="utf-8"?>
<ds:datastoreItem xmlns:ds="http://schemas.openxmlformats.org/officeDocument/2006/customXml" ds:itemID="{0005E4A1-22C5-4CBA-B2D2-1D97F7764B10}"/>
</file>

<file path=customXml/itemProps4.xml><?xml version="1.0" encoding="utf-8"?>
<ds:datastoreItem xmlns:ds="http://schemas.openxmlformats.org/officeDocument/2006/customXml" ds:itemID="{5BA00453-7B8A-4547-B2C8-3A8EC511B39D}"/>
</file>

<file path=customXml/itemProps5.xml><?xml version="1.0" encoding="utf-8"?>
<ds:datastoreItem xmlns:ds="http://schemas.openxmlformats.org/officeDocument/2006/customXml" ds:itemID="{FCAE425B-9D98-4EDE-A6C3-D7FF19FDEF50}"/>
</file>

<file path=customXml/itemProps6.xml><?xml version="1.0" encoding="utf-8"?>
<ds:datastoreItem xmlns:ds="http://schemas.openxmlformats.org/officeDocument/2006/customXml" ds:itemID="{5E781A85-9C17-4449-963C-D8C72C7EB1F3}"/>
</file>

<file path=customXml/itemProps7.xml><?xml version="1.0" encoding="utf-8"?>
<ds:datastoreItem xmlns:ds="http://schemas.openxmlformats.org/officeDocument/2006/customXml" ds:itemID="{999C69A2-8C7F-41EF-A930-14503B2828F0}"/>
</file>

<file path=customXml/itemProps8.xml><?xml version="1.0" encoding="utf-8"?>
<ds:datastoreItem xmlns:ds="http://schemas.openxmlformats.org/officeDocument/2006/customXml" ds:itemID="{534A2FDC-4B7E-4557-BBD5-CA060BBAA7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923 Vilseledande marknadsföring av livsmedel.docx</dc:title>
  <dc:subject/>
  <dc:creator>Karin Führ Lindqvist</dc:creator>
  <cp:keywords/>
  <dc:description/>
  <cp:lastModifiedBy>Karin Führ Lindqvist</cp:lastModifiedBy>
  <cp:revision>3</cp:revision>
  <cp:lastPrinted>2019-09-09T12:26:00Z</cp:lastPrinted>
  <dcterms:created xsi:type="dcterms:W3CDTF">2019-09-09T12:26:00Z</dcterms:created>
  <dcterms:modified xsi:type="dcterms:W3CDTF">2019-09-09T13:16:00Z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2ab2fd2a-ab6b-474b-8b7b-3af70459b888</vt:lpwstr>
  </property>
</Properties>
</file>