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8F0" w:rsidRDefault="00ED68F0" w:rsidP="00DA0661">
      <w:pPr>
        <w:pStyle w:val="Rubrik"/>
      </w:pPr>
      <w:bookmarkStart w:id="0" w:name="Start"/>
      <w:bookmarkStart w:id="1" w:name="_GoBack"/>
      <w:bookmarkEnd w:id="0"/>
      <w:bookmarkEnd w:id="1"/>
      <w:r>
        <w:t xml:space="preserve">Svar på fråga 2018/19:503 av Pia </w:t>
      </w:r>
      <w:proofErr w:type="spellStart"/>
      <w:r>
        <w:t>Steensland</w:t>
      </w:r>
      <w:proofErr w:type="spellEnd"/>
      <w:r>
        <w:t xml:space="preserve"> (KD)</w:t>
      </w:r>
      <w:r>
        <w:br/>
        <w:t>En rättssäker bedömning av behovet</w:t>
      </w:r>
      <w:r w:rsidR="008E57BD">
        <w:t xml:space="preserve"> av</w:t>
      </w:r>
      <w:r>
        <w:t xml:space="preserve"> personlig assistans</w:t>
      </w:r>
    </w:p>
    <w:p w:rsidR="00ED68F0" w:rsidRDefault="00ED68F0" w:rsidP="002749F7">
      <w:pPr>
        <w:pStyle w:val="Brdtext"/>
      </w:pPr>
      <w:r>
        <w:t xml:space="preserve">Pia </w:t>
      </w:r>
      <w:proofErr w:type="spellStart"/>
      <w:r>
        <w:t>Steensland</w:t>
      </w:r>
      <w:proofErr w:type="spellEnd"/>
      <w:r>
        <w:t xml:space="preserve"> har frågat mig vilka åtgärder jag och regeringen kommer att vidta för att säkerställa att Försäkringskassan utövar en rättssäker bedömning så att den som behöver assistans ska få det, oavsett var i landet personen bor?</w:t>
      </w:r>
    </w:p>
    <w:p w:rsidR="00AE2E59" w:rsidRDefault="003963B1" w:rsidP="002749F7">
      <w:pPr>
        <w:pStyle w:val="Brdtext"/>
      </w:pPr>
      <w:r>
        <w:t xml:space="preserve">Enligt regeringsformen ska förvaltningsmyndigheter i sin verksamhet beakta likhet inför lagen samt iaktta saklighet och opartiskhet. </w:t>
      </w:r>
      <w:r w:rsidR="00897DBA">
        <w:t xml:space="preserve">Pia </w:t>
      </w:r>
      <w:proofErr w:type="spellStart"/>
      <w:r w:rsidR="00897DBA">
        <w:t>Steensland</w:t>
      </w:r>
      <w:proofErr w:type="spellEnd"/>
      <w:r w:rsidR="00897DBA">
        <w:t xml:space="preserve"> pekar </w:t>
      </w:r>
      <w:r>
        <w:t xml:space="preserve">alltså </w:t>
      </w:r>
      <w:r w:rsidR="00897DBA">
        <w:t xml:space="preserve">på en viktig princip och i Försäkringskassans regleringsbrev för 2018 </w:t>
      </w:r>
      <w:r w:rsidR="004F5E33">
        <w:t xml:space="preserve">har regeringen angett </w:t>
      </w:r>
      <w:r w:rsidR="00897DBA">
        <w:t xml:space="preserve">att målet för myndigheten </w:t>
      </w:r>
      <w:r w:rsidR="004F5E33">
        <w:t xml:space="preserve">bland annat är </w:t>
      </w:r>
      <w:r w:rsidR="00897DBA">
        <w:t xml:space="preserve">att besluten om assistansersättning ska vara likvärdiga över hela landet. Det betyder inte att andelen </w:t>
      </w:r>
      <w:r w:rsidR="008E57BD">
        <w:t>bifalls</w:t>
      </w:r>
      <w:r w:rsidR="00897DBA">
        <w:t>beslut ska vara lika men att handläggningen ska vara likvärdig så att den som har rätt till assistansersättning ska få det oavsett var man bor i landet.</w:t>
      </w:r>
    </w:p>
    <w:p w:rsidR="00897DBA" w:rsidRDefault="00897DBA" w:rsidP="002749F7">
      <w:pPr>
        <w:pStyle w:val="Brdtext"/>
      </w:pPr>
      <w:r>
        <w:t xml:space="preserve">I Försäkringskassans årsredovisning för 2018 </w:t>
      </w:r>
      <w:r w:rsidR="00AE2E59">
        <w:t xml:space="preserve">framgår att rättssäkerheten i handläggningen har utvecklats positivt, men är ännu inte tillfredställande. </w:t>
      </w:r>
    </w:p>
    <w:p w:rsidR="00ED68F0" w:rsidRDefault="00840878" w:rsidP="002749F7">
      <w:pPr>
        <w:pStyle w:val="Brdtext"/>
      </w:pPr>
      <w:r>
        <w:t xml:space="preserve">Det är inte acceptabelt </w:t>
      </w:r>
      <w:r w:rsidR="004F5E33">
        <w:t>med regionala skillnader om skillnaderna i beslut om assistansersättning är osakliga. Det är därför</w:t>
      </w:r>
      <w:r>
        <w:t xml:space="preserve"> </w:t>
      </w:r>
      <w:r w:rsidR="004F5E33">
        <w:t>centralt</w:t>
      </w:r>
      <w:r>
        <w:t xml:space="preserve"> att Försäkringskassan fortsätter sitt arbete med att öka rättssäkerheten i handläggningen. </w:t>
      </w:r>
    </w:p>
    <w:p w:rsidR="00ED68F0" w:rsidRDefault="00ED68F0" w:rsidP="006A12F1">
      <w:pPr>
        <w:pStyle w:val="Brdtext"/>
      </w:pPr>
      <w:r>
        <w:t xml:space="preserve">Stockholm den </w:t>
      </w:r>
      <w:sdt>
        <w:sdtPr>
          <w:id w:val="-1225218591"/>
          <w:placeholder>
            <w:docPart w:val="93E0A6F944C748F2B9B6CD75022E1565"/>
          </w:placeholder>
          <w:dataBinding w:prefixMappings="xmlns:ns0='http://lp/documentinfo/RK' " w:xpath="/ns0:DocumentInfo[1]/ns0:BaseInfo[1]/ns0:HeaderDate[1]" w:storeItemID="{9181A5A6-503B-4D23-AE05-1CE7910C2CCC}"/>
          <w:date w:fullDate="2019-04-17T00:00:00Z">
            <w:dateFormat w:val="d MMMM yyyy"/>
            <w:lid w:val="sv-SE"/>
            <w:storeMappedDataAs w:val="dateTime"/>
            <w:calendar w:val="gregorian"/>
          </w:date>
        </w:sdtPr>
        <w:sdtEndPr/>
        <w:sdtContent>
          <w:r w:rsidR="006D24D6">
            <w:t>17 april 2019</w:t>
          </w:r>
        </w:sdtContent>
      </w:sdt>
    </w:p>
    <w:p w:rsidR="00ED68F0" w:rsidRDefault="00ED68F0" w:rsidP="004E7A8F">
      <w:pPr>
        <w:pStyle w:val="Brdtextutanavstnd"/>
      </w:pPr>
    </w:p>
    <w:p w:rsidR="00ED68F0" w:rsidRDefault="00ED68F0" w:rsidP="004E7A8F">
      <w:pPr>
        <w:pStyle w:val="Brdtextutanavstnd"/>
      </w:pPr>
    </w:p>
    <w:p w:rsidR="00ED68F0" w:rsidRDefault="000144EE" w:rsidP="004E7A8F">
      <w:pPr>
        <w:pStyle w:val="Brdtextutanavstnd"/>
      </w:pPr>
      <w:r>
        <w:t>Lena Hallengren</w:t>
      </w:r>
    </w:p>
    <w:p w:rsidR="00ED68F0" w:rsidRPr="00DB48AB" w:rsidRDefault="00ED68F0" w:rsidP="00DB48AB">
      <w:pPr>
        <w:pStyle w:val="Brdtext"/>
      </w:pPr>
    </w:p>
    <w:p w:rsidR="00ED68F0" w:rsidRDefault="00ED68F0" w:rsidP="00E96532">
      <w:pPr>
        <w:pStyle w:val="Brdtext"/>
      </w:pPr>
    </w:p>
    <w:p w:rsidR="00ED68F0" w:rsidRDefault="00ED68F0" w:rsidP="00E96532">
      <w:pPr>
        <w:pStyle w:val="Brdtext"/>
      </w:pPr>
    </w:p>
    <w:sectPr w:rsidR="00ED68F0" w:rsidSect="007B4139">
      <w:footerReference w:type="default" r:id="rId14"/>
      <w:headerReference w:type="first" r:id="rId15"/>
      <w:footerReference w:type="first" r:id="rId16"/>
      <w:pgSz w:w="11907" w:h="16839" w:code="9"/>
      <w:pgMar w:top="2041" w:right="1985" w:bottom="2098" w:left="2466" w:header="340" w:footer="680"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3D8" w:rsidRDefault="00B613D8" w:rsidP="00A87A54">
      <w:pPr>
        <w:spacing w:after="0" w:line="240" w:lineRule="auto"/>
      </w:pPr>
      <w:r>
        <w:separator/>
      </w:r>
    </w:p>
  </w:endnote>
  <w:endnote w:type="continuationSeparator" w:id="0">
    <w:p w:rsidR="00B613D8" w:rsidRDefault="00B613D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D68F0" w:rsidRPr="00347E11" w:rsidTr="00DC1FFF">
      <w:trPr>
        <w:trHeight w:val="227"/>
        <w:jc w:val="right"/>
      </w:trPr>
      <w:tc>
        <w:tcPr>
          <w:tcW w:w="708" w:type="dxa"/>
          <w:vAlign w:val="bottom"/>
        </w:tcPr>
        <w:p w:rsidR="00ED68F0" w:rsidRPr="00B62610" w:rsidRDefault="00ED68F0" w:rsidP="00ED68F0">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C6F7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C6F75">
            <w:rPr>
              <w:rStyle w:val="Sidnummer"/>
              <w:noProof/>
            </w:rPr>
            <w:t>2</w:t>
          </w:r>
          <w:r>
            <w:rPr>
              <w:rStyle w:val="Sidnummer"/>
            </w:rPr>
            <w:fldChar w:fldCharType="end"/>
          </w:r>
          <w:r>
            <w:rPr>
              <w:rStyle w:val="Sidnummer"/>
            </w:rPr>
            <w:t>)</w:t>
          </w:r>
        </w:p>
      </w:tc>
    </w:tr>
    <w:tr w:rsidR="00ED68F0" w:rsidRPr="00347E11" w:rsidTr="00DC1FFF">
      <w:trPr>
        <w:trHeight w:val="850"/>
        <w:jc w:val="right"/>
      </w:trPr>
      <w:tc>
        <w:tcPr>
          <w:tcW w:w="708" w:type="dxa"/>
          <w:vAlign w:val="bottom"/>
        </w:tcPr>
        <w:p w:rsidR="00ED68F0" w:rsidRPr="00347E11" w:rsidRDefault="00ED68F0" w:rsidP="00ED68F0">
          <w:pPr>
            <w:pStyle w:val="Sidfot"/>
            <w:spacing w:line="276" w:lineRule="auto"/>
            <w:jc w:val="right"/>
          </w:pPr>
        </w:p>
      </w:tc>
    </w:tr>
  </w:tbl>
  <w:p w:rsidR="00ED68F0" w:rsidRPr="005606BC" w:rsidRDefault="00ED68F0" w:rsidP="00ED68F0">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3D8" w:rsidRDefault="00B613D8" w:rsidP="00A87A54">
      <w:pPr>
        <w:spacing w:after="0" w:line="240" w:lineRule="auto"/>
      </w:pPr>
      <w:r>
        <w:separator/>
      </w:r>
    </w:p>
  </w:footnote>
  <w:footnote w:type="continuationSeparator" w:id="0">
    <w:p w:rsidR="00B613D8" w:rsidRDefault="00B613D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D68F0" w:rsidTr="00C93EBA">
      <w:trPr>
        <w:trHeight w:val="227"/>
      </w:trPr>
      <w:tc>
        <w:tcPr>
          <w:tcW w:w="5534" w:type="dxa"/>
        </w:tcPr>
        <w:p w:rsidR="00ED68F0" w:rsidRPr="007D73AB" w:rsidRDefault="00ED68F0">
          <w:pPr>
            <w:pStyle w:val="Sidhuvud"/>
          </w:pPr>
        </w:p>
      </w:tc>
      <w:tc>
        <w:tcPr>
          <w:tcW w:w="3170" w:type="dxa"/>
          <w:vAlign w:val="bottom"/>
        </w:tcPr>
        <w:p w:rsidR="00ED68F0" w:rsidRPr="007D73AB" w:rsidRDefault="00ED68F0" w:rsidP="00340DE0">
          <w:pPr>
            <w:pStyle w:val="Sidhuvud"/>
          </w:pPr>
        </w:p>
      </w:tc>
      <w:tc>
        <w:tcPr>
          <w:tcW w:w="1134" w:type="dxa"/>
        </w:tcPr>
        <w:p w:rsidR="00ED68F0" w:rsidRDefault="00ED68F0" w:rsidP="005A703A">
          <w:pPr>
            <w:pStyle w:val="Sidhuvud"/>
          </w:pPr>
        </w:p>
      </w:tc>
    </w:tr>
    <w:tr w:rsidR="00ED68F0" w:rsidTr="00C93EBA">
      <w:trPr>
        <w:trHeight w:val="1928"/>
      </w:trPr>
      <w:tc>
        <w:tcPr>
          <w:tcW w:w="5534" w:type="dxa"/>
        </w:tcPr>
        <w:p w:rsidR="00ED68F0" w:rsidRPr="00340DE0" w:rsidRDefault="00ED68F0" w:rsidP="00340DE0">
          <w:pPr>
            <w:pStyle w:val="Sidhuvud"/>
          </w:pPr>
          <w:r>
            <w:rPr>
              <w:noProof/>
            </w:rPr>
            <w:drawing>
              <wp:inline distT="0" distB="0" distL="0" distR="0" wp14:anchorId="37C2DF84" wp14:editId="5E722FE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ED68F0" w:rsidRPr="00710A6C" w:rsidRDefault="00ED68F0" w:rsidP="00EE3C0F">
          <w:pPr>
            <w:pStyle w:val="Sidhuvud"/>
            <w:rPr>
              <w:b/>
            </w:rPr>
          </w:pPr>
        </w:p>
        <w:p w:rsidR="00ED68F0" w:rsidRDefault="00ED68F0" w:rsidP="00EE3C0F">
          <w:pPr>
            <w:pStyle w:val="Sidhuvud"/>
          </w:pPr>
        </w:p>
        <w:p w:rsidR="00ED68F0" w:rsidRDefault="00ED68F0" w:rsidP="00EE3C0F">
          <w:pPr>
            <w:pStyle w:val="Sidhuvud"/>
          </w:pPr>
        </w:p>
        <w:p w:rsidR="00ED68F0" w:rsidRDefault="00ED68F0" w:rsidP="00EE3C0F">
          <w:pPr>
            <w:pStyle w:val="Sidhuvud"/>
          </w:pPr>
        </w:p>
        <w:sdt>
          <w:sdtPr>
            <w:alias w:val="Dnr"/>
            <w:tag w:val="ccRKShow_Dnr"/>
            <w:id w:val="-829283628"/>
            <w:placeholder>
              <w:docPart w:val="66857F199A16472084EFB17558A6F8A7"/>
            </w:placeholder>
            <w:dataBinding w:prefixMappings="xmlns:ns0='http://lp/documentinfo/RK' " w:xpath="/ns0:DocumentInfo[1]/ns0:BaseInfo[1]/ns0:Dnr[1]" w:storeItemID="{9181A5A6-503B-4D23-AE05-1CE7910C2CCC}"/>
            <w:text/>
          </w:sdtPr>
          <w:sdtEndPr/>
          <w:sdtContent>
            <w:p w:rsidR="00ED68F0" w:rsidRDefault="00ED68F0" w:rsidP="00EE3C0F">
              <w:pPr>
                <w:pStyle w:val="Sidhuvud"/>
              </w:pPr>
              <w:r>
                <w:t>S2019/</w:t>
              </w:r>
              <w:r w:rsidR="00790850">
                <w:t>1665/FST</w:t>
              </w:r>
            </w:p>
          </w:sdtContent>
        </w:sdt>
        <w:sdt>
          <w:sdtPr>
            <w:alias w:val="DocNumber"/>
            <w:tag w:val="DocNumber"/>
            <w:id w:val="1726028884"/>
            <w:placeholder>
              <w:docPart w:val="CD15B6D6502E4694B65957D5ACE0CE1E"/>
            </w:placeholder>
            <w:showingPlcHdr/>
            <w:dataBinding w:prefixMappings="xmlns:ns0='http://lp/documentinfo/RK' " w:xpath="/ns0:DocumentInfo[1]/ns0:BaseInfo[1]/ns0:DocNumber[1]" w:storeItemID="{9181A5A6-503B-4D23-AE05-1CE7910C2CCC}"/>
            <w:text/>
          </w:sdtPr>
          <w:sdtEndPr/>
          <w:sdtContent>
            <w:p w:rsidR="00ED68F0" w:rsidRDefault="00ED68F0" w:rsidP="00EE3C0F">
              <w:pPr>
                <w:pStyle w:val="Sidhuvud"/>
              </w:pPr>
              <w:r>
                <w:rPr>
                  <w:rStyle w:val="Platshllartext"/>
                </w:rPr>
                <w:t xml:space="preserve"> </w:t>
              </w:r>
            </w:p>
          </w:sdtContent>
        </w:sdt>
        <w:p w:rsidR="00ED68F0" w:rsidRDefault="00ED68F0" w:rsidP="00EE3C0F">
          <w:pPr>
            <w:pStyle w:val="Sidhuvud"/>
          </w:pPr>
        </w:p>
      </w:tc>
      <w:tc>
        <w:tcPr>
          <w:tcW w:w="1134" w:type="dxa"/>
        </w:tcPr>
        <w:p w:rsidR="00ED68F0" w:rsidRDefault="00ED68F0" w:rsidP="0094502D">
          <w:pPr>
            <w:pStyle w:val="Sidhuvud"/>
          </w:pPr>
        </w:p>
        <w:p w:rsidR="00ED68F0" w:rsidRPr="0094502D" w:rsidRDefault="00ED68F0" w:rsidP="00EC71A6">
          <w:pPr>
            <w:pStyle w:val="Sidhuvud"/>
          </w:pPr>
        </w:p>
      </w:tc>
    </w:tr>
    <w:tr w:rsidR="00ED68F0" w:rsidTr="00C93EBA">
      <w:trPr>
        <w:trHeight w:val="2268"/>
      </w:trPr>
      <w:sdt>
        <w:sdtPr>
          <w:rPr>
            <w:b/>
          </w:rPr>
          <w:alias w:val="SenderText"/>
          <w:tag w:val="ccRKShow_SenderText"/>
          <w:id w:val="1374046025"/>
          <w:placeholder>
            <w:docPart w:val="269C57C35B98452B8AD59A4A0AA91FD4"/>
          </w:placeholder>
        </w:sdtPr>
        <w:sdtEndPr>
          <w:rPr>
            <w:b w:val="0"/>
          </w:rPr>
        </w:sdtEndPr>
        <w:sdtContent>
          <w:tc>
            <w:tcPr>
              <w:tcW w:w="5534" w:type="dxa"/>
              <w:tcMar>
                <w:right w:w="1134" w:type="dxa"/>
              </w:tcMar>
            </w:tcPr>
            <w:p w:rsidR="00ED68F0" w:rsidRPr="00ED68F0" w:rsidRDefault="00ED68F0" w:rsidP="00340DE0">
              <w:pPr>
                <w:pStyle w:val="Sidhuvud"/>
                <w:rPr>
                  <w:b/>
                </w:rPr>
              </w:pPr>
              <w:r w:rsidRPr="00ED68F0">
                <w:rPr>
                  <w:b/>
                </w:rPr>
                <w:t>Socialdepartementet</w:t>
              </w:r>
            </w:p>
            <w:p w:rsidR="004E2B6F" w:rsidRDefault="00ED68F0" w:rsidP="00340DE0">
              <w:pPr>
                <w:pStyle w:val="Sidhuvud"/>
              </w:pPr>
              <w:r w:rsidRPr="00ED68F0">
                <w:t>Socialministern</w:t>
              </w:r>
            </w:p>
            <w:p w:rsidR="00ED68F0" w:rsidRPr="00340DE0" w:rsidRDefault="00ED68F0" w:rsidP="00340DE0">
              <w:pPr>
                <w:pStyle w:val="Sidhuvud"/>
              </w:pPr>
            </w:p>
          </w:tc>
        </w:sdtContent>
      </w:sdt>
      <w:sdt>
        <w:sdtPr>
          <w:alias w:val="Recipient"/>
          <w:tag w:val="ccRKShow_Recipient"/>
          <w:id w:val="-28344517"/>
          <w:placeholder>
            <w:docPart w:val="0E90D3821B6C460780287F1DA24182FE"/>
          </w:placeholder>
          <w:dataBinding w:prefixMappings="xmlns:ns0='http://lp/documentinfo/RK' " w:xpath="/ns0:DocumentInfo[1]/ns0:BaseInfo[1]/ns0:Recipient[1]" w:storeItemID="{9181A5A6-503B-4D23-AE05-1CE7910C2CCC}"/>
          <w:text w:multiLine="1"/>
        </w:sdtPr>
        <w:sdtEndPr/>
        <w:sdtContent>
          <w:tc>
            <w:tcPr>
              <w:tcW w:w="3170" w:type="dxa"/>
            </w:tcPr>
            <w:p w:rsidR="00ED68F0" w:rsidRDefault="00ED68F0" w:rsidP="00547B89">
              <w:pPr>
                <w:pStyle w:val="Sidhuvud"/>
              </w:pPr>
              <w:r>
                <w:t>Till riksdagen</w:t>
              </w:r>
            </w:p>
          </w:tc>
        </w:sdtContent>
      </w:sdt>
      <w:tc>
        <w:tcPr>
          <w:tcW w:w="1134" w:type="dxa"/>
        </w:tcPr>
        <w:p w:rsidR="00ED68F0" w:rsidRDefault="00ED68F0"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CA"/>
    <w:rsid w:val="00000290"/>
    <w:rsid w:val="00004D5C"/>
    <w:rsid w:val="00005F68"/>
    <w:rsid w:val="00006CA7"/>
    <w:rsid w:val="00012B00"/>
    <w:rsid w:val="000144EE"/>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C6F75"/>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A582D"/>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05172"/>
    <w:rsid w:val="002102FD"/>
    <w:rsid w:val="00211B4E"/>
    <w:rsid w:val="00213204"/>
    <w:rsid w:val="00213258"/>
    <w:rsid w:val="00222258"/>
    <w:rsid w:val="00223AD6"/>
    <w:rsid w:val="0022666A"/>
    <w:rsid w:val="002315F5"/>
    <w:rsid w:val="00233D52"/>
    <w:rsid w:val="00237147"/>
    <w:rsid w:val="00246302"/>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E7D20"/>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963B1"/>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2B6F"/>
    <w:rsid w:val="004E6D22"/>
    <w:rsid w:val="004F0448"/>
    <w:rsid w:val="004F1EA0"/>
    <w:rsid w:val="004F5E33"/>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A09DA"/>
    <w:rsid w:val="006A1835"/>
    <w:rsid w:val="006B4A30"/>
    <w:rsid w:val="006B7569"/>
    <w:rsid w:val="006C28EE"/>
    <w:rsid w:val="006D24D6"/>
    <w:rsid w:val="006D2998"/>
    <w:rsid w:val="006D3188"/>
    <w:rsid w:val="006E08FC"/>
    <w:rsid w:val="006F2588"/>
    <w:rsid w:val="00710A6C"/>
    <w:rsid w:val="00710D98"/>
    <w:rsid w:val="00711CE9"/>
    <w:rsid w:val="00712266"/>
    <w:rsid w:val="00712593"/>
    <w:rsid w:val="00712D82"/>
    <w:rsid w:val="007171AB"/>
    <w:rsid w:val="007213D0"/>
    <w:rsid w:val="007253CA"/>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0850"/>
    <w:rsid w:val="0079641B"/>
    <w:rsid w:val="00797A90"/>
    <w:rsid w:val="007A1856"/>
    <w:rsid w:val="007A1887"/>
    <w:rsid w:val="007A629C"/>
    <w:rsid w:val="007A6348"/>
    <w:rsid w:val="007B023C"/>
    <w:rsid w:val="007B4139"/>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0878"/>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97DBA"/>
    <w:rsid w:val="008A0A0D"/>
    <w:rsid w:val="008A0A2B"/>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57BD"/>
    <w:rsid w:val="008E65A8"/>
    <w:rsid w:val="008E77D6"/>
    <w:rsid w:val="009036E7"/>
    <w:rsid w:val="0091053B"/>
    <w:rsid w:val="00912945"/>
    <w:rsid w:val="00915C7A"/>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014B"/>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2E59"/>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13D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85844"/>
    <w:rsid w:val="00D921FD"/>
    <w:rsid w:val="00D93714"/>
    <w:rsid w:val="00D95424"/>
    <w:rsid w:val="00DA3335"/>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B5A98"/>
    <w:rsid w:val="00EC1DA0"/>
    <w:rsid w:val="00EC329B"/>
    <w:rsid w:val="00EC71A6"/>
    <w:rsid w:val="00EC73EB"/>
    <w:rsid w:val="00ED592E"/>
    <w:rsid w:val="00ED68F0"/>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649"/>
    <w:rsid w:val="00F6392C"/>
    <w:rsid w:val="00F64256"/>
    <w:rsid w:val="00F66093"/>
    <w:rsid w:val="00F70848"/>
    <w:rsid w:val="00F73A60"/>
    <w:rsid w:val="00F829C7"/>
    <w:rsid w:val="00F834AA"/>
    <w:rsid w:val="00F848D6"/>
    <w:rsid w:val="00F943C8"/>
    <w:rsid w:val="00F96B28"/>
    <w:rsid w:val="00FA15D0"/>
    <w:rsid w:val="00FA314D"/>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48519"/>
  <w15:docId w15:val="{F9F1A7C0-DE3C-46B6-B5E5-772D46FB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D68F0"/>
  </w:style>
  <w:style w:type="paragraph" w:styleId="Rubrik1">
    <w:name w:val="heading 1"/>
    <w:basedOn w:val="Brdtext"/>
    <w:next w:val="Brdtext"/>
    <w:link w:val="Rubrik1Char"/>
    <w:uiPriority w:val="1"/>
    <w:qFormat/>
    <w:rsid w:val="00ED68F0"/>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ED68F0"/>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ED68F0"/>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ED68F0"/>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ED68F0"/>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D68F0"/>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ED68F0"/>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ED68F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ED68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ED68F0"/>
    <w:pPr>
      <w:tabs>
        <w:tab w:val="left" w:pos="1701"/>
        <w:tab w:val="left" w:pos="3600"/>
        <w:tab w:val="left" w:pos="5387"/>
      </w:tabs>
    </w:pPr>
  </w:style>
  <w:style w:type="character" w:customStyle="1" w:styleId="BrdtextChar">
    <w:name w:val="Brödtext Char"/>
    <w:basedOn w:val="Standardstycketeckensnitt"/>
    <w:link w:val="Brdtext"/>
    <w:rsid w:val="00ED68F0"/>
  </w:style>
  <w:style w:type="paragraph" w:styleId="Brdtextmedindrag">
    <w:name w:val="Body Text Indent"/>
    <w:basedOn w:val="Normal"/>
    <w:link w:val="BrdtextmedindragChar"/>
    <w:qFormat/>
    <w:rsid w:val="00ED68F0"/>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D68F0"/>
  </w:style>
  <w:style w:type="character" w:customStyle="1" w:styleId="Rubrik1Char">
    <w:name w:val="Rubrik 1 Char"/>
    <w:basedOn w:val="Standardstycketeckensnitt"/>
    <w:link w:val="Rubrik1"/>
    <w:uiPriority w:val="1"/>
    <w:rsid w:val="00ED68F0"/>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ED68F0"/>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ED68F0"/>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ED68F0"/>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ED68F0"/>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ED68F0"/>
    <w:pPr>
      <w:numPr>
        <w:numId w:val="0"/>
      </w:numPr>
    </w:pPr>
  </w:style>
  <w:style w:type="paragraph" w:customStyle="1" w:styleId="Rubrik2utannumrering">
    <w:name w:val="Rubrik 2 utan numrering"/>
    <w:basedOn w:val="Rubrik2"/>
    <w:next w:val="Brdtext"/>
    <w:uiPriority w:val="1"/>
    <w:qFormat/>
    <w:rsid w:val="00ED68F0"/>
    <w:pPr>
      <w:numPr>
        <w:ilvl w:val="0"/>
        <w:numId w:val="0"/>
      </w:numPr>
    </w:pPr>
  </w:style>
  <w:style w:type="paragraph" w:customStyle="1" w:styleId="Rubrik3utannumrering">
    <w:name w:val="Rubrik 3 utan numrering"/>
    <w:basedOn w:val="Rubrik3"/>
    <w:next w:val="Brdtext"/>
    <w:uiPriority w:val="1"/>
    <w:qFormat/>
    <w:rsid w:val="00ED68F0"/>
    <w:pPr>
      <w:numPr>
        <w:ilvl w:val="0"/>
        <w:numId w:val="0"/>
      </w:numPr>
    </w:pPr>
  </w:style>
  <w:style w:type="character" w:customStyle="1" w:styleId="Rubrik4Char">
    <w:name w:val="Rubrik 4 Char"/>
    <w:basedOn w:val="Standardstycketeckensnitt"/>
    <w:link w:val="Rubrik4"/>
    <w:uiPriority w:val="1"/>
    <w:rsid w:val="00ED68F0"/>
    <w:rPr>
      <w:rFonts w:asciiTheme="majorHAnsi" w:eastAsiaTheme="majorEastAsia" w:hAnsiTheme="majorHAnsi" w:cstheme="majorBidi"/>
      <w:b/>
      <w:iCs/>
      <w:sz w:val="20"/>
    </w:rPr>
  </w:style>
  <w:style w:type="paragraph" w:customStyle="1" w:styleId="Brdtextutanavstnd">
    <w:name w:val="Brödtext utan avstånd"/>
    <w:basedOn w:val="Normal"/>
    <w:qFormat/>
    <w:rsid w:val="00ED68F0"/>
    <w:pPr>
      <w:tabs>
        <w:tab w:val="left" w:pos="1701"/>
        <w:tab w:val="left" w:pos="3600"/>
        <w:tab w:val="left" w:pos="5387"/>
      </w:tabs>
      <w:spacing w:after="0"/>
    </w:pPr>
  </w:style>
  <w:style w:type="paragraph" w:customStyle="1" w:styleId="Bildtext">
    <w:name w:val="Bildtext"/>
    <w:basedOn w:val="Brdtext"/>
    <w:next w:val="Brdtext"/>
    <w:uiPriority w:val="2"/>
    <w:qFormat/>
    <w:rsid w:val="00ED68F0"/>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ED68F0"/>
    <w:pPr>
      <w:numPr>
        <w:ilvl w:val="0"/>
        <w:numId w:val="0"/>
      </w:numPr>
    </w:pPr>
  </w:style>
  <w:style w:type="paragraph" w:customStyle="1" w:styleId="Rubrik5utannumrering">
    <w:name w:val="Rubrik 5 utan numrering"/>
    <w:basedOn w:val="Rubrik5"/>
    <w:next w:val="Brdtext"/>
    <w:uiPriority w:val="1"/>
    <w:qFormat/>
    <w:rsid w:val="00ED68F0"/>
  </w:style>
  <w:style w:type="paragraph" w:styleId="Beskrivning">
    <w:name w:val="caption"/>
    <w:basedOn w:val="Bildtext"/>
    <w:next w:val="Normal"/>
    <w:uiPriority w:val="35"/>
    <w:semiHidden/>
    <w:qFormat/>
    <w:rsid w:val="00ED68F0"/>
    <w:rPr>
      <w:iCs/>
      <w:szCs w:val="18"/>
    </w:rPr>
  </w:style>
  <w:style w:type="character" w:customStyle="1" w:styleId="Rubrik5Char">
    <w:name w:val="Rubrik 5 Char"/>
    <w:basedOn w:val="Standardstycketeckensnitt"/>
    <w:link w:val="Rubrik5"/>
    <w:uiPriority w:val="1"/>
    <w:rsid w:val="00ED68F0"/>
    <w:rPr>
      <w:rFonts w:asciiTheme="majorHAnsi" w:eastAsiaTheme="majorEastAsia" w:hAnsiTheme="majorHAnsi" w:cstheme="majorBidi"/>
      <w:sz w:val="20"/>
    </w:rPr>
  </w:style>
  <w:style w:type="numbering" w:customStyle="1" w:styleId="RKNumreraderubriker">
    <w:name w:val="RK Numrerade rubriker"/>
    <w:uiPriority w:val="99"/>
    <w:rsid w:val="00ED68F0"/>
    <w:pPr>
      <w:numPr>
        <w:numId w:val="1"/>
      </w:numPr>
    </w:pPr>
  </w:style>
  <w:style w:type="paragraph" w:customStyle="1" w:styleId="Klla">
    <w:name w:val="Källa"/>
    <w:basedOn w:val="Bildtext"/>
    <w:next w:val="Brdtext"/>
    <w:uiPriority w:val="2"/>
    <w:qFormat/>
    <w:rsid w:val="00ED68F0"/>
  </w:style>
  <w:style w:type="paragraph" w:styleId="Sidhuvud">
    <w:name w:val="header"/>
    <w:basedOn w:val="Normal"/>
    <w:link w:val="SidhuvudChar"/>
    <w:uiPriority w:val="99"/>
    <w:rsid w:val="00ED68F0"/>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D68F0"/>
    <w:rPr>
      <w:rFonts w:asciiTheme="majorHAnsi" w:hAnsiTheme="majorHAnsi"/>
      <w:sz w:val="19"/>
    </w:rPr>
  </w:style>
  <w:style w:type="paragraph" w:styleId="Sidfot">
    <w:name w:val="footer"/>
    <w:basedOn w:val="Normal"/>
    <w:link w:val="SidfotChar"/>
    <w:uiPriority w:val="99"/>
    <w:semiHidden/>
    <w:rsid w:val="00ED68F0"/>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D68F0"/>
    <w:rPr>
      <w:rFonts w:asciiTheme="majorHAnsi" w:hAnsiTheme="majorHAnsi"/>
      <w:sz w:val="16"/>
    </w:rPr>
  </w:style>
  <w:style w:type="paragraph" w:styleId="Innehll2">
    <w:name w:val="toc 2"/>
    <w:basedOn w:val="Normal"/>
    <w:next w:val="Brdtext"/>
    <w:uiPriority w:val="39"/>
    <w:semiHidden/>
    <w:rsid w:val="00ED68F0"/>
    <w:pPr>
      <w:spacing w:after="0" w:line="240" w:lineRule="auto"/>
    </w:pPr>
  </w:style>
  <w:style w:type="character" w:styleId="Sidnummer">
    <w:name w:val="page number"/>
    <w:basedOn w:val="SidfotChar"/>
    <w:uiPriority w:val="99"/>
    <w:semiHidden/>
    <w:rsid w:val="00ED68F0"/>
    <w:rPr>
      <w:rFonts w:asciiTheme="majorHAnsi" w:hAnsiTheme="majorHAnsi"/>
      <w:sz w:val="17"/>
    </w:rPr>
  </w:style>
  <w:style w:type="paragraph" w:styleId="Innehll1">
    <w:name w:val="toc 1"/>
    <w:basedOn w:val="Normal"/>
    <w:next w:val="Brdtext"/>
    <w:uiPriority w:val="39"/>
    <w:semiHidden/>
    <w:rsid w:val="00ED68F0"/>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ED68F0"/>
    <w:pPr>
      <w:spacing w:after="0" w:line="240" w:lineRule="auto"/>
      <w:ind w:left="284"/>
    </w:pPr>
  </w:style>
  <w:style w:type="character" w:styleId="Hyperlnk">
    <w:name w:val="Hyperlink"/>
    <w:basedOn w:val="Standardstycketeckensnitt"/>
    <w:uiPriority w:val="99"/>
    <w:semiHidden/>
    <w:rsid w:val="00ED68F0"/>
    <w:rPr>
      <w:noProof w:val="0"/>
      <w:color w:val="0563C1" w:themeColor="hyperlink"/>
      <w:u w:val="single"/>
    </w:rPr>
  </w:style>
  <w:style w:type="paragraph" w:styleId="Innehllsfrteckningsrubrik">
    <w:name w:val="TOC Heading"/>
    <w:basedOn w:val="Rubrik1utannumrering"/>
    <w:next w:val="Normal"/>
    <w:uiPriority w:val="39"/>
    <w:semiHidden/>
    <w:qFormat/>
    <w:rsid w:val="00ED68F0"/>
    <w:pPr>
      <w:outlineLvl w:val="9"/>
    </w:pPr>
  </w:style>
  <w:style w:type="table" w:styleId="Tabellrutnt">
    <w:name w:val="Table Grid"/>
    <w:aliases w:val="Ärendeförteckning"/>
    <w:basedOn w:val="Normaltabell"/>
    <w:uiPriority w:val="39"/>
    <w:rsid w:val="00ED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ED68F0"/>
    <w:pPr>
      <w:spacing w:after="0"/>
    </w:pPr>
    <w:rPr>
      <w:szCs w:val="20"/>
    </w:rPr>
  </w:style>
  <w:style w:type="character" w:customStyle="1" w:styleId="FotnotstextChar">
    <w:name w:val="Fotnotstext Char"/>
    <w:basedOn w:val="Standardstycketeckensnitt"/>
    <w:link w:val="Fotnotstext"/>
    <w:uiPriority w:val="99"/>
    <w:semiHidden/>
    <w:rsid w:val="00ED68F0"/>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ED68F0"/>
    <w:rPr>
      <w:noProof w:val="0"/>
      <w:vertAlign w:val="superscript"/>
    </w:rPr>
  </w:style>
  <w:style w:type="paragraph" w:styleId="Numreradlista">
    <w:name w:val="List Number"/>
    <w:basedOn w:val="Normal"/>
    <w:uiPriority w:val="6"/>
    <w:rsid w:val="00ED68F0"/>
    <w:pPr>
      <w:numPr>
        <w:numId w:val="36"/>
      </w:numPr>
      <w:spacing w:after="100"/>
    </w:pPr>
  </w:style>
  <w:style w:type="paragraph" w:styleId="Numreradlista2">
    <w:name w:val="List Number 2"/>
    <w:basedOn w:val="Normal"/>
    <w:uiPriority w:val="6"/>
    <w:rsid w:val="00ED68F0"/>
    <w:pPr>
      <w:numPr>
        <w:ilvl w:val="1"/>
        <w:numId w:val="36"/>
      </w:numPr>
      <w:spacing w:after="100"/>
      <w:contextualSpacing/>
    </w:pPr>
  </w:style>
  <w:style w:type="paragraph" w:styleId="Punktlista">
    <w:name w:val="List Bullet"/>
    <w:basedOn w:val="Normal"/>
    <w:uiPriority w:val="6"/>
    <w:rsid w:val="00ED68F0"/>
    <w:pPr>
      <w:numPr>
        <w:numId w:val="28"/>
      </w:numPr>
      <w:spacing w:after="100"/>
      <w:contextualSpacing/>
    </w:pPr>
  </w:style>
  <w:style w:type="paragraph" w:styleId="Punktlista2">
    <w:name w:val="List Bullet 2"/>
    <w:basedOn w:val="Normal"/>
    <w:uiPriority w:val="6"/>
    <w:rsid w:val="00ED68F0"/>
    <w:pPr>
      <w:numPr>
        <w:ilvl w:val="1"/>
        <w:numId w:val="28"/>
      </w:numPr>
      <w:spacing w:after="100"/>
      <w:ind w:left="850" w:hanging="425"/>
      <w:contextualSpacing/>
    </w:pPr>
  </w:style>
  <w:style w:type="numbering" w:customStyle="1" w:styleId="RKNumreradlista">
    <w:name w:val="RK Numrerad lista"/>
    <w:uiPriority w:val="99"/>
    <w:rsid w:val="00ED68F0"/>
    <w:pPr>
      <w:numPr>
        <w:numId w:val="7"/>
      </w:numPr>
    </w:pPr>
  </w:style>
  <w:style w:type="paragraph" w:customStyle="1" w:styleId="Strecklista">
    <w:name w:val="Strecklista"/>
    <w:basedOn w:val="Punktlista"/>
    <w:uiPriority w:val="6"/>
    <w:qFormat/>
    <w:rsid w:val="00ED68F0"/>
    <w:pPr>
      <w:numPr>
        <w:numId w:val="34"/>
      </w:numPr>
    </w:pPr>
  </w:style>
  <w:style w:type="numbering" w:customStyle="1" w:styleId="RKPunktlista">
    <w:name w:val="RK Punktlista"/>
    <w:uiPriority w:val="99"/>
    <w:rsid w:val="00ED68F0"/>
    <w:pPr>
      <w:numPr>
        <w:numId w:val="14"/>
      </w:numPr>
    </w:pPr>
  </w:style>
  <w:style w:type="paragraph" w:customStyle="1" w:styleId="Strecklista2">
    <w:name w:val="Strecklista 2"/>
    <w:basedOn w:val="Strecklista"/>
    <w:uiPriority w:val="6"/>
    <w:semiHidden/>
    <w:qFormat/>
    <w:rsid w:val="00ED68F0"/>
    <w:pPr>
      <w:numPr>
        <w:ilvl w:val="1"/>
      </w:numPr>
    </w:pPr>
  </w:style>
  <w:style w:type="numbering" w:customStyle="1" w:styleId="Strecklistan">
    <w:name w:val="Strecklistan"/>
    <w:uiPriority w:val="99"/>
    <w:rsid w:val="00ED68F0"/>
    <w:pPr>
      <w:numPr>
        <w:numId w:val="18"/>
      </w:numPr>
    </w:pPr>
  </w:style>
  <w:style w:type="character" w:styleId="Platshllartext">
    <w:name w:val="Placeholder Text"/>
    <w:basedOn w:val="Standardstycketeckensnitt"/>
    <w:uiPriority w:val="99"/>
    <w:semiHidden/>
    <w:rsid w:val="00ED68F0"/>
    <w:rPr>
      <w:noProof w:val="0"/>
      <w:color w:val="808080"/>
    </w:rPr>
  </w:style>
  <w:style w:type="paragraph" w:styleId="Numreradlista3">
    <w:name w:val="List Number 3"/>
    <w:basedOn w:val="Normal"/>
    <w:uiPriority w:val="6"/>
    <w:rsid w:val="00ED68F0"/>
    <w:pPr>
      <w:numPr>
        <w:ilvl w:val="2"/>
        <w:numId w:val="36"/>
      </w:numPr>
      <w:spacing w:after="100"/>
      <w:contextualSpacing/>
    </w:pPr>
  </w:style>
  <w:style w:type="paragraph" w:customStyle="1" w:styleId="Strecklista3">
    <w:name w:val="Strecklista 3"/>
    <w:basedOn w:val="Brdtext"/>
    <w:uiPriority w:val="6"/>
    <w:semiHidden/>
    <w:qFormat/>
    <w:rsid w:val="00ED68F0"/>
    <w:pPr>
      <w:numPr>
        <w:ilvl w:val="2"/>
        <w:numId w:val="34"/>
      </w:numPr>
      <w:spacing w:after="100"/>
    </w:pPr>
  </w:style>
  <w:style w:type="paragraph" w:styleId="Punktlista3">
    <w:name w:val="List Bullet 3"/>
    <w:basedOn w:val="Normal"/>
    <w:uiPriority w:val="6"/>
    <w:rsid w:val="00ED68F0"/>
    <w:pPr>
      <w:numPr>
        <w:ilvl w:val="2"/>
        <w:numId w:val="28"/>
      </w:numPr>
      <w:spacing w:after="100"/>
      <w:contextualSpacing/>
    </w:pPr>
  </w:style>
  <w:style w:type="paragraph" w:customStyle="1" w:styleId="Brdtextmedram">
    <w:name w:val="Brödtext med ram"/>
    <w:basedOn w:val="Brdtext"/>
    <w:qFormat/>
    <w:rsid w:val="00ED68F0"/>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ED68F0"/>
    <w:rPr>
      <w:rFonts w:ascii="Calibri" w:hAnsi="Calibri" w:cs="Calibri"/>
      <w:sz w:val="16"/>
    </w:rPr>
  </w:style>
  <w:style w:type="character" w:customStyle="1" w:styleId="DocNrChar">
    <w:name w:val="DocNr Char"/>
    <w:basedOn w:val="Standardstycketeckensnitt"/>
    <w:link w:val="DocNr"/>
    <w:semiHidden/>
    <w:rsid w:val="00ED68F0"/>
    <w:rPr>
      <w:rFonts w:ascii="Calibri" w:hAnsi="Calibri" w:cs="Calibri"/>
      <w:sz w:val="16"/>
    </w:rPr>
  </w:style>
  <w:style w:type="paragraph" w:customStyle="1" w:styleId="RKnormal">
    <w:name w:val="RKnormal"/>
    <w:basedOn w:val="Normal"/>
    <w:semiHidden/>
    <w:rsid w:val="00ED68F0"/>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ED68F0"/>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D68F0"/>
    <w:pPr>
      <w:spacing w:after="0" w:line="240" w:lineRule="auto"/>
    </w:pPr>
  </w:style>
  <w:style w:type="character" w:customStyle="1" w:styleId="AnteckningsrubrikChar">
    <w:name w:val="Anteckningsrubrik Char"/>
    <w:basedOn w:val="Standardstycketeckensnitt"/>
    <w:link w:val="Anteckningsrubrik"/>
    <w:uiPriority w:val="99"/>
    <w:semiHidden/>
    <w:rsid w:val="00ED68F0"/>
  </w:style>
  <w:style w:type="character" w:styleId="AnvndHyperlnk">
    <w:name w:val="FollowedHyperlink"/>
    <w:basedOn w:val="Standardstycketeckensnitt"/>
    <w:uiPriority w:val="99"/>
    <w:semiHidden/>
    <w:unhideWhenUsed/>
    <w:rsid w:val="00ED68F0"/>
    <w:rPr>
      <w:noProof w:val="0"/>
      <w:color w:val="954F72" w:themeColor="followedHyperlink"/>
      <w:u w:val="single"/>
    </w:rPr>
  </w:style>
  <w:style w:type="paragraph" w:styleId="Avslutandetext">
    <w:name w:val="Closing"/>
    <w:basedOn w:val="Normal"/>
    <w:link w:val="AvslutandetextChar"/>
    <w:uiPriority w:val="99"/>
    <w:semiHidden/>
    <w:unhideWhenUsed/>
    <w:rsid w:val="00ED68F0"/>
    <w:pPr>
      <w:spacing w:after="0" w:line="240" w:lineRule="auto"/>
      <w:ind w:left="4252"/>
    </w:pPr>
  </w:style>
  <w:style w:type="character" w:customStyle="1" w:styleId="AvslutandetextChar">
    <w:name w:val="Avslutande text Char"/>
    <w:basedOn w:val="Standardstycketeckensnitt"/>
    <w:link w:val="Avslutandetext"/>
    <w:uiPriority w:val="99"/>
    <w:semiHidden/>
    <w:rsid w:val="00ED68F0"/>
  </w:style>
  <w:style w:type="paragraph" w:styleId="Avsndaradress-brev">
    <w:name w:val="envelope return"/>
    <w:basedOn w:val="Normal"/>
    <w:uiPriority w:val="99"/>
    <w:semiHidden/>
    <w:unhideWhenUsed/>
    <w:rsid w:val="00ED68F0"/>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ED68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D68F0"/>
    <w:rPr>
      <w:rFonts w:ascii="Segoe UI" w:hAnsi="Segoe UI" w:cs="Segoe UI"/>
      <w:sz w:val="18"/>
      <w:szCs w:val="18"/>
    </w:rPr>
  </w:style>
  <w:style w:type="character" w:styleId="Betoning">
    <w:name w:val="Emphasis"/>
    <w:basedOn w:val="Standardstycketeckensnitt"/>
    <w:uiPriority w:val="20"/>
    <w:semiHidden/>
    <w:qFormat/>
    <w:rsid w:val="00ED68F0"/>
    <w:rPr>
      <w:i/>
      <w:iCs/>
      <w:noProof w:val="0"/>
    </w:rPr>
  </w:style>
  <w:style w:type="character" w:styleId="Bokenstitel">
    <w:name w:val="Book Title"/>
    <w:basedOn w:val="Standardstycketeckensnitt"/>
    <w:uiPriority w:val="33"/>
    <w:semiHidden/>
    <w:qFormat/>
    <w:rsid w:val="00ED68F0"/>
    <w:rPr>
      <w:b/>
      <w:bCs/>
      <w:i/>
      <w:iCs/>
      <w:noProof w:val="0"/>
      <w:spacing w:val="5"/>
    </w:rPr>
  </w:style>
  <w:style w:type="paragraph" w:styleId="Brdtext2">
    <w:name w:val="Body Text 2"/>
    <w:basedOn w:val="Normal"/>
    <w:link w:val="Brdtext2Char"/>
    <w:uiPriority w:val="99"/>
    <w:semiHidden/>
    <w:unhideWhenUsed/>
    <w:rsid w:val="00ED68F0"/>
    <w:pPr>
      <w:spacing w:after="120" w:line="480" w:lineRule="auto"/>
    </w:pPr>
  </w:style>
  <w:style w:type="character" w:customStyle="1" w:styleId="Brdtext2Char">
    <w:name w:val="Brödtext 2 Char"/>
    <w:basedOn w:val="Standardstycketeckensnitt"/>
    <w:link w:val="Brdtext2"/>
    <w:uiPriority w:val="99"/>
    <w:semiHidden/>
    <w:rsid w:val="00ED68F0"/>
  </w:style>
  <w:style w:type="paragraph" w:styleId="Brdtext3">
    <w:name w:val="Body Text 3"/>
    <w:basedOn w:val="Normal"/>
    <w:link w:val="Brdtext3Char"/>
    <w:uiPriority w:val="99"/>
    <w:semiHidden/>
    <w:unhideWhenUsed/>
    <w:rsid w:val="00ED68F0"/>
    <w:pPr>
      <w:spacing w:after="120"/>
    </w:pPr>
    <w:rPr>
      <w:sz w:val="16"/>
      <w:szCs w:val="16"/>
    </w:rPr>
  </w:style>
  <w:style w:type="character" w:customStyle="1" w:styleId="Brdtext3Char">
    <w:name w:val="Brödtext 3 Char"/>
    <w:basedOn w:val="Standardstycketeckensnitt"/>
    <w:link w:val="Brdtext3"/>
    <w:uiPriority w:val="99"/>
    <w:semiHidden/>
    <w:rsid w:val="00ED68F0"/>
    <w:rPr>
      <w:sz w:val="16"/>
      <w:szCs w:val="16"/>
    </w:rPr>
  </w:style>
  <w:style w:type="paragraph" w:styleId="Brdtextmedfrstaindrag">
    <w:name w:val="Body Text First Indent"/>
    <w:basedOn w:val="Brdtext"/>
    <w:link w:val="BrdtextmedfrstaindragChar"/>
    <w:uiPriority w:val="99"/>
    <w:semiHidden/>
    <w:unhideWhenUsed/>
    <w:rsid w:val="00ED68F0"/>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D68F0"/>
  </w:style>
  <w:style w:type="paragraph" w:styleId="Brdtextmedfrstaindrag2">
    <w:name w:val="Body Text First Indent 2"/>
    <w:basedOn w:val="Brdtextmedindrag"/>
    <w:link w:val="Brdtextmedfrstaindrag2Char"/>
    <w:uiPriority w:val="99"/>
    <w:semiHidden/>
    <w:unhideWhenUsed/>
    <w:rsid w:val="00ED68F0"/>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D68F0"/>
  </w:style>
  <w:style w:type="paragraph" w:styleId="Brdtextmedindrag2">
    <w:name w:val="Body Text Indent 2"/>
    <w:basedOn w:val="Normal"/>
    <w:link w:val="Brdtextmedindrag2Char"/>
    <w:uiPriority w:val="99"/>
    <w:semiHidden/>
    <w:unhideWhenUsed/>
    <w:rsid w:val="00ED68F0"/>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D68F0"/>
  </w:style>
  <w:style w:type="paragraph" w:styleId="Brdtextmedindrag3">
    <w:name w:val="Body Text Indent 3"/>
    <w:basedOn w:val="Normal"/>
    <w:link w:val="Brdtextmedindrag3Char"/>
    <w:uiPriority w:val="99"/>
    <w:semiHidden/>
    <w:unhideWhenUsed/>
    <w:rsid w:val="00ED68F0"/>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D68F0"/>
    <w:rPr>
      <w:sz w:val="16"/>
      <w:szCs w:val="16"/>
    </w:rPr>
  </w:style>
  <w:style w:type="paragraph" w:styleId="Citat">
    <w:name w:val="Quote"/>
    <w:basedOn w:val="Normal"/>
    <w:next w:val="Normal"/>
    <w:link w:val="CitatChar"/>
    <w:uiPriority w:val="29"/>
    <w:semiHidden/>
    <w:qFormat/>
    <w:rsid w:val="00ED68F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D68F0"/>
    <w:rPr>
      <w:i/>
      <w:iCs/>
      <w:color w:val="404040" w:themeColor="text1" w:themeTint="BF"/>
    </w:rPr>
  </w:style>
  <w:style w:type="paragraph" w:styleId="Citatfrteckning">
    <w:name w:val="table of authorities"/>
    <w:basedOn w:val="Normal"/>
    <w:next w:val="Normal"/>
    <w:uiPriority w:val="99"/>
    <w:semiHidden/>
    <w:unhideWhenUsed/>
    <w:rsid w:val="00ED68F0"/>
    <w:pPr>
      <w:spacing w:after="0"/>
      <w:ind w:left="250" w:hanging="250"/>
    </w:pPr>
  </w:style>
  <w:style w:type="paragraph" w:styleId="Citatfrteckningsrubrik">
    <w:name w:val="toa heading"/>
    <w:basedOn w:val="Normal"/>
    <w:next w:val="Normal"/>
    <w:uiPriority w:val="99"/>
    <w:semiHidden/>
    <w:unhideWhenUsed/>
    <w:rsid w:val="00ED68F0"/>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D68F0"/>
  </w:style>
  <w:style w:type="character" w:customStyle="1" w:styleId="DatumChar">
    <w:name w:val="Datum Char"/>
    <w:basedOn w:val="Standardstycketeckensnitt"/>
    <w:link w:val="Datum"/>
    <w:uiPriority w:val="99"/>
    <w:semiHidden/>
    <w:rsid w:val="00ED68F0"/>
  </w:style>
  <w:style w:type="character" w:styleId="Diskretbetoning">
    <w:name w:val="Subtle Emphasis"/>
    <w:basedOn w:val="Standardstycketeckensnitt"/>
    <w:uiPriority w:val="19"/>
    <w:semiHidden/>
    <w:qFormat/>
    <w:rsid w:val="00ED68F0"/>
    <w:rPr>
      <w:i/>
      <w:iCs/>
      <w:noProof w:val="0"/>
      <w:color w:val="404040" w:themeColor="text1" w:themeTint="BF"/>
    </w:rPr>
  </w:style>
  <w:style w:type="character" w:styleId="Diskretreferens">
    <w:name w:val="Subtle Reference"/>
    <w:basedOn w:val="Standardstycketeckensnitt"/>
    <w:uiPriority w:val="31"/>
    <w:semiHidden/>
    <w:qFormat/>
    <w:rsid w:val="00ED68F0"/>
    <w:rPr>
      <w:smallCaps/>
      <w:noProof w:val="0"/>
      <w:color w:val="5A5A5A" w:themeColor="text1" w:themeTint="A5"/>
    </w:rPr>
  </w:style>
  <w:style w:type="table" w:styleId="Diskrettabell1">
    <w:name w:val="Table Subtle 1"/>
    <w:basedOn w:val="Normaltabell"/>
    <w:uiPriority w:val="99"/>
    <w:semiHidden/>
    <w:unhideWhenUsed/>
    <w:rsid w:val="00ED68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ED68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ED68F0"/>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ED68F0"/>
    <w:rPr>
      <w:rFonts w:ascii="Segoe UI" w:hAnsi="Segoe UI" w:cs="Segoe UI"/>
      <w:sz w:val="16"/>
      <w:szCs w:val="16"/>
    </w:rPr>
  </w:style>
  <w:style w:type="table" w:styleId="Eleganttabell">
    <w:name w:val="Table Elegant"/>
    <w:basedOn w:val="Normaltabell"/>
    <w:uiPriority w:val="99"/>
    <w:semiHidden/>
    <w:unhideWhenUsed/>
    <w:rsid w:val="00ED68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ED68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ED68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ED68F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ED68F0"/>
    <w:pPr>
      <w:spacing w:after="0" w:line="240" w:lineRule="auto"/>
    </w:pPr>
  </w:style>
  <w:style w:type="character" w:customStyle="1" w:styleId="E-postsignaturChar">
    <w:name w:val="E-postsignatur Char"/>
    <w:basedOn w:val="Standardstycketeckensnitt"/>
    <w:link w:val="E-postsignatur"/>
    <w:uiPriority w:val="99"/>
    <w:semiHidden/>
    <w:rsid w:val="00ED68F0"/>
  </w:style>
  <w:style w:type="paragraph" w:styleId="Figurfrteckning">
    <w:name w:val="table of figures"/>
    <w:basedOn w:val="Normal"/>
    <w:next w:val="Normal"/>
    <w:uiPriority w:val="99"/>
    <w:semiHidden/>
    <w:unhideWhenUsed/>
    <w:rsid w:val="00ED68F0"/>
    <w:pPr>
      <w:spacing w:after="0"/>
    </w:pPr>
  </w:style>
  <w:style w:type="table" w:styleId="Frgadlista">
    <w:name w:val="Colorful List"/>
    <w:basedOn w:val="Normaltabell"/>
    <w:uiPriority w:val="72"/>
    <w:semiHidden/>
    <w:unhideWhenUsed/>
    <w:rsid w:val="00ED68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ED68F0"/>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ED68F0"/>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ED68F0"/>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ED68F0"/>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ED68F0"/>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ED68F0"/>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ED68F0"/>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ED68F0"/>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ED68F0"/>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ED68F0"/>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ED68F0"/>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ED68F0"/>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ED68F0"/>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ED68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ED68F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ED68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ED68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ED68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ED68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ED68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ED68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ED68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ED68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ED68F0"/>
    <w:rPr>
      <w:noProof w:val="0"/>
      <w:color w:val="2B579A"/>
      <w:shd w:val="clear" w:color="auto" w:fill="E6E6E6"/>
    </w:rPr>
  </w:style>
  <w:style w:type="paragraph" w:styleId="HTML-adress">
    <w:name w:val="HTML Address"/>
    <w:basedOn w:val="Normal"/>
    <w:link w:val="HTML-adressChar"/>
    <w:uiPriority w:val="99"/>
    <w:semiHidden/>
    <w:unhideWhenUsed/>
    <w:rsid w:val="00ED68F0"/>
    <w:pPr>
      <w:spacing w:after="0" w:line="240" w:lineRule="auto"/>
    </w:pPr>
    <w:rPr>
      <w:i/>
      <w:iCs/>
    </w:rPr>
  </w:style>
  <w:style w:type="character" w:customStyle="1" w:styleId="HTML-adressChar">
    <w:name w:val="HTML - adress Char"/>
    <w:basedOn w:val="Standardstycketeckensnitt"/>
    <w:link w:val="HTML-adress"/>
    <w:uiPriority w:val="99"/>
    <w:semiHidden/>
    <w:rsid w:val="00ED68F0"/>
    <w:rPr>
      <w:i/>
      <w:iCs/>
    </w:rPr>
  </w:style>
  <w:style w:type="character" w:styleId="HTML-akronym">
    <w:name w:val="HTML Acronym"/>
    <w:basedOn w:val="Standardstycketeckensnitt"/>
    <w:uiPriority w:val="99"/>
    <w:semiHidden/>
    <w:unhideWhenUsed/>
    <w:rsid w:val="00ED68F0"/>
    <w:rPr>
      <w:noProof w:val="0"/>
    </w:rPr>
  </w:style>
  <w:style w:type="character" w:styleId="HTML-citat">
    <w:name w:val="HTML Cite"/>
    <w:basedOn w:val="Standardstycketeckensnitt"/>
    <w:uiPriority w:val="99"/>
    <w:semiHidden/>
    <w:unhideWhenUsed/>
    <w:rsid w:val="00ED68F0"/>
    <w:rPr>
      <w:i/>
      <w:iCs/>
      <w:noProof w:val="0"/>
    </w:rPr>
  </w:style>
  <w:style w:type="character" w:styleId="HTML-definition">
    <w:name w:val="HTML Definition"/>
    <w:basedOn w:val="Standardstycketeckensnitt"/>
    <w:uiPriority w:val="99"/>
    <w:semiHidden/>
    <w:unhideWhenUsed/>
    <w:rsid w:val="00ED68F0"/>
    <w:rPr>
      <w:i/>
      <w:iCs/>
      <w:noProof w:val="0"/>
    </w:rPr>
  </w:style>
  <w:style w:type="character" w:styleId="HTML-exempel">
    <w:name w:val="HTML Sample"/>
    <w:basedOn w:val="Standardstycketeckensnitt"/>
    <w:uiPriority w:val="99"/>
    <w:semiHidden/>
    <w:unhideWhenUsed/>
    <w:rsid w:val="00ED68F0"/>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ED68F0"/>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D68F0"/>
    <w:rPr>
      <w:rFonts w:ascii="Consolas" w:hAnsi="Consolas"/>
      <w:sz w:val="20"/>
      <w:szCs w:val="20"/>
    </w:rPr>
  </w:style>
  <w:style w:type="character" w:styleId="HTML-kod">
    <w:name w:val="HTML Code"/>
    <w:basedOn w:val="Standardstycketeckensnitt"/>
    <w:uiPriority w:val="99"/>
    <w:semiHidden/>
    <w:unhideWhenUsed/>
    <w:rsid w:val="00ED68F0"/>
    <w:rPr>
      <w:rFonts w:ascii="Consolas" w:hAnsi="Consolas"/>
      <w:noProof w:val="0"/>
      <w:sz w:val="20"/>
      <w:szCs w:val="20"/>
    </w:rPr>
  </w:style>
  <w:style w:type="character" w:styleId="HTML-skrivmaskin">
    <w:name w:val="HTML Typewriter"/>
    <w:basedOn w:val="Standardstycketeckensnitt"/>
    <w:uiPriority w:val="99"/>
    <w:semiHidden/>
    <w:unhideWhenUsed/>
    <w:rsid w:val="00ED68F0"/>
    <w:rPr>
      <w:rFonts w:ascii="Consolas" w:hAnsi="Consolas"/>
      <w:noProof w:val="0"/>
      <w:sz w:val="20"/>
      <w:szCs w:val="20"/>
    </w:rPr>
  </w:style>
  <w:style w:type="character" w:styleId="HTML-tangentbord">
    <w:name w:val="HTML Keyboard"/>
    <w:basedOn w:val="Standardstycketeckensnitt"/>
    <w:uiPriority w:val="99"/>
    <w:semiHidden/>
    <w:unhideWhenUsed/>
    <w:rsid w:val="00ED68F0"/>
    <w:rPr>
      <w:rFonts w:ascii="Consolas" w:hAnsi="Consolas"/>
      <w:noProof w:val="0"/>
      <w:sz w:val="20"/>
      <w:szCs w:val="20"/>
    </w:rPr>
  </w:style>
  <w:style w:type="character" w:styleId="HTML-variabel">
    <w:name w:val="HTML Variable"/>
    <w:basedOn w:val="Standardstycketeckensnitt"/>
    <w:uiPriority w:val="99"/>
    <w:semiHidden/>
    <w:unhideWhenUsed/>
    <w:rsid w:val="00ED68F0"/>
    <w:rPr>
      <w:i/>
      <w:iCs/>
      <w:noProof w:val="0"/>
    </w:rPr>
  </w:style>
  <w:style w:type="paragraph" w:styleId="Index1">
    <w:name w:val="index 1"/>
    <w:basedOn w:val="Normal"/>
    <w:next w:val="Normal"/>
    <w:autoRedefine/>
    <w:uiPriority w:val="99"/>
    <w:semiHidden/>
    <w:unhideWhenUsed/>
    <w:rsid w:val="00ED68F0"/>
    <w:pPr>
      <w:spacing w:after="0" w:line="240" w:lineRule="auto"/>
      <w:ind w:left="250" w:hanging="250"/>
    </w:pPr>
  </w:style>
  <w:style w:type="paragraph" w:styleId="Index2">
    <w:name w:val="index 2"/>
    <w:basedOn w:val="Normal"/>
    <w:next w:val="Normal"/>
    <w:autoRedefine/>
    <w:uiPriority w:val="99"/>
    <w:semiHidden/>
    <w:unhideWhenUsed/>
    <w:rsid w:val="00ED68F0"/>
    <w:pPr>
      <w:spacing w:after="0" w:line="240" w:lineRule="auto"/>
      <w:ind w:left="500" w:hanging="250"/>
    </w:pPr>
  </w:style>
  <w:style w:type="paragraph" w:styleId="Index3">
    <w:name w:val="index 3"/>
    <w:basedOn w:val="Normal"/>
    <w:next w:val="Normal"/>
    <w:autoRedefine/>
    <w:uiPriority w:val="99"/>
    <w:semiHidden/>
    <w:unhideWhenUsed/>
    <w:rsid w:val="00ED68F0"/>
    <w:pPr>
      <w:spacing w:after="0" w:line="240" w:lineRule="auto"/>
      <w:ind w:left="750" w:hanging="250"/>
    </w:pPr>
  </w:style>
  <w:style w:type="paragraph" w:styleId="Index4">
    <w:name w:val="index 4"/>
    <w:basedOn w:val="Normal"/>
    <w:next w:val="Normal"/>
    <w:autoRedefine/>
    <w:uiPriority w:val="99"/>
    <w:semiHidden/>
    <w:unhideWhenUsed/>
    <w:rsid w:val="00ED68F0"/>
    <w:pPr>
      <w:spacing w:after="0" w:line="240" w:lineRule="auto"/>
      <w:ind w:left="1000" w:hanging="250"/>
    </w:pPr>
  </w:style>
  <w:style w:type="paragraph" w:styleId="Index5">
    <w:name w:val="index 5"/>
    <w:basedOn w:val="Normal"/>
    <w:next w:val="Normal"/>
    <w:autoRedefine/>
    <w:uiPriority w:val="99"/>
    <w:semiHidden/>
    <w:unhideWhenUsed/>
    <w:rsid w:val="00ED68F0"/>
    <w:pPr>
      <w:spacing w:after="0" w:line="240" w:lineRule="auto"/>
      <w:ind w:left="1250" w:hanging="250"/>
    </w:pPr>
  </w:style>
  <w:style w:type="paragraph" w:styleId="Index6">
    <w:name w:val="index 6"/>
    <w:basedOn w:val="Normal"/>
    <w:next w:val="Normal"/>
    <w:autoRedefine/>
    <w:uiPriority w:val="99"/>
    <w:semiHidden/>
    <w:unhideWhenUsed/>
    <w:rsid w:val="00ED68F0"/>
    <w:pPr>
      <w:spacing w:after="0" w:line="240" w:lineRule="auto"/>
      <w:ind w:left="1500" w:hanging="250"/>
    </w:pPr>
  </w:style>
  <w:style w:type="paragraph" w:styleId="Index7">
    <w:name w:val="index 7"/>
    <w:basedOn w:val="Normal"/>
    <w:next w:val="Normal"/>
    <w:autoRedefine/>
    <w:uiPriority w:val="99"/>
    <w:semiHidden/>
    <w:unhideWhenUsed/>
    <w:rsid w:val="00ED68F0"/>
    <w:pPr>
      <w:spacing w:after="0" w:line="240" w:lineRule="auto"/>
      <w:ind w:left="1750" w:hanging="250"/>
    </w:pPr>
  </w:style>
  <w:style w:type="paragraph" w:styleId="Index8">
    <w:name w:val="index 8"/>
    <w:basedOn w:val="Normal"/>
    <w:next w:val="Normal"/>
    <w:autoRedefine/>
    <w:uiPriority w:val="99"/>
    <w:semiHidden/>
    <w:unhideWhenUsed/>
    <w:rsid w:val="00ED68F0"/>
    <w:pPr>
      <w:spacing w:after="0" w:line="240" w:lineRule="auto"/>
      <w:ind w:left="2000" w:hanging="250"/>
    </w:pPr>
  </w:style>
  <w:style w:type="paragraph" w:styleId="Index9">
    <w:name w:val="index 9"/>
    <w:basedOn w:val="Normal"/>
    <w:next w:val="Normal"/>
    <w:autoRedefine/>
    <w:uiPriority w:val="99"/>
    <w:semiHidden/>
    <w:unhideWhenUsed/>
    <w:rsid w:val="00ED68F0"/>
    <w:pPr>
      <w:spacing w:after="0" w:line="240" w:lineRule="auto"/>
      <w:ind w:left="2250" w:hanging="250"/>
    </w:pPr>
  </w:style>
  <w:style w:type="paragraph" w:styleId="Indexrubrik">
    <w:name w:val="index heading"/>
    <w:basedOn w:val="Normal"/>
    <w:next w:val="Index1"/>
    <w:uiPriority w:val="99"/>
    <w:semiHidden/>
    <w:unhideWhenUsed/>
    <w:rsid w:val="00ED68F0"/>
    <w:rPr>
      <w:rFonts w:asciiTheme="majorHAnsi" w:eastAsiaTheme="majorEastAsia" w:hAnsiTheme="majorHAnsi" w:cstheme="majorBidi"/>
      <w:b/>
      <w:bCs/>
    </w:rPr>
  </w:style>
  <w:style w:type="paragraph" w:styleId="Indragetstycke">
    <w:name w:val="Block Text"/>
    <w:basedOn w:val="Normal"/>
    <w:uiPriority w:val="99"/>
    <w:semiHidden/>
    <w:unhideWhenUsed/>
    <w:rsid w:val="00ED68F0"/>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ED68F0"/>
    <w:pPr>
      <w:spacing w:after="0" w:line="240" w:lineRule="auto"/>
    </w:pPr>
  </w:style>
  <w:style w:type="paragraph" w:styleId="Inledning">
    <w:name w:val="Salutation"/>
    <w:basedOn w:val="Normal"/>
    <w:next w:val="Normal"/>
    <w:link w:val="InledningChar"/>
    <w:uiPriority w:val="99"/>
    <w:semiHidden/>
    <w:unhideWhenUsed/>
    <w:rsid w:val="00ED68F0"/>
  </w:style>
  <w:style w:type="character" w:customStyle="1" w:styleId="InledningChar">
    <w:name w:val="Inledning Char"/>
    <w:basedOn w:val="Standardstycketeckensnitt"/>
    <w:link w:val="Inledning"/>
    <w:uiPriority w:val="99"/>
    <w:semiHidden/>
    <w:rsid w:val="00ED68F0"/>
  </w:style>
  <w:style w:type="paragraph" w:styleId="Innehll4">
    <w:name w:val="toc 4"/>
    <w:basedOn w:val="Normal"/>
    <w:next w:val="Normal"/>
    <w:autoRedefine/>
    <w:uiPriority w:val="39"/>
    <w:semiHidden/>
    <w:unhideWhenUsed/>
    <w:rsid w:val="00ED68F0"/>
    <w:pPr>
      <w:spacing w:after="100"/>
      <w:ind w:left="750"/>
    </w:pPr>
  </w:style>
  <w:style w:type="paragraph" w:styleId="Innehll5">
    <w:name w:val="toc 5"/>
    <w:basedOn w:val="Normal"/>
    <w:next w:val="Normal"/>
    <w:autoRedefine/>
    <w:uiPriority w:val="39"/>
    <w:semiHidden/>
    <w:unhideWhenUsed/>
    <w:rsid w:val="00ED68F0"/>
    <w:pPr>
      <w:spacing w:after="100"/>
      <w:ind w:left="1000"/>
    </w:pPr>
  </w:style>
  <w:style w:type="paragraph" w:styleId="Innehll6">
    <w:name w:val="toc 6"/>
    <w:basedOn w:val="Normal"/>
    <w:next w:val="Normal"/>
    <w:autoRedefine/>
    <w:uiPriority w:val="39"/>
    <w:semiHidden/>
    <w:unhideWhenUsed/>
    <w:rsid w:val="00ED68F0"/>
    <w:pPr>
      <w:spacing w:after="100"/>
      <w:ind w:left="1250"/>
    </w:pPr>
  </w:style>
  <w:style w:type="paragraph" w:styleId="Innehll7">
    <w:name w:val="toc 7"/>
    <w:basedOn w:val="Normal"/>
    <w:next w:val="Normal"/>
    <w:autoRedefine/>
    <w:uiPriority w:val="39"/>
    <w:semiHidden/>
    <w:unhideWhenUsed/>
    <w:rsid w:val="00ED68F0"/>
    <w:pPr>
      <w:spacing w:after="100"/>
      <w:ind w:left="1500"/>
    </w:pPr>
  </w:style>
  <w:style w:type="paragraph" w:styleId="Innehll8">
    <w:name w:val="toc 8"/>
    <w:basedOn w:val="Normal"/>
    <w:next w:val="Normal"/>
    <w:autoRedefine/>
    <w:uiPriority w:val="39"/>
    <w:semiHidden/>
    <w:unhideWhenUsed/>
    <w:rsid w:val="00ED68F0"/>
    <w:pPr>
      <w:spacing w:after="100"/>
      <w:ind w:left="1750"/>
    </w:pPr>
  </w:style>
  <w:style w:type="paragraph" w:styleId="Innehll9">
    <w:name w:val="toc 9"/>
    <w:basedOn w:val="Normal"/>
    <w:next w:val="Normal"/>
    <w:autoRedefine/>
    <w:uiPriority w:val="39"/>
    <w:semiHidden/>
    <w:unhideWhenUsed/>
    <w:rsid w:val="00ED68F0"/>
    <w:pPr>
      <w:spacing w:after="100"/>
      <w:ind w:left="2000"/>
    </w:pPr>
  </w:style>
  <w:style w:type="paragraph" w:styleId="Kommentarer">
    <w:name w:val="annotation text"/>
    <w:basedOn w:val="Normal"/>
    <w:link w:val="KommentarerChar"/>
    <w:uiPriority w:val="99"/>
    <w:semiHidden/>
    <w:unhideWhenUsed/>
    <w:rsid w:val="00ED68F0"/>
    <w:pPr>
      <w:spacing w:line="240" w:lineRule="auto"/>
    </w:pPr>
    <w:rPr>
      <w:sz w:val="20"/>
      <w:szCs w:val="20"/>
    </w:rPr>
  </w:style>
  <w:style w:type="character" w:customStyle="1" w:styleId="KommentarerChar">
    <w:name w:val="Kommentarer Char"/>
    <w:basedOn w:val="Standardstycketeckensnitt"/>
    <w:link w:val="Kommentarer"/>
    <w:uiPriority w:val="99"/>
    <w:semiHidden/>
    <w:rsid w:val="00ED68F0"/>
    <w:rPr>
      <w:sz w:val="20"/>
      <w:szCs w:val="20"/>
    </w:rPr>
  </w:style>
  <w:style w:type="character" w:styleId="Kommentarsreferens">
    <w:name w:val="annotation reference"/>
    <w:basedOn w:val="Standardstycketeckensnitt"/>
    <w:uiPriority w:val="99"/>
    <w:semiHidden/>
    <w:unhideWhenUsed/>
    <w:rsid w:val="00ED68F0"/>
    <w:rPr>
      <w:noProof w:val="0"/>
      <w:sz w:val="16"/>
      <w:szCs w:val="16"/>
    </w:rPr>
  </w:style>
  <w:style w:type="paragraph" w:styleId="Kommentarsmne">
    <w:name w:val="annotation subject"/>
    <w:basedOn w:val="Kommentarer"/>
    <w:next w:val="Kommentarer"/>
    <w:link w:val="KommentarsmneChar"/>
    <w:uiPriority w:val="99"/>
    <w:semiHidden/>
    <w:unhideWhenUsed/>
    <w:rsid w:val="00ED68F0"/>
    <w:rPr>
      <w:b/>
      <w:bCs/>
    </w:rPr>
  </w:style>
  <w:style w:type="character" w:customStyle="1" w:styleId="KommentarsmneChar">
    <w:name w:val="Kommentarsämne Char"/>
    <w:basedOn w:val="KommentarerChar"/>
    <w:link w:val="Kommentarsmne"/>
    <w:uiPriority w:val="99"/>
    <w:semiHidden/>
    <w:rsid w:val="00ED68F0"/>
    <w:rPr>
      <w:b/>
      <w:bCs/>
      <w:sz w:val="20"/>
      <w:szCs w:val="20"/>
    </w:rPr>
  </w:style>
  <w:style w:type="paragraph" w:styleId="Lista">
    <w:name w:val="List"/>
    <w:basedOn w:val="Normal"/>
    <w:uiPriority w:val="99"/>
    <w:semiHidden/>
    <w:unhideWhenUsed/>
    <w:rsid w:val="00ED68F0"/>
    <w:pPr>
      <w:ind w:left="283" w:hanging="283"/>
      <w:contextualSpacing/>
    </w:pPr>
  </w:style>
  <w:style w:type="paragraph" w:styleId="Lista2">
    <w:name w:val="List 2"/>
    <w:basedOn w:val="Normal"/>
    <w:uiPriority w:val="99"/>
    <w:semiHidden/>
    <w:unhideWhenUsed/>
    <w:rsid w:val="00ED68F0"/>
    <w:pPr>
      <w:ind w:left="566" w:hanging="283"/>
      <w:contextualSpacing/>
    </w:pPr>
  </w:style>
  <w:style w:type="paragraph" w:styleId="Lista3">
    <w:name w:val="List 3"/>
    <w:basedOn w:val="Normal"/>
    <w:uiPriority w:val="99"/>
    <w:semiHidden/>
    <w:unhideWhenUsed/>
    <w:rsid w:val="00ED68F0"/>
    <w:pPr>
      <w:ind w:left="849" w:hanging="283"/>
      <w:contextualSpacing/>
    </w:pPr>
  </w:style>
  <w:style w:type="paragraph" w:styleId="Lista4">
    <w:name w:val="List 4"/>
    <w:basedOn w:val="Normal"/>
    <w:uiPriority w:val="99"/>
    <w:semiHidden/>
    <w:unhideWhenUsed/>
    <w:rsid w:val="00ED68F0"/>
    <w:pPr>
      <w:ind w:left="1132" w:hanging="283"/>
      <w:contextualSpacing/>
    </w:pPr>
  </w:style>
  <w:style w:type="paragraph" w:styleId="Lista5">
    <w:name w:val="List 5"/>
    <w:basedOn w:val="Normal"/>
    <w:uiPriority w:val="99"/>
    <w:semiHidden/>
    <w:unhideWhenUsed/>
    <w:rsid w:val="00ED68F0"/>
    <w:pPr>
      <w:ind w:left="1415" w:hanging="283"/>
      <w:contextualSpacing/>
    </w:pPr>
  </w:style>
  <w:style w:type="paragraph" w:styleId="Listafortstt">
    <w:name w:val="List Continue"/>
    <w:basedOn w:val="Normal"/>
    <w:uiPriority w:val="99"/>
    <w:semiHidden/>
    <w:unhideWhenUsed/>
    <w:rsid w:val="00ED68F0"/>
    <w:pPr>
      <w:spacing w:after="120"/>
      <w:ind w:left="283"/>
      <w:contextualSpacing/>
    </w:pPr>
  </w:style>
  <w:style w:type="paragraph" w:styleId="Listafortstt2">
    <w:name w:val="List Continue 2"/>
    <w:basedOn w:val="Normal"/>
    <w:uiPriority w:val="99"/>
    <w:semiHidden/>
    <w:unhideWhenUsed/>
    <w:rsid w:val="00ED68F0"/>
    <w:pPr>
      <w:spacing w:after="120"/>
      <w:ind w:left="566"/>
      <w:contextualSpacing/>
    </w:pPr>
  </w:style>
  <w:style w:type="paragraph" w:styleId="Listafortstt3">
    <w:name w:val="List Continue 3"/>
    <w:basedOn w:val="Normal"/>
    <w:uiPriority w:val="99"/>
    <w:semiHidden/>
    <w:unhideWhenUsed/>
    <w:rsid w:val="00ED68F0"/>
    <w:pPr>
      <w:spacing w:after="120"/>
      <w:ind w:left="849"/>
      <w:contextualSpacing/>
    </w:pPr>
  </w:style>
  <w:style w:type="paragraph" w:styleId="Listafortstt4">
    <w:name w:val="List Continue 4"/>
    <w:basedOn w:val="Normal"/>
    <w:uiPriority w:val="99"/>
    <w:semiHidden/>
    <w:unhideWhenUsed/>
    <w:rsid w:val="00ED68F0"/>
    <w:pPr>
      <w:spacing w:after="120"/>
      <w:ind w:left="1132"/>
      <w:contextualSpacing/>
    </w:pPr>
  </w:style>
  <w:style w:type="paragraph" w:styleId="Listafortstt5">
    <w:name w:val="List Continue 5"/>
    <w:basedOn w:val="Normal"/>
    <w:uiPriority w:val="99"/>
    <w:semiHidden/>
    <w:unhideWhenUsed/>
    <w:rsid w:val="00ED68F0"/>
    <w:pPr>
      <w:spacing w:after="120"/>
      <w:ind w:left="1415"/>
      <w:contextualSpacing/>
    </w:pPr>
  </w:style>
  <w:style w:type="paragraph" w:styleId="Liststycke">
    <w:name w:val="List Paragraph"/>
    <w:basedOn w:val="Normal"/>
    <w:uiPriority w:val="34"/>
    <w:semiHidden/>
    <w:qFormat/>
    <w:rsid w:val="00ED68F0"/>
    <w:pPr>
      <w:ind w:left="720"/>
      <w:contextualSpacing/>
    </w:pPr>
  </w:style>
  <w:style w:type="table" w:styleId="Listtabell1ljus">
    <w:name w:val="List Table 1 Light"/>
    <w:basedOn w:val="Normaltabell"/>
    <w:uiPriority w:val="46"/>
    <w:rsid w:val="00ED68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ED68F0"/>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ED68F0"/>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ED68F0"/>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ED68F0"/>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ED68F0"/>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ED68F0"/>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ED68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ED68F0"/>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ED68F0"/>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ED68F0"/>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ED68F0"/>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ED68F0"/>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ED68F0"/>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ED68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ED68F0"/>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ED68F0"/>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ED68F0"/>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ED68F0"/>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ED68F0"/>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ED68F0"/>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ED68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ED68F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ED68F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ED68F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ED68F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ED68F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ED68F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ED68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ED68F0"/>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ED68F0"/>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ED68F0"/>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ED68F0"/>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ED68F0"/>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ED68F0"/>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ED68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ED68F0"/>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ED68F0"/>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ED68F0"/>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ED68F0"/>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ED68F0"/>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ED68F0"/>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ED68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ED68F0"/>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ED68F0"/>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ED68F0"/>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ED68F0"/>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ED68F0"/>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ED68F0"/>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ED68F0"/>
  </w:style>
  <w:style w:type="table" w:styleId="Ljuslista">
    <w:name w:val="Light List"/>
    <w:basedOn w:val="Normaltabell"/>
    <w:uiPriority w:val="61"/>
    <w:semiHidden/>
    <w:unhideWhenUsed/>
    <w:rsid w:val="00ED68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ED68F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ED68F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ED68F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ED68F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ED68F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ED68F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ED68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ED68F0"/>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ED68F0"/>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ED68F0"/>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ED68F0"/>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ED68F0"/>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ED68F0"/>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ED68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ED68F0"/>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ED68F0"/>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ED68F0"/>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ED68F0"/>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ED68F0"/>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ED68F0"/>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ED68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D68F0"/>
    <w:rPr>
      <w:rFonts w:ascii="Consolas" w:hAnsi="Consolas"/>
      <w:sz w:val="20"/>
      <w:szCs w:val="20"/>
    </w:rPr>
  </w:style>
  <w:style w:type="paragraph" w:styleId="Meddelanderubrik">
    <w:name w:val="Message Header"/>
    <w:basedOn w:val="Normal"/>
    <w:link w:val="MeddelanderubrikChar"/>
    <w:uiPriority w:val="99"/>
    <w:semiHidden/>
    <w:unhideWhenUsed/>
    <w:rsid w:val="00ED68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D68F0"/>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ED68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ED68F0"/>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ED68F0"/>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ED68F0"/>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ED68F0"/>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ED68F0"/>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ED68F0"/>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ED68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ED68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ED68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ED68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ED68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ED68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ED68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ED68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ED68F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ED68F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ED68F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ED68F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ED68F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ED68F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ED68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ED68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ED68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ED68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ED68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ED68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ED68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ED68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ED68F0"/>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ED68F0"/>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ED68F0"/>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ED68F0"/>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ED68F0"/>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ED68F0"/>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ED68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ED68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ED68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ED68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ED68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ED68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ED68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ED68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ED68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ED68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ED68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ED68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ED68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ED68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ED68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ED68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ED68F0"/>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ED68F0"/>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ED68F0"/>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ED68F0"/>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ED68F0"/>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ED68F0"/>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ED68F0"/>
    <w:rPr>
      <w:rFonts w:ascii="Times New Roman" w:hAnsi="Times New Roman" w:cs="Times New Roman"/>
      <w:sz w:val="24"/>
      <w:szCs w:val="24"/>
    </w:rPr>
  </w:style>
  <w:style w:type="paragraph" w:styleId="Normaltindrag">
    <w:name w:val="Normal Indent"/>
    <w:basedOn w:val="Normal"/>
    <w:uiPriority w:val="99"/>
    <w:semiHidden/>
    <w:unhideWhenUsed/>
    <w:rsid w:val="00ED68F0"/>
    <w:pPr>
      <w:ind w:left="1304"/>
    </w:pPr>
  </w:style>
  <w:style w:type="paragraph" w:styleId="Numreradlista4">
    <w:name w:val="List Number 4"/>
    <w:basedOn w:val="Normal"/>
    <w:uiPriority w:val="99"/>
    <w:semiHidden/>
    <w:unhideWhenUsed/>
    <w:rsid w:val="00ED68F0"/>
    <w:pPr>
      <w:numPr>
        <w:numId w:val="40"/>
      </w:numPr>
      <w:contextualSpacing/>
    </w:pPr>
  </w:style>
  <w:style w:type="paragraph" w:styleId="Numreradlista5">
    <w:name w:val="List Number 5"/>
    <w:basedOn w:val="Normal"/>
    <w:uiPriority w:val="99"/>
    <w:semiHidden/>
    <w:unhideWhenUsed/>
    <w:rsid w:val="00ED68F0"/>
    <w:pPr>
      <w:numPr>
        <w:numId w:val="41"/>
      </w:numPr>
      <w:contextualSpacing/>
    </w:pPr>
  </w:style>
  <w:style w:type="character" w:styleId="Nmn">
    <w:name w:val="Mention"/>
    <w:basedOn w:val="Standardstycketeckensnitt"/>
    <w:uiPriority w:val="99"/>
    <w:semiHidden/>
    <w:unhideWhenUsed/>
    <w:rsid w:val="00ED68F0"/>
    <w:rPr>
      <w:noProof w:val="0"/>
      <w:color w:val="2B579A"/>
      <w:shd w:val="clear" w:color="auto" w:fill="E6E6E6"/>
    </w:rPr>
  </w:style>
  <w:style w:type="table" w:styleId="Oformateradtabell1">
    <w:name w:val="Plain Table 1"/>
    <w:basedOn w:val="Normaltabell"/>
    <w:uiPriority w:val="41"/>
    <w:rsid w:val="00ED68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ED68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ED68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ED68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ED68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ED68F0"/>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D68F0"/>
    <w:rPr>
      <w:rFonts w:ascii="Consolas" w:hAnsi="Consolas"/>
      <w:sz w:val="21"/>
      <w:szCs w:val="21"/>
    </w:rPr>
  </w:style>
  <w:style w:type="character" w:styleId="Olstomnmnande">
    <w:name w:val="Unresolved Mention"/>
    <w:basedOn w:val="Standardstycketeckensnitt"/>
    <w:uiPriority w:val="99"/>
    <w:semiHidden/>
    <w:unhideWhenUsed/>
    <w:rsid w:val="00ED68F0"/>
    <w:rPr>
      <w:noProof w:val="0"/>
      <w:color w:val="808080"/>
      <w:shd w:val="clear" w:color="auto" w:fill="E6E6E6"/>
    </w:rPr>
  </w:style>
  <w:style w:type="table" w:styleId="Professionelltabell">
    <w:name w:val="Table Professional"/>
    <w:basedOn w:val="Normaltabell"/>
    <w:uiPriority w:val="99"/>
    <w:semiHidden/>
    <w:unhideWhenUsed/>
    <w:rsid w:val="00ED6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ED68F0"/>
    <w:pPr>
      <w:numPr>
        <w:numId w:val="42"/>
      </w:numPr>
      <w:contextualSpacing/>
    </w:pPr>
  </w:style>
  <w:style w:type="paragraph" w:styleId="Punktlista5">
    <w:name w:val="List Bullet 5"/>
    <w:basedOn w:val="Normal"/>
    <w:uiPriority w:val="99"/>
    <w:semiHidden/>
    <w:unhideWhenUsed/>
    <w:rsid w:val="00ED68F0"/>
    <w:pPr>
      <w:numPr>
        <w:numId w:val="43"/>
      </w:numPr>
      <w:contextualSpacing/>
    </w:pPr>
  </w:style>
  <w:style w:type="character" w:styleId="Radnummer">
    <w:name w:val="line number"/>
    <w:basedOn w:val="Standardstycketeckensnitt"/>
    <w:uiPriority w:val="99"/>
    <w:semiHidden/>
    <w:unhideWhenUsed/>
    <w:rsid w:val="00ED68F0"/>
    <w:rPr>
      <w:noProof w:val="0"/>
    </w:rPr>
  </w:style>
  <w:style w:type="character" w:customStyle="1" w:styleId="Rubrik6Char">
    <w:name w:val="Rubrik 6 Char"/>
    <w:basedOn w:val="Standardstycketeckensnitt"/>
    <w:link w:val="Rubrik6"/>
    <w:uiPriority w:val="9"/>
    <w:semiHidden/>
    <w:rsid w:val="00ED68F0"/>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ED68F0"/>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ED68F0"/>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ED68F0"/>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ED68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ED68F0"/>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ED68F0"/>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ED68F0"/>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ED68F0"/>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ED68F0"/>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ED68F0"/>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ED68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ED68F0"/>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ED68F0"/>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ED68F0"/>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ED68F0"/>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ED68F0"/>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ED68F0"/>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ED68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ED68F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ED68F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ED68F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ED68F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ED68F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ED68F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ED68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ED68F0"/>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ED68F0"/>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ED68F0"/>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ED68F0"/>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ED68F0"/>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ED68F0"/>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ED68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ED68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ED68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ED68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ED68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ED68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ED68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ED68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ED68F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ED68F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ED68F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ED68F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ED68F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ED68F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ED68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ED68F0"/>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ED68F0"/>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ED68F0"/>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ED68F0"/>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ED68F0"/>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ED68F0"/>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ED68F0"/>
    <w:pPr>
      <w:spacing w:after="0" w:line="240" w:lineRule="auto"/>
      <w:ind w:left="4252"/>
    </w:pPr>
  </w:style>
  <w:style w:type="character" w:customStyle="1" w:styleId="SignaturChar">
    <w:name w:val="Signatur Char"/>
    <w:basedOn w:val="Standardstycketeckensnitt"/>
    <w:link w:val="Signatur"/>
    <w:uiPriority w:val="99"/>
    <w:semiHidden/>
    <w:rsid w:val="00ED68F0"/>
  </w:style>
  <w:style w:type="character" w:styleId="Slutnotsreferens">
    <w:name w:val="endnote reference"/>
    <w:basedOn w:val="Standardstycketeckensnitt"/>
    <w:uiPriority w:val="99"/>
    <w:semiHidden/>
    <w:unhideWhenUsed/>
    <w:rsid w:val="00ED68F0"/>
    <w:rPr>
      <w:noProof w:val="0"/>
      <w:vertAlign w:val="superscript"/>
    </w:rPr>
  </w:style>
  <w:style w:type="paragraph" w:styleId="Slutnotstext">
    <w:name w:val="endnote text"/>
    <w:basedOn w:val="Normal"/>
    <w:link w:val="SlutnotstextChar"/>
    <w:uiPriority w:val="99"/>
    <w:semiHidden/>
    <w:unhideWhenUsed/>
    <w:rsid w:val="00ED68F0"/>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ED68F0"/>
    <w:rPr>
      <w:sz w:val="20"/>
      <w:szCs w:val="20"/>
    </w:rPr>
  </w:style>
  <w:style w:type="character" w:styleId="Smarthyperlnk">
    <w:name w:val="Smart Hyperlink"/>
    <w:basedOn w:val="Standardstycketeckensnitt"/>
    <w:uiPriority w:val="99"/>
    <w:semiHidden/>
    <w:unhideWhenUsed/>
    <w:rsid w:val="00ED68F0"/>
    <w:rPr>
      <w:noProof w:val="0"/>
      <w:u w:val="dotted"/>
    </w:rPr>
  </w:style>
  <w:style w:type="table" w:styleId="Standardtabell1">
    <w:name w:val="Table Classic 1"/>
    <w:basedOn w:val="Normaltabell"/>
    <w:uiPriority w:val="99"/>
    <w:semiHidden/>
    <w:unhideWhenUsed/>
    <w:rsid w:val="00ED68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ED68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ED68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ED68F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ED68F0"/>
    <w:rPr>
      <w:b/>
      <w:bCs/>
      <w:noProof w:val="0"/>
    </w:rPr>
  </w:style>
  <w:style w:type="character" w:styleId="Starkbetoning">
    <w:name w:val="Intense Emphasis"/>
    <w:basedOn w:val="Standardstycketeckensnitt"/>
    <w:uiPriority w:val="21"/>
    <w:semiHidden/>
    <w:qFormat/>
    <w:rsid w:val="00ED68F0"/>
    <w:rPr>
      <w:i/>
      <w:iCs/>
      <w:noProof w:val="0"/>
      <w:color w:val="1A3050" w:themeColor="accent1"/>
    </w:rPr>
  </w:style>
  <w:style w:type="character" w:styleId="Starkreferens">
    <w:name w:val="Intense Reference"/>
    <w:basedOn w:val="Standardstycketeckensnitt"/>
    <w:uiPriority w:val="32"/>
    <w:semiHidden/>
    <w:qFormat/>
    <w:rsid w:val="00ED68F0"/>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ED68F0"/>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ED68F0"/>
    <w:rPr>
      <w:i/>
      <w:iCs/>
      <w:color w:val="1A3050" w:themeColor="accent1"/>
    </w:rPr>
  </w:style>
  <w:style w:type="table" w:styleId="Tabellmed3D-effekter1">
    <w:name w:val="Table 3D effects 1"/>
    <w:basedOn w:val="Normaltabell"/>
    <w:uiPriority w:val="99"/>
    <w:semiHidden/>
    <w:unhideWhenUsed/>
    <w:rsid w:val="00ED68F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ED68F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ED68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ED68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ED68F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ED68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ED68F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ED68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ED68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ED68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ED68F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ED68F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ED68F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ED68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ED68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ED68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ED6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ED68F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ED68F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ED68F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ED68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ED68F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ED68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ED68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ED68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ED6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ED68F0"/>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ED68F0"/>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ED68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ED68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ED68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857F199A16472084EFB17558A6F8A7"/>
        <w:category>
          <w:name w:val="Allmänt"/>
          <w:gallery w:val="placeholder"/>
        </w:category>
        <w:types>
          <w:type w:val="bbPlcHdr"/>
        </w:types>
        <w:behaviors>
          <w:behavior w:val="content"/>
        </w:behaviors>
        <w:guid w:val="{4FB6496A-45EE-49F1-BF49-6E96FC6D9099}"/>
      </w:docPartPr>
      <w:docPartBody>
        <w:p w:rsidR="00DE7E34" w:rsidRDefault="00DA27C4" w:rsidP="00DA27C4">
          <w:pPr>
            <w:pStyle w:val="66857F199A16472084EFB17558A6F8A7"/>
          </w:pPr>
          <w:r>
            <w:rPr>
              <w:rStyle w:val="Platshllartext"/>
            </w:rPr>
            <w:t xml:space="preserve"> </w:t>
          </w:r>
        </w:p>
      </w:docPartBody>
    </w:docPart>
    <w:docPart>
      <w:docPartPr>
        <w:name w:val="CD15B6D6502E4694B65957D5ACE0CE1E"/>
        <w:category>
          <w:name w:val="Allmänt"/>
          <w:gallery w:val="placeholder"/>
        </w:category>
        <w:types>
          <w:type w:val="bbPlcHdr"/>
        </w:types>
        <w:behaviors>
          <w:behavior w:val="content"/>
        </w:behaviors>
        <w:guid w:val="{52FE6DF0-00DF-4548-BD0C-8F1403ACCCA2}"/>
      </w:docPartPr>
      <w:docPartBody>
        <w:p w:rsidR="00DE7E34" w:rsidRDefault="00DA27C4" w:rsidP="00DA27C4">
          <w:pPr>
            <w:pStyle w:val="CD15B6D6502E4694B65957D5ACE0CE1E"/>
          </w:pPr>
          <w:r>
            <w:rPr>
              <w:rStyle w:val="Platshllartext"/>
            </w:rPr>
            <w:t xml:space="preserve"> </w:t>
          </w:r>
        </w:p>
      </w:docPartBody>
    </w:docPart>
    <w:docPart>
      <w:docPartPr>
        <w:name w:val="269C57C35B98452B8AD59A4A0AA91FD4"/>
        <w:category>
          <w:name w:val="Allmänt"/>
          <w:gallery w:val="placeholder"/>
        </w:category>
        <w:types>
          <w:type w:val="bbPlcHdr"/>
        </w:types>
        <w:behaviors>
          <w:behavior w:val="content"/>
        </w:behaviors>
        <w:guid w:val="{D8D127CC-C5E1-487A-A480-97D2D2D7888D}"/>
      </w:docPartPr>
      <w:docPartBody>
        <w:p w:rsidR="00DE7E34" w:rsidRDefault="00DA27C4" w:rsidP="00DA27C4">
          <w:pPr>
            <w:pStyle w:val="269C57C35B98452B8AD59A4A0AA91FD4"/>
          </w:pPr>
          <w:r>
            <w:rPr>
              <w:rStyle w:val="Platshllartext"/>
            </w:rPr>
            <w:t xml:space="preserve"> </w:t>
          </w:r>
        </w:p>
      </w:docPartBody>
    </w:docPart>
    <w:docPart>
      <w:docPartPr>
        <w:name w:val="0E90D3821B6C460780287F1DA24182FE"/>
        <w:category>
          <w:name w:val="Allmänt"/>
          <w:gallery w:val="placeholder"/>
        </w:category>
        <w:types>
          <w:type w:val="bbPlcHdr"/>
        </w:types>
        <w:behaviors>
          <w:behavior w:val="content"/>
        </w:behaviors>
        <w:guid w:val="{DFFFF5A2-B712-4300-940C-327382BE0865}"/>
      </w:docPartPr>
      <w:docPartBody>
        <w:p w:rsidR="00DE7E34" w:rsidRDefault="00DA27C4" w:rsidP="00DA27C4">
          <w:pPr>
            <w:pStyle w:val="0E90D3821B6C460780287F1DA24182FE"/>
          </w:pPr>
          <w:r>
            <w:rPr>
              <w:rStyle w:val="Platshllartext"/>
            </w:rPr>
            <w:t xml:space="preserve"> </w:t>
          </w:r>
        </w:p>
      </w:docPartBody>
    </w:docPart>
    <w:docPart>
      <w:docPartPr>
        <w:name w:val="93E0A6F944C748F2B9B6CD75022E1565"/>
        <w:category>
          <w:name w:val="Allmänt"/>
          <w:gallery w:val="placeholder"/>
        </w:category>
        <w:types>
          <w:type w:val="bbPlcHdr"/>
        </w:types>
        <w:behaviors>
          <w:behavior w:val="content"/>
        </w:behaviors>
        <w:guid w:val="{5A09AE0A-94D8-43E8-A7A8-71BF8DA18695}"/>
      </w:docPartPr>
      <w:docPartBody>
        <w:p w:rsidR="00DE7E34" w:rsidRDefault="00DA27C4" w:rsidP="00DA27C4">
          <w:pPr>
            <w:pStyle w:val="93E0A6F944C748F2B9B6CD75022E156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C4"/>
    <w:rsid w:val="0092613B"/>
    <w:rsid w:val="00DA27C4"/>
    <w:rsid w:val="00DE7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2098C149C9842E294207CF71795E4FC">
    <w:name w:val="82098C149C9842E294207CF71795E4FC"/>
    <w:rsid w:val="00DA27C4"/>
  </w:style>
  <w:style w:type="character" w:styleId="Platshllartext">
    <w:name w:val="Placeholder Text"/>
    <w:basedOn w:val="Standardstycketeckensnitt"/>
    <w:uiPriority w:val="99"/>
    <w:semiHidden/>
    <w:rsid w:val="00DA27C4"/>
    <w:rPr>
      <w:noProof w:val="0"/>
      <w:color w:val="808080"/>
    </w:rPr>
  </w:style>
  <w:style w:type="paragraph" w:customStyle="1" w:styleId="A8938C3C6C6F48BCBDFA822BCCC7DAD8">
    <w:name w:val="A8938C3C6C6F48BCBDFA822BCCC7DAD8"/>
    <w:rsid w:val="00DA27C4"/>
  </w:style>
  <w:style w:type="paragraph" w:customStyle="1" w:styleId="1B7C769E04AB435C9CA13ADA6A7A6E86">
    <w:name w:val="1B7C769E04AB435C9CA13ADA6A7A6E86"/>
    <w:rsid w:val="00DA27C4"/>
  </w:style>
  <w:style w:type="paragraph" w:customStyle="1" w:styleId="E649261B0795455A9F2BDC5C862713A2">
    <w:name w:val="E649261B0795455A9F2BDC5C862713A2"/>
    <w:rsid w:val="00DA27C4"/>
  </w:style>
  <w:style w:type="paragraph" w:customStyle="1" w:styleId="66857F199A16472084EFB17558A6F8A7">
    <w:name w:val="66857F199A16472084EFB17558A6F8A7"/>
    <w:rsid w:val="00DA27C4"/>
  </w:style>
  <w:style w:type="paragraph" w:customStyle="1" w:styleId="CD15B6D6502E4694B65957D5ACE0CE1E">
    <w:name w:val="CD15B6D6502E4694B65957D5ACE0CE1E"/>
    <w:rsid w:val="00DA27C4"/>
  </w:style>
  <w:style w:type="paragraph" w:customStyle="1" w:styleId="96F3BEE4B1934F67AC0F36862BF8F9F0">
    <w:name w:val="96F3BEE4B1934F67AC0F36862BF8F9F0"/>
    <w:rsid w:val="00DA27C4"/>
  </w:style>
  <w:style w:type="paragraph" w:customStyle="1" w:styleId="FDD764F566544FE1BB0FD4B139B21EEB">
    <w:name w:val="FDD764F566544FE1BB0FD4B139B21EEB"/>
    <w:rsid w:val="00DA27C4"/>
  </w:style>
  <w:style w:type="paragraph" w:customStyle="1" w:styleId="CF0B8642E9934D1C93A4AB918941B078">
    <w:name w:val="CF0B8642E9934D1C93A4AB918941B078"/>
    <w:rsid w:val="00DA27C4"/>
  </w:style>
  <w:style w:type="paragraph" w:customStyle="1" w:styleId="269C57C35B98452B8AD59A4A0AA91FD4">
    <w:name w:val="269C57C35B98452B8AD59A4A0AA91FD4"/>
    <w:rsid w:val="00DA27C4"/>
  </w:style>
  <w:style w:type="paragraph" w:customStyle="1" w:styleId="0E90D3821B6C460780287F1DA24182FE">
    <w:name w:val="0E90D3821B6C460780287F1DA24182FE"/>
    <w:rsid w:val="00DA27C4"/>
  </w:style>
  <w:style w:type="paragraph" w:customStyle="1" w:styleId="46AAD541E5CC49CE9A14A543517AB7F5">
    <w:name w:val="46AAD541E5CC49CE9A14A543517AB7F5"/>
    <w:rsid w:val="00DA27C4"/>
  </w:style>
  <w:style w:type="paragraph" w:customStyle="1" w:styleId="65D9640D0F7A4DE1B07384F624DD9F7A">
    <w:name w:val="65D9640D0F7A4DE1B07384F624DD9F7A"/>
    <w:rsid w:val="00DA27C4"/>
  </w:style>
  <w:style w:type="paragraph" w:customStyle="1" w:styleId="8EBC21DB53EA4EFBBB1B4AB5BBAC87F3">
    <w:name w:val="8EBC21DB53EA4EFBBB1B4AB5BBAC87F3"/>
    <w:rsid w:val="00DA27C4"/>
  </w:style>
  <w:style w:type="paragraph" w:customStyle="1" w:styleId="ADD95ACC8F0C477DB87B432D46F80169">
    <w:name w:val="ADD95ACC8F0C477DB87B432D46F80169"/>
    <w:rsid w:val="00DA27C4"/>
  </w:style>
  <w:style w:type="paragraph" w:customStyle="1" w:styleId="18D83B4590B8424E87DB23D4A67CB0F1">
    <w:name w:val="18D83B4590B8424E87DB23D4A67CB0F1"/>
    <w:rsid w:val="00DA27C4"/>
  </w:style>
  <w:style w:type="paragraph" w:customStyle="1" w:styleId="93E0A6F944C748F2B9B6CD75022E1565">
    <w:name w:val="93E0A6F944C748F2B9B6CD75022E1565"/>
    <w:rsid w:val="00DA27C4"/>
  </w:style>
  <w:style w:type="paragraph" w:customStyle="1" w:styleId="57C67C50F400487B92A353FFC369ADAA">
    <w:name w:val="57C67C50F400487B92A353FFC369ADAA"/>
    <w:rsid w:val="00DA2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2019-04-17T00:00:00</HeaderDate>
    <Office/>
    <Dnr>S2019/1665/FST</Dnr>
    <ParagrafNr/>
    <DocumentTitle/>
    <VisitingAddress/>
    <Extra1/>
    <Extra2/>
    <Extra3>Pia Steensland</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1098f2db-8d1a-4161-98f0-f6ca04ea3851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9AB8CBD62CB01E44900C41E96FF0384C" ma:contentTypeVersion="8" ma:contentTypeDescription="Skapa nytt dokument med möjlighet att välja RK-mall" ma:contentTypeScope="" ma:versionID="60e77f19c6cd6dac75607b5c4d21f6c6">
  <xsd:schema xmlns:xsd="http://www.w3.org/2001/XMLSchema" xmlns:xs="http://www.w3.org/2001/XMLSchema" xmlns:p="http://schemas.microsoft.com/office/2006/metadata/properties" xmlns:ns2="4e9c2f0c-7bf8-49af-8356-cbf363fc78a7" xmlns:ns3="cc625d36-bb37-4650-91b9-0c96159295ba" xmlns:ns4="a68c6c55-4fbb-48c7-bd04-03a904b43046" xmlns:ns5="860e4c83-59ce-4420-a61e-371951efc959" targetNamespace="http://schemas.microsoft.com/office/2006/metadata/properties" ma:root="true" ma:fieldsID="bf6b1b9047430a8a4bd441c1e50573b1" ns2:_="" ns3:_="" ns4:_="" ns5:_="">
    <xsd:import namespace="4e9c2f0c-7bf8-49af-8356-cbf363fc78a7"/>
    <xsd:import namespace="cc625d36-bb37-4650-91b9-0c96159295ba"/>
    <xsd:import namespace="a68c6c55-4fbb-48c7-bd04-03a904b43046"/>
    <xsd:import namespace="860e4c83-59ce-4420-a61e-371951efc959"/>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6"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1A5A6-503B-4D23-AE05-1CE7910C2CCC}"/>
</file>

<file path=customXml/itemProps2.xml><?xml version="1.0" encoding="utf-8"?>
<ds:datastoreItem xmlns:ds="http://schemas.openxmlformats.org/officeDocument/2006/customXml" ds:itemID="{C7692FDE-9DB1-444C-83FD-6CDFBDEA34E6}"/>
</file>

<file path=customXml/itemProps3.xml><?xml version="1.0" encoding="utf-8"?>
<ds:datastoreItem xmlns:ds="http://schemas.openxmlformats.org/officeDocument/2006/customXml" ds:itemID="{EAB1DE8B-5FCE-4C2B-B5E3-0E6B9F48CB31}"/>
</file>

<file path=customXml/itemProps4.xml><?xml version="1.0" encoding="utf-8"?>
<ds:datastoreItem xmlns:ds="http://schemas.openxmlformats.org/officeDocument/2006/customXml" ds:itemID="{E54FB6ED-970E-4304-876D-387EBDE36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a68c6c55-4fbb-48c7-bd04-03a904b43046"/>
    <ds:schemaRef ds:uri="860e4c83-59ce-4420-a61e-371951efc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DF59DA-12F6-484E-93AB-BD83FE830607}">
  <ds:schemaRefs>
    <ds:schemaRef ds:uri="Microsoft.SharePoint.Taxonomy.ContentTypeSync"/>
  </ds:schemaRefs>
</ds:datastoreItem>
</file>

<file path=customXml/itemProps6.xml><?xml version="1.0" encoding="utf-8"?>
<ds:datastoreItem xmlns:ds="http://schemas.openxmlformats.org/officeDocument/2006/customXml" ds:itemID="{993362A0-BD7B-42A0-9B05-BD71867F282D}"/>
</file>

<file path=customXml/itemProps7.xml><?xml version="1.0" encoding="utf-8"?>
<ds:datastoreItem xmlns:ds="http://schemas.openxmlformats.org/officeDocument/2006/customXml" ds:itemID="{7284F2BD-2A1D-49CC-9F1A-CF7391AC0BF4}"/>
</file>

<file path=docProps/app.xml><?xml version="1.0" encoding="utf-8"?>
<Properties xmlns="http://schemas.openxmlformats.org/officeDocument/2006/extended-properties" xmlns:vt="http://schemas.openxmlformats.org/officeDocument/2006/docPropsVTypes">
  <Template>RK Basmall</Template>
  <TotalTime>0</TotalTime>
  <Pages>1</Pages>
  <Words>210</Words>
  <Characters>1116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Cronsioe</dc:creator>
  <cp:keywords/>
  <dc:description/>
  <cp:lastModifiedBy>Carina Cronsioe</cp:lastModifiedBy>
  <cp:revision>2</cp:revision>
  <cp:lastPrinted>2019-04-16T06:05:00Z</cp:lastPrinted>
  <dcterms:created xsi:type="dcterms:W3CDTF">2019-04-16T09:47:00Z</dcterms:created>
  <dcterms:modified xsi:type="dcterms:W3CDTF">2019-04-16T09:47:00Z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ecordNumber">
    <vt:lpwstr>S2019/01665/FST</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c9cd366cc722410295b9eacffbd73909">
    <vt:lpwstr/>
  </property>
  <property fmtid="{D5CDD505-2E9C-101B-9397-08002B2CF9AE}" pid="8" name="TaxKeywordTaxHTField">
    <vt:lpwstr/>
  </property>
  <property fmtid="{D5CDD505-2E9C-101B-9397-08002B2CF9AE}" pid="9" name="_dlc_DocIdItemGuid">
    <vt:lpwstr>497028a3-006e-4573-9592-c658c09b3ad9</vt:lpwstr>
  </property>
</Properties>
</file>