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F28" w:rsidRDefault="00823F28" w:rsidP="00A44396">
      <w:pPr>
        <w:pStyle w:val="Rubrik"/>
        <w:spacing w:after="360"/>
      </w:pPr>
      <w:bookmarkStart w:id="0" w:name="Start"/>
      <w:bookmarkEnd w:id="0"/>
      <w:r>
        <w:t xml:space="preserve">Svar på fråga 2018/19:181 av </w:t>
      </w:r>
      <w:proofErr w:type="spellStart"/>
      <w:r>
        <w:t>Acko</w:t>
      </w:r>
      <w:proofErr w:type="spellEnd"/>
      <w:r>
        <w:t xml:space="preserve"> Ankarberg Johansson (KD)</w:t>
      </w:r>
      <w:r w:rsidR="00E42B2E">
        <w:t xml:space="preserve"> HPV-vaccin</w:t>
      </w:r>
      <w:r w:rsidR="00A44396">
        <w:t xml:space="preserve"> till pojkar och fråga 2018/19:</w:t>
      </w:r>
      <w:r w:rsidR="00E42B2E">
        <w:t xml:space="preserve">272 </w:t>
      </w:r>
      <w:r w:rsidR="00FD43EB">
        <w:t xml:space="preserve">av </w:t>
      </w:r>
      <w:r w:rsidR="00A44396">
        <w:t>Camilla </w:t>
      </w:r>
      <w:r w:rsidR="00E42B2E">
        <w:t>Waltersson Grönvall (M) HPV-virus och vaccination</w:t>
      </w:r>
    </w:p>
    <w:p w:rsidR="00823F28" w:rsidRDefault="00823F28" w:rsidP="002749F7">
      <w:pPr>
        <w:pStyle w:val="Brdtext"/>
      </w:pPr>
      <w:proofErr w:type="spellStart"/>
      <w:r>
        <w:t>Acko</w:t>
      </w:r>
      <w:proofErr w:type="spellEnd"/>
      <w:r>
        <w:t xml:space="preserve"> Ankarberg Johansson </w:t>
      </w:r>
      <w:r w:rsidR="00E42B2E">
        <w:t xml:space="preserve">och Camilla Waltersson Grönvall </w:t>
      </w:r>
      <w:r>
        <w:t>har frågat mig när HPV-vaccin för pojkar kommer att införas i det allmänna vaccinations</w:t>
      </w:r>
      <w:r w:rsidR="00A44396">
        <w:softHyphen/>
      </w:r>
      <w:r>
        <w:t>programmet.</w:t>
      </w:r>
    </w:p>
    <w:p w:rsidR="005D12FD" w:rsidRDefault="005D12FD" w:rsidP="005D12FD">
      <w:pPr>
        <w:pStyle w:val="Brdtext"/>
      </w:pPr>
      <w:r>
        <w:t xml:space="preserve">En av de enskilt viktigaste insatserna </w:t>
      </w:r>
      <w:r w:rsidR="0072015A">
        <w:t>för att förbättra folkhälsan</w:t>
      </w:r>
      <w:r>
        <w:t xml:space="preserve"> har varit införandet av vaccinationsprogram på befolkningsnivå. </w:t>
      </w:r>
      <w:bookmarkStart w:id="1" w:name="_Hlk516479850"/>
      <w:r w:rsidRPr="002D0097">
        <w:t>Vaccination</w:t>
      </w:r>
      <w:r>
        <w:t xml:space="preserve"> mot HPV ingår i det </w:t>
      </w:r>
      <w:r w:rsidRPr="002D0097">
        <w:t>allmänna vaccinationsprogrammet för barn sedan 2010.</w:t>
      </w:r>
      <w:r>
        <w:t xml:space="preserve"> </w:t>
      </w:r>
      <w:bookmarkEnd w:id="1"/>
      <w:r>
        <w:t xml:space="preserve">Idag är programmet </w:t>
      </w:r>
      <w:r w:rsidRPr="00630B1E">
        <w:t>begränsat till flickor</w:t>
      </w:r>
      <w:r>
        <w:t xml:space="preserve">. </w:t>
      </w:r>
    </w:p>
    <w:p w:rsidR="00823F28" w:rsidRDefault="005D12FD" w:rsidP="005D12FD">
      <w:pPr>
        <w:pStyle w:val="Brdtext"/>
      </w:pPr>
      <w:r>
        <w:t>Sedan den 1 juli 2015 har Folkhälsomyndigheten ansvar för de nationella vaccinationsprogrammen. Regeringen beslutar vilka sjukdomar som ska omfattas av nationella vaccinationsprogram, baserat på underlag från Folkhälsomyndigheten.</w:t>
      </w:r>
    </w:p>
    <w:p w:rsidR="0072015A" w:rsidRDefault="005D12FD" w:rsidP="006C488B">
      <w:pPr>
        <w:pStyle w:val="Brdtext"/>
      </w:pPr>
      <w:r>
        <w:t xml:space="preserve">Precis som </w:t>
      </w:r>
      <w:proofErr w:type="spellStart"/>
      <w:r>
        <w:t>Acko</w:t>
      </w:r>
      <w:proofErr w:type="spellEnd"/>
      <w:r>
        <w:t xml:space="preserve"> Ankarberg Johansson</w:t>
      </w:r>
      <w:r w:rsidR="006E0617">
        <w:t xml:space="preserve"> säger</w:t>
      </w:r>
      <w:r>
        <w:t xml:space="preserve"> har Folkhälsomyndigheten utrett frågan och gjort bedömningen </w:t>
      </w:r>
      <w:r w:rsidRPr="005D12FD">
        <w:t xml:space="preserve">att vaccination mot </w:t>
      </w:r>
      <w:r>
        <w:t xml:space="preserve">HPV för pojkar </w:t>
      </w:r>
      <w:r w:rsidRPr="005D12FD">
        <w:t>kan införas i det nationella allmänna vaccinationsprogrammet för barn.</w:t>
      </w:r>
      <w:r>
        <w:t xml:space="preserve"> </w:t>
      </w:r>
      <w:r w:rsidRPr="005D12FD">
        <w:t>Fol</w:t>
      </w:r>
      <w:r w:rsidR="0024219E">
        <w:t xml:space="preserve">khälsomyndighetens underlag har </w:t>
      </w:r>
      <w:r w:rsidRPr="005D12FD">
        <w:t>rem</w:t>
      </w:r>
      <w:r>
        <w:t>itterats</w:t>
      </w:r>
      <w:r w:rsidR="0099301E">
        <w:t>.</w:t>
      </w:r>
    </w:p>
    <w:p w:rsidR="008836ED" w:rsidRDefault="00A44396" w:rsidP="006A12F1">
      <w:pPr>
        <w:pStyle w:val="Brdtext"/>
      </w:pPr>
      <w:r>
        <w:t>Frågan bereds nu i R</w:t>
      </w:r>
      <w:r w:rsidR="0099301E" w:rsidRPr="0099301E">
        <w:t>egeringskansliet.</w:t>
      </w:r>
      <w:bookmarkStart w:id="2" w:name="_GoBack"/>
      <w:bookmarkEnd w:id="2"/>
    </w:p>
    <w:p w:rsidR="00823F28" w:rsidRDefault="00823F2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462701B75194C3391372F12463E4A4D"/>
          </w:placeholder>
          <w:dataBinding w:prefixMappings="xmlns:ns0='http://lp/documentinfo/RK' " w:xpath="/ns0:DocumentInfo[1]/ns0:BaseInfo[1]/ns0:HeaderDate[1]" w:storeItemID="{89F3EAAD-6D54-4B85-9F37-57D3462C66DA}"/>
          <w:date w:fullDate="2019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44396">
            <w:t>27 februari 2019</w:t>
          </w:r>
        </w:sdtContent>
      </w:sdt>
    </w:p>
    <w:p w:rsidR="0072015A" w:rsidRDefault="0072015A" w:rsidP="004E7A8F">
      <w:pPr>
        <w:pStyle w:val="Brdtextutanavstnd"/>
      </w:pPr>
    </w:p>
    <w:p w:rsidR="00823F28" w:rsidRDefault="00823F28" w:rsidP="004E7A8F">
      <w:pPr>
        <w:pStyle w:val="Brdtextutanavstnd"/>
      </w:pPr>
    </w:p>
    <w:p w:rsidR="00823F28" w:rsidRPr="00DB48AB" w:rsidRDefault="00823F28" w:rsidP="00DB48AB">
      <w:pPr>
        <w:pStyle w:val="Brdtext"/>
      </w:pPr>
      <w:r>
        <w:t>Lena Hallengren</w:t>
      </w:r>
    </w:p>
    <w:sectPr w:rsidR="00823F28" w:rsidRPr="00DB48AB" w:rsidSect="00823F28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F28" w:rsidRDefault="00823F28" w:rsidP="00A87A54">
      <w:pPr>
        <w:spacing w:after="0" w:line="240" w:lineRule="auto"/>
      </w:pPr>
      <w:r>
        <w:separator/>
      </w:r>
    </w:p>
  </w:endnote>
  <w:endnote w:type="continuationSeparator" w:id="0">
    <w:p w:rsidR="00823F28" w:rsidRDefault="00823F2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7654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7654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F28" w:rsidRDefault="00823F28" w:rsidP="00A87A54">
      <w:pPr>
        <w:spacing w:after="0" w:line="240" w:lineRule="auto"/>
      </w:pPr>
      <w:r>
        <w:separator/>
      </w:r>
    </w:p>
  </w:footnote>
  <w:footnote w:type="continuationSeparator" w:id="0">
    <w:p w:rsidR="00823F28" w:rsidRDefault="00823F2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23F28" w:rsidTr="00C93EBA">
      <w:trPr>
        <w:trHeight w:val="227"/>
      </w:trPr>
      <w:tc>
        <w:tcPr>
          <w:tcW w:w="5534" w:type="dxa"/>
        </w:tcPr>
        <w:p w:rsidR="00823F28" w:rsidRPr="007D73AB" w:rsidRDefault="00823F28">
          <w:pPr>
            <w:pStyle w:val="Sidhuvud"/>
          </w:pPr>
        </w:p>
      </w:tc>
      <w:tc>
        <w:tcPr>
          <w:tcW w:w="3170" w:type="dxa"/>
          <w:vAlign w:val="bottom"/>
        </w:tcPr>
        <w:p w:rsidR="00823F28" w:rsidRPr="007D73AB" w:rsidRDefault="00823F28" w:rsidP="00340DE0">
          <w:pPr>
            <w:pStyle w:val="Sidhuvud"/>
          </w:pPr>
        </w:p>
      </w:tc>
      <w:tc>
        <w:tcPr>
          <w:tcW w:w="1134" w:type="dxa"/>
        </w:tcPr>
        <w:p w:rsidR="00823F28" w:rsidRDefault="00823F28" w:rsidP="005A703A">
          <w:pPr>
            <w:pStyle w:val="Sidhuvud"/>
          </w:pPr>
        </w:p>
      </w:tc>
    </w:tr>
    <w:tr w:rsidR="00823F28" w:rsidTr="00C93EBA">
      <w:trPr>
        <w:trHeight w:val="1928"/>
      </w:trPr>
      <w:tc>
        <w:tcPr>
          <w:tcW w:w="5534" w:type="dxa"/>
        </w:tcPr>
        <w:p w:rsidR="00823F28" w:rsidRPr="00340DE0" w:rsidRDefault="00823F28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23F28" w:rsidRPr="00710A6C" w:rsidRDefault="00823F28" w:rsidP="00EE3C0F">
          <w:pPr>
            <w:pStyle w:val="Sidhuvud"/>
            <w:rPr>
              <w:b/>
            </w:rPr>
          </w:pPr>
        </w:p>
        <w:p w:rsidR="00823F28" w:rsidRDefault="00823F28" w:rsidP="00EE3C0F">
          <w:pPr>
            <w:pStyle w:val="Sidhuvud"/>
          </w:pPr>
        </w:p>
        <w:p w:rsidR="00823F28" w:rsidRDefault="00823F28" w:rsidP="00EE3C0F">
          <w:pPr>
            <w:pStyle w:val="Sidhuvud"/>
          </w:pPr>
        </w:p>
        <w:p w:rsidR="00823F28" w:rsidRDefault="00823F2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DB2E940379C40EDB6506669B79CEF22"/>
            </w:placeholder>
            <w:dataBinding w:prefixMappings="xmlns:ns0='http://lp/documentinfo/RK' " w:xpath="/ns0:DocumentInfo[1]/ns0:BaseInfo[1]/ns0:Dnr[1]" w:storeItemID="{89F3EAAD-6D54-4B85-9F37-57D3462C66DA}"/>
            <w:text/>
          </w:sdtPr>
          <w:sdtEndPr/>
          <w:sdtContent>
            <w:p w:rsidR="00823F28" w:rsidRDefault="00E42B2E" w:rsidP="00EE3C0F">
              <w:pPr>
                <w:pStyle w:val="Sidhuvud"/>
              </w:pPr>
              <w:r>
                <w:t>S2019/00594/FS        S2019/00743/FS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6AB0D12D6254B8F8E48DFB4512C90B1"/>
            </w:placeholder>
            <w:showingPlcHdr/>
            <w:dataBinding w:prefixMappings="xmlns:ns0='http://lp/documentinfo/RK' " w:xpath="/ns0:DocumentInfo[1]/ns0:BaseInfo[1]/ns0:DocNumber[1]" w:storeItemID="{89F3EAAD-6D54-4B85-9F37-57D3462C66DA}"/>
            <w:text/>
          </w:sdtPr>
          <w:sdtEndPr/>
          <w:sdtContent>
            <w:p w:rsidR="00823F28" w:rsidRDefault="00823F2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823F28" w:rsidRDefault="00823F28" w:rsidP="00EE3C0F">
          <w:pPr>
            <w:pStyle w:val="Sidhuvud"/>
          </w:pPr>
        </w:p>
      </w:tc>
      <w:tc>
        <w:tcPr>
          <w:tcW w:w="1134" w:type="dxa"/>
        </w:tcPr>
        <w:p w:rsidR="00823F28" w:rsidRDefault="00823F28" w:rsidP="0094502D">
          <w:pPr>
            <w:pStyle w:val="Sidhuvud"/>
          </w:pPr>
        </w:p>
        <w:p w:rsidR="00823F28" w:rsidRPr="0094502D" w:rsidRDefault="00823F28" w:rsidP="00EC71A6">
          <w:pPr>
            <w:pStyle w:val="Sidhuvud"/>
          </w:pPr>
        </w:p>
      </w:tc>
    </w:tr>
    <w:tr w:rsidR="00823F28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3BFFDC6B71E49C19FEC5CCB62CD06D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23F28" w:rsidRPr="00823F28" w:rsidRDefault="00823F28" w:rsidP="00340DE0">
              <w:pPr>
                <w:pStyle w:val="Sidhuvud"/>
                <w:rPr>
                  <w:b/>
                </w:rPr>
              </w:pPr>
              <w:r w:rsidRPr="00823F28">
                <w:rPr>
                  <w:b/>
                </w:rPr>
                <w:t>Socialdepartementet</w:t>
              </w:r>
            </w:p>
            <w:p w:rsidR="00823F28" w:rsidRDefault="00823F28" w:rsidP="00340DE0">
              <w:pPr>
                <w:pStyle w:val="Sidhuvud"/>
              </w:pPr>
              <w:r w:rsidRPr="00823F28">
                <w:t>Socialministern</w:t>
              </w:r>
            </w:p>
            <w:p w:rsidR="00823F28" w:rsidRDefault="00823F28" w:rsidP="00340DE0">
              <w:pPr>
                <w:pStyle w:val="Sidhuvud"/>
              </w:pPr>
            </w:p>
            <w:p w:rsidR="00823F28" w:rsidRPr="00340DE0" w:rsidRDefault="00823F28" w:rsidP="00A44396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16BEA7DB37A40DFB9E0892CBCE3D677"/>
          </w:placeholder>
          <w:dataBinding w:prefixMappings="xmlns:ns0='http://lp/documentinfo/RK' " w:xpath="/ns0:DocumentInfo[1]/ns0:BaseInfo[1]/ns0:Recipient[1]" w:storeItemID="{89F3EAAD-6D54-4B85-9F37-57D3462C66DA}"/>
          <w:text w:multiLine="1"/>
        </w:sdtPr>
        <w:sdtEndPr/>
        <w:sdtContent>
          <w:tc>
            <w:tcPr>
              <w:tcW w:w="3170" w:type="dxa"/>
            </w:tcPr>
            <w:p w:rsidR="00823F28" w:rsidRDefault="00823F2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23F28" w:rsidRDefault="00823F28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28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19E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55CF9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519A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1E85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3864"/>
    <w:rsid w:val="005A5193"/>
    <w:rsid w:val="005B115A"/>
    <w:rsid w:val="005B537F"/>
    <w:rsid w:val="005C120D"/>
    <w:rsid w:val="005C15B3"/>
    <w:rsid w:val="005D07C2"/>
    <w:rsid w:val="005D12FD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6DCC"/>
    <w:rsid w:val="006B7569"/>
    <w:rsid w:val="006C28EE"/>
    <w:rsid w:val="006C488B"/>
    <w:rsid w:val="006D2998"/>
    <w:rsid w:val="006D3188"/>
    <w:rsid w:val="006D5159"/>
    <w:rsid w:val="006E0617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015A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3F28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36ED"/>
    <w:rsid w:val="008860CC"/>
    <w:rsid w:val="00890876"/>
    <w:rsid w:val="00891929"/>
    <w:rsid w:val="00893029"/>
    <w:rsid w:val="0089514A"/>
    <w:rsid w:val="00895C2A"/>
    <w:rsid w:val="0089737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63030"/>
    <w:rsid w:val="00973084"/>
    <w:rsid w:val="00974B59"/>
    <w:rsid w:val="00984EA2"/>
    <w:rsid w:val="00986CC3"/>
    <w:rsid w:val="0099068E"/>
    <w:rsid w:val="009920AA"/>
    <w:rsid w:val="00992943"/>
    <w:rsid w:val="0099301E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0D87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396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0020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6971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0F2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2B2E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910"/>
    <w:rsid w:val="00E77B7E"/>
    <w:rsid w:val="00E8249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4E1D"/>
    <w:rsid w:val="00F078B5"/>
    <w:rsid w:val="00F10482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1AE"/>
    <w:rsid w:val="00F73A60"/>
    <w:rsid w:val="00F7654B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3E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F3DDBE6-4792-4F74-8D6A-34DBB076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B2E940379C40EDB6506669B79CEF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6205A-D505-4D0B-A512-A2C0EC0F4AE4}"/>
      </w:docPartPr>
      <w:docPartBody>
        <w:p w:rsidR="008611CF" w:rsidRDefault="008F3C93" w:rsidP="008F3C93">
          <w:pPr>
            <w:pStyle w:val="4DB2E940379C40EDB6506669B79CEF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AB0D12D6254B8F8E48DFB4512C90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1B91C1-B99D-4581-8506-99C5F16ECB54}"/>
      </w:docPartPr>
      <w:docPartBody>
        <w:p w:rsidR="008611CF" w:rsidRDefault="008F3C93" w:rsidP="008F3C93">
          <w:pPr>
            <w:pStyle w:val="E6AB0D12D6254B8F8E48DFB4512C90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BFFDC6B71E49C19FEC5CCB62CD0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7836B6-364F-4A00-BF25-DC4E78B37340}"/>
      </w:docPartPr>
      <w:docPartBody>
        <w:p w:rsidR="008611CF" w:rsidRDefault="008F3C93" w:rsidP="008F3C93">
          <w:pPr>
            <w:pStyle w:val="03BFFDC6B71E49C19FEC5CCB62CD06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6BEA7DB37A40DFB9E0892CBCE3D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FFFDD6-49D9-40FB-97A6-A0AAE236A0DA}"/>
      </w:docPartPr>
      <w:docPartBody>
        <w:p w:rsidR="008611CF" w:rsidRDefault="008F3C93" w:rsidP="008F3C93">
          <w:pPr>
            <w:pStyle w:val="216BEA7DB37A40DFB9E0892CBCE3D6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62701B75194C3391372F12463E4A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85C52E-3C34-4292-ABFC-41318BF2CE4C}"/>
      </w:docPartPr>
      <w:docPartBody>
        <w:p w:rsidR="008611CF" w:rsidRDefault="008F3C93" w:rsidP="008F3C93">
          <w:pPr>
            <w:pStyle w:val="A462701B75194C3391372F12463E4A4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93"/>
    <w:rsid w:val="008611CF"/>
    <w:rsid w:val="008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6FD3ACAEE684A099B1108607E9DB9EF">
    <w:name w:val="36FD3ACAEE684A099B1108607E9DB9EF"/>
    <w:rsid w:val="008F3C93"/>
  </w:style>
  <w:style w:type="character" w:styleId="Platshllartext">
    <w:name w:val="Placeholder Text"/>
    <w:basedOn w:val="Standardstycketeckensnitt"/>
    <w:uiPriority w:val="99"/>
    <w:semiHidden/>
    <w:rsid w:val="008F3C93"/>
    <w:rPr>
      <w:noProof w:val="0"/>
      <w:color w:val="808080"/>
    </w:rPr>
  </w:style>
  <w:style w:type="paragraph" w:customStyle="1" w:styleId="DC6B0C8D4EBE4A4C9E12DB9776F8D454">
    <w:name w:val="DC6B0C8D4EBE4A4C9E12DB9776F8D454"/>
    <w:rsid w:val="008F3C93"/>
  </w:style>
  <w:style w:type="paragraph" w:customStyle="1" w:styleId="0A8F9268408540218F6FB7468F45F584">
    <w:name w:val="0A8F9268408540218F6FB7468F45F584"/>
    <w:rsid w:val="008F3C93"/>
  </w:style>
  <w:style w:type="paragraph" w:customStyle="1" w:styleId="41B3B92231924F60BAC472411376B334">
    <w:name w:val="41B3B92231924F60BAC472411376B334"/>
    <w:rsid w:val="008F3C93"/>
  </w:style>
  <w:style w:type="paragraph" w:customStyle="1" w:styleId="4DB2E940379C40EDB6506669B79CEF22">
    <w:name w:val="4DB2E940379C40EDB6506669B79CEF22"/>
    <w:rsid w:val="008F3C93"/>
  </w:style>
  <w:style w:type="paragraph" w:customStyle="1" w:styleId="E6AB0D12D6254B8F8E48DFB4512C90B1">
    <w:name w:val="E6AB0D12D6254B8F8E48DFB4512C90B1"/>
    <w:rsid w:val="008F3C93"/>
  </w:style>
  <w:style w:type="paragraph" w:customStyle="1" w:styleId="CB6FA535886C4E948C6514DFC2865323">
    <w:name w:val="CB6FA535886C4E948C6514DFC2865323"/>
    <w:rsid w:val="008F3C93"/>
  </w:style>
  <w:style w:type="paragraph" w:customStyle="1" w:styleId="A5BC0687B64E43E6A93784D10FEF1F46">
    <w:name w:val="A5BC0687B64E43E6A93784D10FEF1F46"/>
    <w:rsid w:val="008F3C93"/>
  </w:style>
  <w:style w:type="paragraph" w:customStyle="1" w:styleId="4F2C4BDCAAD84F278144DF97FA1EB69A">
    <w:name w:val="4F2C4BDCAAD84F278144DF97FA1EB69A"/>
    <w:rsid w:val="008F3C93"/>
  </w:style>
  <w:style w:type="paragraph" w:customStyle="1" w:styleId="03BFFDC6B71E49C19FEC5CCB62CD06D4">
    <w:name w:val="03BFFDC6B71E49C19FEC5CCB62CD06D4"/>
    <w:rsid w:val="008F3C93"/>
  </w:style>
  <w:style w:type="paragraph" w:customStyle="1" w:styleId="216BEA7DB37A40DFB9E0892CBCE3D677">
    <w:name w:val="216BEA7DB37A40DFB9E0892CBCE3D677"/>
    <w:rsid w:val="008F3C93"/>
  </w:style>
  <w:style w:type="paragraph" w:customStyle="1" w:styleId="1E333402BE00461A97A29C58514A4A1C">
    <w:name w:val="1E333402BE00461A97A29C58514A4A1C"/>
    <w:rsid w:val="008F3C93"/>
  </w:style>
  <w:style w:type="paragraph" w:customStyle="1" w:styleId="1B75AA9166834612BEDB0AAE62C2B50B">
    <w:name w:val="1B75AA9166834612BEDB0AAE62C2B50B"/>
    <w:rsid w:val="008F3C93"/>
  </w:style>
  <w:style w:type="paragraph" w:customStyle="1" w:styleId="B2CB44F68080428BB75AE3EC1EAB3943">
    <w:name w:val="B2CB44F68080428BB75AE3EC1EAB3943"/>
    <w:rsid w:val="008F3C93"/>
  </w:style>
  <w:style w:type="paragraph" w:customStyle="1" w:styleId="CB47D2FE26FD47A5950E7224B39C4D94">
    <w:name w:val="CB47D2FE26FD47A5950E7224B39C4D94"/>
    <w:rsid w:val="008F3C93"/>
  </w:style>
  <w:style w:type="paragraph" w:customStyle="1" w:styleId="953BDBD7995841C28B41E23E8FD3EFE1">
    <w:name w:val="953BDBD7995841C28B41E23E8FD3EFE1"/>
    <w:rsid w:val="008F3C93"/>
  </w:style>
  <w:style w:type="paragraph" w:customStyle="1" w:styleId="A462701B75194C3391372F12463E4A4D">
    <w:name w:val="A462701B75194C3391372F12463E4A4D"/>
    <w:rsid w:val="008F3C93"/>
  </w:style>
  <w:style w:type="paragraph" w:customStyle="1" w:styleId="9B8A358E5CBE4D199060F3E02B5A6017">
    <w:name w:val="9B8A358E5CBE4D199060F3E02B5A6017"/>
    <w:rsid w:val="008F3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2019-02-27T00:00:00</HeaderDate>
    <Office/>
    <Dnr>S2019/00594/FS        S2019/00743/FS</Dnr>
    <ParagrafNr/>
    <DocumentTitle/>
    <VisitingAddress/>
    <Extra1/>
    <Extra2/>
    <Extra3>Acko Ankarberg Johansson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4b86d5f1-3355-4893-be99-60d4ad624b68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2019-02-27T00:00:00</HeaderDate>
    <Office/>
    <Dnr>S2019/00594/FS        S2019/00743/FS</Dnr>
    <ParagrafNr/>
    <DocumentTitle/>
    <VisitingAddress/>
    <Extra1/>
    <Extra2/>
    <Extra3>Acko Ankarberg Johansson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EAAD-6D54-4B85-9F37-57D3462C66DA}"/>
</file>

<file path=customXml/itemProps2.xml><?xml version="1.0" encoding="utf-8"?>
<ds:datastoreItem xmlns:ds="http://schemas.openxmlformats.org/officeDocument/2006/customXml" ds:itemID="{12EA4109-6EC7-4965-94B9-6D9B9DA72D0E}"/>
</file>

<file path=customXml/itemProps3.xml><?xml version="1.0" encoding="utf-8"?>
<ds:datastoreItem xmlns:ds="http://schemas.openxmlformats.org/officeDocument/2006/customXml" ds:itemID="{FDB1F4F5-4713-4E6F-A4AC-2B3AE0414842}"/>
</file>

<file path=customXml/itemProps4.xml><?xml version="1.0" encoding="utf-8"?>
<ds:datastoreItem xmlns:ds="http://schemas.openxmlformats.org/officeDocument/2006/customXml" ds:itemID="{89F3EAAD-6D54-4B85-9F37-57D3462C66DA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1B0FA61B-07D7-4895-8D7E-4E435549401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5334A59-857F-46CD-B16B-7A2639ACEAF3}"/>
</file>

<file path=customXml/itemProps7.xml><?xml version="1.0" encoding="utf-8"?>
<ds:datastoreItem xmlns:ds="http://schemas.openxmlformats.org/officeDocument/2006/customXml" ds:itemID="{5F0C7123-6C20-4D45-9BE3-92745680D5E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Johansson</dc:creator>
  <cp:keywords/>
  <dc:description/>
  <cp:lastModifiedBy>Lovisa Persson</cp:lastModifiedBy>
  <cp:revision>9</cp:revision>
  <cp:lastPrinted>2019-02-21T11:16:00Z</cp:lastPrinted>
  <dcterms:created xsi:type="dcterms:W3CDTF">2019-02-20T09:35:00Z</dcterms:created>
  <dcterms:modified xsi:type="dcterms:W3CDTF">2019-02-26T08:20:00Z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1134d28b-0121-446b-93d5-15fdd6618cca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TaxKeywordTaxHTField">
    <vt:lpwstr/>
  </property>
  <property fmtid="{D5CDD505-2E9C-101B-9397-08002B2CF9AE}" pid="6" name="Organisation">
    <vt:lpwstr/>
  </property>
</Properties>
</file>