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89A" w:rsidP="0085772C">
      <w:pPr>
        <w:pStyle w:val="Title"/>
      </w:pPr>
      <w:r w:rsidRPr="000B489A">
        <w:t xml:space="preserve">Meddelande om </w:t>
      </w:r>
      <w:r w:rsidR="00F55410">
        <w:t>ej</w:t>
      </w:r>
      <w:r w:rsidRPr="000B489A">
        <w:t xml:space="preserve"> svar på </w:t>
      </w:r>
      <w:r w:rsidR="004C5B1E">
        <w:t>skriftlig fråga</w:t>
      </w:r>
      <w:r w:rsidRPr="000B489A">
        <w:t xml:space="preserve"> </w:t>
      </w:r>
      <w:r w:rsidRPr="008E22F5" w:rsidR="008E22F5">
        <w:t>202</w:t>
      </w:r>
      <w:r w:rsidR="007E54F9">
        <w:t>1</w:t>
      </w:r>
      <w:r w:rsidR="00EB43C0">
        <w:t>/2</w:t>
      </w:r>
      <w:r w:rsidR="007E54F9">
        <w:t>2</w:t>
      </w:r>
      <w:r w:rsidRPr="008E22F5" w:rsidR="008E22F5">
        <w:t>:</w:t>
      </w:r>
      <w:r w:rsidRPr="00C21D29" w:rsidR="00C21D29">
        <w:t>3</w:t>
      </w:r>
      <w:r w:rsidR="003B766D">
        <w:t>59</w:t>
      </w:r>
      <w:r w:rsidR="000F5247">
        <w:t xml:space="preserve"> av </w:t>
      </w:r>
      <w:r w:rsidRPr="00010B0B" w:rsidR="00010B0B">
        <w:t>Adam Marttinen (SD)</w:t>
      </w:r>
      <w:r w:rsidR="00010B0B">
        <w:t xml:space="preserve"> </w:t>
      </w:r>
      <w:r w:rsidRPr="000D13DD" w:rsidR="000D13DD">
        <w:t>Kritik från FN-kommitté mot straffrihet vid sexbrott</w:t>
      </w:r>
    </w:p>
    <w:p w:rsidR="001806F3" w:rsidP="000B489A">
      <w:pPr>
        <w:pStyle w:val="BodyText"/>
      </w:pPr>
      <w:r w:rsidRPr="00DB4142"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 w:rsidR="00F55410">
        <w:t>F</w:t>
      </w:r>
      <w:r w:rsidRPr="00DB4142">
        <w:t>rågan kommer därför inte att besvaras</w:t>
      </w:r>
      <w:r>
        <w:t>.</w:t>
      </w:r>
    </w:p>
    <w:p w:rsidR="001C4D95" w:rsidP="000B489A">
      <w:pPr>
        <w:pStyle w:val="BodyText"/>
      </w:pPr>
      <w:r>
        <w:t xml:space="preserve">Stockholm den </w:t>
      </w:r>
      <w:r w:rsidR="00F55410">
        <w:t>1</w:t>
      </w:r>
      <w:r w:rsidR="00010B0B">
        <w:t>2</w:t>
      </w:r>
      <w:r w:rsidR="0085772C">
        <w:t xml:space="preserve"> </w:t>
      </w:r>
      <w:r w:rsidR="00F55410">
        <w:t>november</w:t>
      </w:r>
      <w:r>
        <w:t xml:space="preserve"> 202</w:t>
      </w:r>
      <w:r w:rsidR="004C0D68">
        <w:t>1</w:t>
      </w: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0E6877">
                <w:t>1</w:t>
              </w:r>
              <w:r>
                <w:t>/</w:t>
              </w:r>
              <w:r w:rsidR="00C1644D">
                <w:t>0</w:t>
              </w:r>
              <w:r w:rsidR="00F55410">
                <w:t>3</w:t>
              </w:r>
              <w:r w:rsidR="000F5247">
                <w:t>8</w:t>
              </w:r>
              <w:r w:rsidR="00010B0B">
                <w:t>6</w:t>
              </w:r>
              <w:r w:rsidR="000D13DD">
                <w:t>5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7620AA26A85142CDBC720CB3D48FCE61">
    <w:name w:val="7620AA26A85142CDBC720CB3D48FCE61"/>
    <w:rsid w:val="002F3ED4"/>
  </w:style>
  <w:style w:type="paragraph" w:customStyle="1" w:styleId="0A7E78A64D7B4035873B68C0B447210B">
    <w:name w:val="0A7E78A64D7B4035873B68C0B447210B"/>
    <w:rsid w:val="002F3ED4"/>
  </w:style>
  <w:style w:type="paragraph" w:customStyle="1" w:styleId="192710B5DEC1488F913861A450B22A92">
    <w:name w:val="192710B5DEC1488F913861A450B22A92"/>
    <w:rsid w:val="002F3ED4"/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27E550BF7F3842FFA5FDC14278777240">
    <w:name w:val="27E550BF7F3842FFA5FDC14278777240"/>
    <w:rsid w:val="002F3ED4"/>
  </w:style>
  <w:style w:type="paragraph" w:customStyle="1" w:styleId="FE5448EBA5964E2BBCFB1A174807EEC2">
    <w:name w:val="FE5448EBA5964E2BBCFB1A174807EEC2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  <w:style w:type="paragraph" w:customStyle="1" w:styleId="3B017C08F8094B7BAA363050BB37B2DE">
    <w:name w:val="3B017C08F8094B7BAA363050BB37B2DE"/>
    <w:rsid w:val="002F3ED4"/>
  </w:style>
  <w:style w:type="paragraph" w:customStyle="1" w:styleId="BF1EE00FBF4D49F7A799BDAE74B6CA36">
    <w:name w:val="BF1EE00FBF4D49F7A799BDAE74B6CA3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Ju2021/03865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7d057d18-7cb4-40ba-807c-5041c35ebab0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A1902-9A82-43D1-9F9C-1A5EFA946BA6}"/>
</file>

<file path=customXml/itemProps2.xml><?xml version="1.0" encoding="utf-8"?>
<ds:datastoreItem xmlns:ds="http://schemas.openxmlformats.org/officeDocument/2006/customXml" ds:itemID="{7F6A1E88-FD06-4098-AA4A-8F939F8A975E}"/>
</file>

<file path=customXml/itemProps3.xml><?xml version="1.0" encoding="utf-8"?>
<ds:datastoreItem xmlns:ds="http://schemas.openxmlformats.org/officeDocument/2006/customXml" ds:itemID="{ADFF65C6-0FA1-4FD2-973E-5C87F96BDB4A}"/>
</file>

<file path=customXml/itemProps4.xml><?xml version="1.0" encoding="utf-8"?>
<ds:datastoreItem xmlns:ds="http://schemas.openxmlformats.org/officeDocument/2006/customXml" ds:itemID="{48EFD3C0-C64F-4612-833B-7381BBA27859}"/>
</file>

<file path=customXml/itemProps5.xml><?xml version="1.0" encoding="utf-8"?>
<ds:datastoreItem xmlns:ds="http://schemas.openxmlformats.org/officeDocument/2006/customXml" ds:itemID="{EB41883D-D89F-45A3-B9DC-F03186F6A9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ej svar på fråga 359.docx</dc:title>
  <cp:revision>12</cp:revision>
  <cp:lastPrinted>2020-09-01T07:09:00Z</cp:lastPrinted>
  <dcterms:created xsi:type="dcterms:W3CDTF">2021-06-29T07:11:00Z</dcterms:created>
  <dcterms:modified xsi:type="dcterms:W3CDTF">2021-11-12T10:38:00Z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