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A649" w14:textId="386CDBEC" w:rsidR="00E56BD4" w:rsidRDefault="00890B7F" w:rsidP="00DA0661">
      <w:pPr>
        <w:pStyle w:val="Rubrik"/>
      </w:pPr>
      <w:r>
        <w:t>S</w:t>
      </w:r>
      <w:r w:rsidR="00E56BD4">
        <w:t xml:space="preserve">var på fråga 2019/20:327 av Clara </w:t>
      </w:r>
      <w:proofErr w:type="spellStart"/>
      <w:r w:rsidR="00E56BD4">
        <w:t>Aranda</w:t>
      </w:r>
      <w:proofErr w:type="spellEnd"/>
      <w:r w:rsidR="00E56BD4">
        <w:t xml:space="preserve"> (SD)</w:t>
      </w:r>
      <w:r w:rsidR="00E56BD4">
        <w:br/>
      </w:r>
      <w:r w:rsidR="00380218">
        <w:t xml:space="preserve">Elevhälsans roll i att möta </w:t>
      </w:r>
      <w:bookmarkStart w:id="0" w:name="tmp"/>
      <w:r w:rsidR="00380218">
        <w:t>e</w:t>
      </w:r>
      <w:bookmarkEnd w:id="0"/>
      <w:r w:rsidR="00380218">
        <w:t>lever med psykisk ohälsa</w:t>
      </w:r>
    </w:p>
    <w:p w14:paraId="27A3313D" w14:textId="433DC9A5" w:rsidR="00380218" w:rsidRDefault="00380218" w:rsidP="002749F7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 hur jag ser på att förstärka elevhälsans roll med syftet att möta och behandla psykisk ohälsa hos elever.</w:t>
      </w:r>
    </w:p>
    <w:p w14:paraId="2F97CDA2" w14:textId="2173A299" w:rsidR="00C30E9A" w:rsidRDefault="00330160" w:rsidP="00CE3B86">
      <w:pPr>
        <w:pStyle w:val="Brdtext"/>
        <w:tabs>
          <w:tab w:val="clear" w:pos="5387"/>
          <w:tab w:val="left" w:pos="5880"/>
        </w:tabs>
      </w:pPr>
      <w:r>
        <w:t>En trygg och hälsofrämjande skolmiljö är en viktig förutsättning för barns och elevers utveckling</w:t>
      </w:r>
      <w:r w:rsidR="00040B6D">
        <w:t xml:space="preserve"> och</w:t>
      </w:r>
      <w:r w:rsidR="00040B6D" w:rsidRPr="00040B6D">
        <w:t xml:space="preserve"> lärande</w:t>
      </w:r>
      <w:r>
        <w:t>.</w:t>
      </w:r>
      <w:r w:rsidR="00CE3B86">
        <w:t xml:space="preserve"> </w:t>
      </w:r>
      <w:r w:rsidR="0011065D">
        <w:t xml:space="preserve">I detta arbete spelar elevhälsan en viktig roll. </w:t>
      </w:r>
      <w:r w:rsidR="001266A6">
        <w:t>A</w:t>
      </w:r>
      <w:r>
        <w:t xml:space="preserve">tt stärka elevhälsan är </w:t>
      </w:r>
      <w:r w:rsidR="00B47C7B">
        <w:t xml:space="preserve">därför </w:t>
      </w:r>
      <w:r>
        <w:t>en</w:t>
      </w:r>
      <w:r w:rsidR="00B47C7B">
        <w:t xml:space="preserve"> angelägen</w:t>
      </w:r>
      <w:r>
        <w:t xml:space="preserve"> fråga för regeringen.</w:t>
      </w:r>
    </w:p>
    <w:p w14:paraId="2959CAC6" w14:textId="432FD834" w:rsidR="00643120" w:rsidRDefault="0011065D" w:rsidP="00643120">
      <w:pPr>
        <w:pStyle w:val="Brdtext"/>
        <w:tabs>
          <w:tab w:val="clear" w:pos="5387"/>
          <w:tab w:val="left" w:pos="5880"/>
        </w:tabs>
      </w:pPr>
      <w:r>
        <w:t>Som en del i detta arbete har r</w:t>
      </w:r>
      <w:r w:rsidR="001266A6">
        <w:t>egeringen</w:t>
      </w:r>
      <w:r w:rsidR="00643120">
        <w:t xml:space="preserve"> gett en särskild utredare i uppdrag </w:t>
      </w:r>
      <w:bookmarkStart w:id="1" w:name="_GoBack"/>
      <w:bookmarkEnd w:id="1"/>
      <w:r w:rsidR="00643120">
        <w:t>att bl.a. analysera hur elevhälsoarbetet kan utvecklas och föreslå insatser som kan bidra till att skapa ett mer aktivt och väl fungerande elevhälsoarbete och därmed stärka elevhälsans kompensatoriska roll (U2017:07).</w:t>
      </w:r>
    </w:p>
    <w:p w14:paraId="54AA3A74" w14:textId="3D5B12A3" w:rsidR="00C5122E" w:rsidRDefault="001266A6" w:rsidP="00A342C5">
      <w:pPr>
        <w:pStyle w:val="Brdtext"/>
        <w:tabs>
          <w:tab w:val="left" w:pos="5880"/>
        </w:tabs>
      </w:pPr>
      <w:r>
        <w:t>R</w:t>
      </w:r>
      <w:r w:rsidR="007548A2">
        <w:t xml:space="preserve">egeringen </w:t>
      </w:r>
      <w:r>
        <w:t xml:space="preserve">har också </w:t>
      </w:r>
      <w:r w:rsidR="007548A2">
        <w:t>beslutat om statsbidrag för personalförstärkningar inom elevhälsan</w:t>
      </w:r>
      <w:r w:rsidR="00942F08">
        <w:t xml:space="preserve">. </w:t>
      </w:r>
      <w:r w:rsidR="00C96E78">
        <w:t>P</w:t>
      </w:r>
      <w:r w:rsidR="00C5122E">
        <w:t>ersonal</w:t>
      </w:r>
      <w:r w:rsidR="00F829DA">
        <w:softHyphen/>
      </w:r>
      <w:r w:rsidR="00C5122E">
        <w:t>förstärkning</w:t>
      </w:r>
      <w:r w:rsidR="00732B8E">
        <w:t>en</w:t>
      </w:r>
      <w:r w:rsidR="00C5122E">
        <w:t xml:space="preserve"> avser skolläkare,</w:t>
      </w:r>
      <w:r w:rsidR="00A342C5">
        <w:t xml:space="preserve"> </w:t>
      </w:r>
      <w:r w:rsidR="00C5122E">
        <w:t>skolskötersk</w:t>
      </w:r>
      <w:r w:rsidR="00B4472C">
        <w:t>or</w:t>
      </w:r>
      <w:r w:rsidR="00C5122E">
        <w:t>,</w:t>
      </w:r>
      <w:r w:rsidR="00A342C5">
        <w:t xml:space="preserve"> </w:t>
      </w:r>
      <w:r w:rsidR="00C5122E">
        <w:t>skolkurator</w:t>
      </w:r>
      <w:r w:rsidR="00A23842">
        <w:t>er</w:t>
      </w:r>
      <w:r w:rsidR="00C5122E">
        <w:t xml:space="preserve"> </w:t>
      </w:r>
      <w:r w:rsidR="00401D2B">
        <w:t>och</w:t>
      </w:r>
      <w:r w:rsidR="00A342C5">
        <w:t xml:space="preserve"> </w:t>
      </w:r>
      <w:r w:rsidR="00C5122E">
        <w:t>skolpsykolog</w:t>
      </w:r>
      <w:r w:rsidR="00A23842">
        <w:t>er</w:t>
      </w:r>
      <w:r w:rsidR="00C5122E">
        <w:t>.</w:t>
      </w:r>
      <w:r w:rsidR="00A342C5">
        <w:t xml:space="preserve"> Statsbidrag </w:t>
      </w:r>
      <w:r w:rsidR="00232390">
        <w:t xml:space="preserve">ges </w:t>
      </w:r>
      <w:r w:rsidR="00F829DA">
        <w:t xml:space="preserve">även </w:t>
      </w:r>
      <w:r w:rsidR="00A342C5">
        <w:t>för special</w:t>
      </w:r>
      <w:r w:rsidR="005B3E7F">
        <w:softHyphen/>
      </w:r>
      <w:r w:rsidR="00A342C5">
        <w:t xml:space="preserve">pedagogiska insatser som avser speciallärare </w:t>
      </w:r>
      <w:r w:rsidR="00401D2B">
        <w:t>och</w:t>
      </w:r>
      <w:r w:rsidR="00A342C5">
        <w:t xml:space="preserve"> lärare med special</w:t>
      </w:r>
      <w:r w:rsidR="005B3E7F">
        <w:softHyphen/>
      </w:r>
      <w:r w:rsidR="00A342C5">
        <w:t>pedagogisk kompetens.</w:t>
      </w:r>
      <w:r w:rsidR="00F829DA">
        <w:t xml:space="preserve"> </w:t>
      </w:r>
      <w:r w:rsidR="003E714E">
        <w:t>Genom statsbidraget</w:t>
      </w:r>
      <w:r w:rsidR="003E714E" w:rsidRPr="00F829DA">
        <w:t xml:space="preserve"> </w:t>
      </w:r>
      <w:r w:rsidR="003E714E">
        <w:t>har</w:t>
      </w:r>
      <w:r w:rsidR="00FB19F3">
        <w:t xml:space="preserve"> det</w:t>
      </w:r>
      <w:r w:rsidR="003E714E">
        <w:t xml:space="preserve"> under </w:t>
      </w:r>
      <w:r w:rsidR="00F829DA" w:rsidRPr="00F829DA">
        <w:t xml:space="preserve">2019 </w:t>
      </w:r>
      <w:r w:rsidR="003E714E" w:rsidRPr="00F829DA">
        <w:t>bevilja</w:t>
      </w:r>
      <w:r w:rsidR="003E714E">
        <w:t>t</w:t>
      </w:r>
      <w:r w:rsidR="003E714E" w:rsidRPr="00F829DA">
        <w:t xml:space="preserve">s </w:t>
      </w:r>
      <w:r w:rsidR="00A23842">
        <w:t xml:space="preserve">medel för </w:t>
      </w:r>
      <w:r w:rsidR="00F829DA" w:rsidRPr="00F829DA">
        <w:t>totalt 464 heltidstjänster inom elevhälsan och 416</w:t>
      </w:r>
      <w:r w:rsidR="00A23842">
        <w:t> </w:t>
      </w:r>
      <w:r w:rsidR="00F829DA" w:rsidRPr="00F829DA">
        <w:t>heltidstjänster inom special</w:t>
      </w:r>
      <w:r w:rsidR="003026E1">
        <w:softHyphen/>
      </w:r>
      <w:r w:rsidR="00F829DA" w:rsidRPr="00F829DA">
        <w:t>pedagogik.</w:t>
      </w:r>
    </w:p>
    <w:p w14:paraId="2C484E61" w14:textId="426ADEBB" w:rsidR="003F1092" w:rsidRDefault="00C60336" w:rsidP="003F1092">
      <w:pPr>
        <w:pStyle w:val="Brdtext"/>
        <w:tabs>
          <w:tab w:val="left" w:pos="5880"/>
        </w:tabs>
      </w:pPr>
      <w:r>
        <w:t xml:space="preserve">För </w:t>
      </w:r>
      <w:r w:rsidR="00CA204B" w:rsidRPr="00CA204B">
        <w:t>att stärka jämlikheten i skolan har regeringen infört</w:t>
      </w:r>
      <w:r w:rsidR="00CA204B">
        <w:t xml:space="preserve"> ett statligt stöd </w:t>
      </w:r>
      <w:r w:rsidR="003F1092" w:rsidRPr="001D2975">
        <w:t>för stärkt likvärdighet och kunskaps</w:t>
      </w:r>
      <w:r>
        <w:softHyphen/>
      </w:r>
      <w:r w:rsidR="003F1092" w:rsidRPr="001D2975">
        <w:t>utveckling i förskoleklassen och grundskolan</w:t>
      </w:r>
      <w:r w:rsidR="00CA204B">
        <w:t>. Det</w:t>
      </w:r>
      <w:r w:rsidR="003F1092" w:rsidRPr="001D2975">
        <w:t xml:space="preserve"> </w:t>
      </w:r>
      <w:r w:rsidR="00A97C3D">
        <w:t>uppgår</w:t>
      </w:r>
      <w:r w:rsidR="003F1092" w:rsidRPr="001D2975">
        <w:t xml:space="preserve"> 2019 till </w:t>
      </w:r>
      <w:r w:rsidR="00A97C3D">
        <w:t>3,5</w:t>
      </w:r>
      <w:r w:rsidR="003F1092" w:rsidRPr="001D2975">
        <w:t xml:space="preserve"> m</w:t>
      </w:r>
      <w:r w:rsidR="009B119B">
        <w:t xml:space="preserve">iljarder </w:t>
      </w:r>
      <w:r w:rsidR="003F1092" w:rsidRPr="001D2975">
        <w:t>kr</w:t>
      </w:r>
      <w:r w:rsidR="009B119B">
        <w:t>onor</w:t>
      </w:r>
      <w:r w:rsidR="00A97C3D">
        <w:t xml:space="preserve"> och föreslås för </w:t>
      </w:r>
      <w:r w:rsidR="003F1092" w:rsidRPr="001D2975">
        <w:t xml:space="preserve">2020 </w:t>
      </w:r>
      <w:r>
        <w:t xml:space="preserve">uppgå </w:t>
      </w:r>
      <w:r w:rsidR="003F1092" w:rsidRPr="001D2975">
        <w:t xml:space="preserve">till </w:t>
      </w:r>
      <w:r w:rsidR="00A97C3D">
        <w:t>4,9</w:t>
      </w:r>
      <w:r w:rsidR="003F1092" w:rsidRPr="001D2975">
        <w:t xml:space="preserve"> m</w:t>
      </w:r>
      <w:r w:rsidR="009B119B">
        <w:t>iljarder</w:t>
      </w:r>
      <w:r w:rsidR="00A0649B">
        <w:t>. Från och med 2021 beräknas det uppgå till</w:t>
      </w:r>
      <w:r w:rsidR="003F1092" w:rsidRPr="001D2975">
        <w:t xml:space="preserve"> </w:t>
      </w:r>
      <w:r w:rsidR="00A97C3D">
        <w:t>6,2 m</w:t>
      </w:r>
      <w:r w:rsidR="009B119B">
        <w:t>iljarder kronor</w:t>
      </w:r>
      <w:r w:rsidR="00A97C3D">
        <w:t xml:space="preserve"> </w:t>
      </w:r>
      <w:r w:rsidR="003F1092" w:rsidRPr="001D2975">
        <w:t>årligen</w:t>
      </w:r>
      <w:r w:rsidR="00A0649B">
        <w:t>.</w:t>
      </w:r>
      <w:r w:rsidR="003F1092" w:rsidRPr="001D2975">
        <w:t xml:space="preserve"> Detta är ett rejält statligt tillskott som kan användas för insatser inom </w:t>
      </w:r>
      <w:r w:rsidR="00EE4D41">
        <w:t xml:space="preserve">bl.a. </w:t>
      </w:r>
      <w:r w:rsidR="003F1092" w:rsidRPr="001D2975">
        <w:t>elevhälsa</w:t>
      </w:r>
      <w:r w:rsidR="00EE4D41">
        <w:t>n</w:t>
      </w:r>
      <w:r w:rsidR="006D729E">
        <w:t>.</w:t>
      </w:r>
    </w:p>
    <w:p w14:paraId="00766EE5" w14:textId="74EB07AC" w:rsidR="00942F08" w:rsidRDefault="007548A2" w:rsidP="003C4BB2">
      <w:pPr>
        <w:pStyle w:val="Brdtext"/>
        <w:tabs>
          <w:tab w:val="clear" w:pos="5387"/>
          <w:tab w:val="left" w:pos="5880"/>
        </w:tabs>
      </w:pPr>
      <w:r>
        <w:lastRenderedPageBreak/>
        <w:t>S</w:t>
      </w:r>
      <w:r w:rsidR="00714F14">
        <w:t>tatens s</w:t>
      </w:r>
      <w:r>
        <w:t xml:space="preserve">kolverk </w:t>
      </w:r>
      <w:r w:rsidR="00643120">
        <w:t xml:space="preserve">har under </w:t>
      </w:r>
      <w:r w:rsidR="001266A6">
        <w:t>2016–2019</w:t>
      </w:r>
      <w:r w:rsidR="00643120">
        <w:t xml:space="preserve"> haft i</w:t>
      </w:r>
      <w:r w:rsidR="00A97C3D">
        <w:t xml:space="preserve"> </w:t>
      </w:r>
      <w:r>
        <w:t xml:space="preserve">uppdrag att genomföra insatser för att förbättra det förebyggande och främjande arbetet inom elevhälsan. </w:t>
      </w:r>
      <w:r w:rsidR="00751E4D">
        <w:t>R</w:t>
      </w:r>
      <w:r>
        <w:t xml:space="preserve">egeringen </w:t>
      </w:r>
      <w:r w:rsidR="00751E4D">
        <w:t xml:space="preserve">har också </w:t>
      </w:r>
      <w:r>
        <w:t xml:space="preserve">gett Skolverket och Socialstyrelsen i uppdrag att </w:t>
      </w:r>
      <w:r w:rsidR="00222ACE">
        <w:t xml:space="preserve">tillsammans </w:t>
      </w:r>
      <w:r>
        <w:t xml:space="preserve">bedriva ett utvecklingsarbete </w:t>
      </w:r>
      <w:r w:rsidR="00222ACE">
        <w:t xml:space="preserve">för </w:t>
      </w:r>
      <w:r>
        <w:t xml:space="preserve">att förbättra samverkan mellan elevhälsan, hälso- och sjukvården och socialtjänsten så att barn och unga får tidiga och samordnade insatser. Detta är exempel på insatser som långsiktigt </w:t>
      </w:r>
      <w:r w:rsidR="00232390">
        <w:t>stärker</w:t>
      </w:r>
      <w:r>
        <w:t xml:space="preserve"> elevhälsan</w:t>
      </w:r>
      <w:r w:rsidR="00232390">
        <w:t>s arbete och bidrar till minskad psykisk ohälsa</w:t>
      </w:r>
      <w:r w:rsidR="003F1092">
        <w:t>.</w:t>
      </w:r>
    </w:p>
    <w:p w14:paraId="26F3D33B" w14:textId="38C364E7" w:rsidR="00232390" w:rsidRDefault="006D3C2D" w:rsidP="007F5A38">
      <w:pPr>
        <w:pStyle w:val="Brdtext"/>
        <w:tabs>
          <w:tab w:val="left" w:pos="5880"/>
        </w:tabs>
      </w:pPr>
      <w:r w:rsidRPr="00486203">
        <w:t xml:space="preserve">För eleverna är en tillgänglig elevhälsa i skolan </w:t>
      </w:r>
      <w:r>
        <w:t>betydelsefull</w:t>
      </w:r>
      <w:r w:rsidRPr="00486203">
        <w:t xml:space="preserve">. Det är också </w:t>
      </w:r>
      <w:r>
        <w:t xml:space="preserve">en förutsättning </w:t>
      </w:r>
      <w:r w:rsidRPr="00486203">
        <w:t xml:space="preserve">för </w:t>
      </w:r>
      <w:r>
        <w:t xml:space="preserve">att </w:t>
      </w:r>
      <w:r w:rsidRPr="00486203">
        <w:t>skolorna ska kunna bedriva ett förebyggande och hälsofrämjande arbete</w:t>
      </w:r>
      <w:r w:rsidRPr="00FA3DFE">
        <w:t>.</w:t>
      </w:r>
      <w:r w:rsidR="00F5608F" w:rsidRPr="00FA3DFE">
        <w:t xml:space="preserve"> Regeringen avser därför att vidta ytterligare åtgärder</w:t>
      </w:r>
      <w:r w:rsidR="008C2AD7" w:rsidRPr="00FA3DFE">
        <w:t xml:space="preserve"> vilket framgår av </w:t>
      </w:r>
      <w:r w:rsidR="00CA204B" w:rsidRPr="00FA3DFE">
        <w:t>den sakpolitiska överenskommelse som slutits mellan Socialdemokraterna, Centerpartiet, Liberalerna och Miljöpartiet de gröna</w:t>
      </w:r>
      <w:r w:rsidR="008C2AD7" w:rsidRPr="00FA3DFE">
        <w:t>.</w:t>
      </w:r>
      <w:r w:rsidR="00CA204B" w:rsidRPr="00FA3DFE">
        <w:t xml:space="preserve"> </w:t>
      </w:r>
      <w:r w:rsidR="00356DB8" w:rsidRPr="00FA3DFE">
        <w:t>Enligt överenskommelsen ska</w:t>
      </w:r>
      <w:r w:rsidR="00CA204B" w:rsidRPr="00FA3DFE">
        <w:t xml:space="preserve"> </w:t>
      </w:r>
      <w:r w:rsidRPr="00FA3DFE">
        <w:t>en utredning</w:t>
      </w:r>
      <w:r w:rsidR="00346461" w:rsidRPr="00FA3DFE">
        <w:t xml:space="preserve"> definiera</w:t>
      </w:r>
      <w:r w:rsidR="00CA204B" w:rsidRPr="00FA3DFE">
        <w:t xml:space="preserve"> vilken tillgång </w:t>
      </w:r>
      <w:r w:rsidR="0011065D" w:rsidRPr="00FA3DFE">
        <w:t xml:space="preserve">till elevhälsa </w:t>
      </w:r>
      <w:r w:rsidR="00CA204B" w:rsidRPr="00FA3DFE">
        <w:t>som är en acceptabel lägstanivå</w:t>
      </w:r>
      <w:r w:rsidR="00346461" w:rsidRPr="00FA3DFE">
        <w:t>.</w:t>
      </w:r>
      <w:r w:rsidR="00346461">
        <w:t xml:space="preserve"> </w:t>
      </w:r>
    </w:p>
    <w:p w14:paraId="0D5F8451" w14:textId="77777777" w:rsidR="00847FB1" w:rsidRDefault="00847FB1" w:rsidP="002749F7">
      <w:pPr>
        <w:pStyle w:val="Brdtext"/>
      </w:pPr>
    </w:p>
    <w:p w14:paraId="2463D71E" w14:textId="77777777" w:rsidR="00380218" w:rsidRDefault="0038021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42FA82BDE6A4E7A8ADEA7E98FCE8988"/>
          </w:placeholder>
          <w:dataBinding w:prefixMappings="xmlns:ns0='http://lp/documentinfo/RK' " w:xpath="/ns0:DocumentInfo[1]/ns0:BaseInfo[1]/ns0:HeaderDate[1]" w:storeItemID="{9B95B059-F4E6-4648-B1B3-02EFAADF2745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november 2019</w:t>
          </w:r>
        </w:sdtContent>
      </w:sdt>
    </w:p>
    <w:p w14:paraId="25405C83" w14:textId="77777777" w:rsidR="00380218" w:rsidRDefault="00380218" w:rsidP="004E7A8F">
      <w:pPr>
        <w:pStyle w:val="Brdtextutanavstnd"/>
      </w:pPr>
    </w:p>
    <w:p w14:paraId="3129D36D" w14:textId="77777777" w:rsidR="00380218" w:rsidRDefault="00380218" w:rsidP="004E7A8F">
      <w:pPr>
        <w:pStyle w:val="Brdtextutanavstnd"/>
      </w:pPr>
    </w:p>
    <w:p w14:paraId="2CA0BB2A" w14:textId="77777777" w:rsidR="00380218" w:rsidRDefault="00380218" w:rsidP="004E7A8F">
      <w:pPr>
        <w:pStyle w:val="Brdtextutanavstnd"/>
      </w:pPr>
    </w:p>
    <w:p w14:paraId="2D39076F" w14:textId="27A0B0C8" w:rsidR="00380218" w:rsidRDefault="00380218" w:rsidP="00422A41">
      <w:pPr>
        <w:pStyle w:val="Brdtext"/>
      </w:pPr>
      <w:r>
        <w:t>Anna Ekström</w:t>
      </w:r>
    </w:p>
    <w:p w14:paraId="7FDF0A9B" w14:textId="77777777" w:rsidR="00E56BD4" w:rsidRPr="00DB48AB" w:rsidRDefault="00E56BD4" w:rsidP="00DB48AB">
      <w:pPr>
        <w:pStyle w:val="Brdtext"/>
      </w:pPr>
    </w:p>
    <w:sectPr w:rsidR="00E56BD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F1D6" w14:textId="77777777" w:rsidR="00653B11" w:rsidRDefault="00653B11" w:rsidP="00A87A54">
      <w:pPr>
        <w:spacing w:after="0" w:line="240" w:lineRule="auto"/>
      </w:pPr>
      <w:r>
        <w:separator/>
      </w:r>
    </w:p>
  </w:endnote>
  <w:endnote w:type="continuationSeparator" w:id="0">
    <w:p w14:paraId="6D9D5725" w14:textId="77777777" w:rsidR="00653B11" w:rsidRDefault="00653B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65EC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78FBF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8B8A3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2500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42FE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FEDD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19A5E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EB93B5" w14:textId="77777777" w:rsidTr="00C26068">
      <w:trPr>
        <w:trHeight w:val="227"/>
      </w:trPr>
      <w:tc>
        <w:tcPr>
          <w:tcW w:w="4074" w:type="dxa"/>
        </w:tcPr>
        <w:p w14:paraId="1089E2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BF4CA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8E4AB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BA74" w14:textId="77777777" w:rsidR="00653B11" w:rsidRDefault="00653B11" w:rsidP="00A87A54">
      <w:pPr>
        <w:spacing w:after="0" w:line="240" w:lineRule="auto"/>
      </w:pPr>
      <w:r>
        <w:separator/>
      </w:r>
    </w:p>
  </w:footnote>
  <w:footnote w:type="continuationSeparator" w:id="0">
    <w:p w14:paraId="2EE8D856" w14:textId="77777777" w:rsidR="00653B11" w:rsidRDefault="00653B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6BD4" w14:paraId="513EF91B" w14:textId="77777777" w:rsidTr="00C93EBA">
      <w:trPr>
        <w:trHeight w:val="227"/>
      </w:trPr>
      <w:tc>
        <w:tcPr>
          <w:tcW w:w="5534" w:type="dxa"/>
        </w:tcPr>
        <w:p w14:paraId="37628A14" w14:textId="77777777" w:rsidR="00E56BD4" w:rsidRPr="007D73AB" w:rsidRDefault="00E56BD4">
          <w:pPr>
            <w:pStyle w:val="Sidhuvud"/>
          </w:pPr>
        </w:p>
      </w:tc>
      <w:tc>
        <w:tcPr>
          <w:tcW w:w="3170" w:type="dxa"/>
          <w:vAlign w:val="bottom"/>
        </w:tcPr>
        <w:p w14:paraId="5A57E05B" w14:textId="77777777" w:rsidR="00E56BD4" w:rsidRPr="007D73AB" w:rsidRDefault="00E56BD4" w:rsidP="00340DE0">
          <w:pPr>
            <w:pStyle w:val="Sidhuvud"/>
          </w:pPr>
        </w:p>
      </w:tc>
      <w:tc>
        <w:tcPr>
          <w:tcW w:w="1134" w:type="dxa"/>
        </w:tcPr>
        <w:p w14:paraId="7846DAA6" w14:textId="77777777" w:rsidR="00E56BD4" w:rsidRDefault="00E56BD4" w:rsidP="005A703A">
          <w:pPr>
            <w:pStyle w:val="Sidhuvud"/>
          </w:pPr>
        </w:p>
      </w:tc>
    </w:tr>
    <w:tr w:rsidR="00E56BD4" w14:paraId="59967DC0" w14:textId="77777777" w:rsidTr="00C93EBA">
      <w:trPr>
        <w:trHeight w:val="1928"/>
      </w:trPr>
      <w:tc>
        <w:tcPr>
          <w:tcW w:w="5534" w:type="dxa"/>
        </w:tcPr>
        <w:p w14:paraId="77E762BD" w14:textId="77777777" w:rsidR="00E56BD4" w:rsidRPr="00340DE0" w:rsidRDefault="00E56B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E1847A" wp14:editId="1EA3EB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C3D603" w14:textId="77777777" w:rsidR="00E56BD4" w:rsidRPr="00710A6C" w:rsidRDefault="00E56BD4" w:rsidP="00EE3C0F">
          <w:pPr>
            <w:pStyle w:val="Sidhuvud"/>
            <w:rPr>
              <w:b/>
            </w:rPr>
          </w:pPr>
        </w:p>
        <w:p w14:paraId="2DF5F38D" w14:textId="77777777" w:rsidR="00E56BD4" w:rsidRDefault="00E56BD4" w:rsidP="00EE3C0F">
          <w:pPr>
            <w:pStyle w:val="Sidhuvud"/>
          </w:pPr>
        </w:p>
        <w:p w14:paraId="4F8D467C" w14:textId="77777777" w:rsidR="00E56BD4" w:rsidRDefault="00E56BD4" w:rsidP="00EE3C0F">
          <w:pPr>
            <w:pStyle w:val="Sidhuvud"/>
          </w:pPr>
        </w:p>
        <w:p w14:paraId="79D5E0DB" w14:textId="77777777" w:rsidR="00E56BD4" w:rsidRDefault="00E56B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42FF79DA8D45A49BEA615B14174437"/>
            </w:placeholder>
            <w:dataBinding w:prefixMappings="xmlns:ns0='http://lp/documentinfo/RK' " w:xpath="/ns0:DocumentInfo[1]/ns0:BaseInfo[1]/ns0:Dnr[1]" w:storeItemID="{9B95B059-F4E6-4648-B1B3-02EFAADF2745}"/>
            <w:text/>
          </w:sdtPr>
          <w:sdtContent>
            <w:p w14:paraId="1D201B49" w14:textId="6F86DAAE" w:rsidR="00E56BD4" w:rsidRDefault="00EC6AA5" w:rsidP="00EE3C0F">
              <w:pPr>
                <w:pStyle w:val="Sidhuvud"/>
              </w:pPr>
              <w:r w:rsidRPr="00EC6AA5">
                <w:t>U2019/03717/S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23B0A91D094AF681BACE9919E7B1EE"/>
            </w:placeholder>
            <w:showingPlcHdr/>
            <w:dataBinding w:prefixMappings="xmlns:ns0='http://lp/documentinfo/RK' " w:xpath="/ns0:DocumentInfo[1]/ns0:BaseInfo[1]/ns0:DocNumber[1]" w:storeItemID="{9B95B059-F4E6-4648-B1B3-02EFAADF2745}"/>
            <w:text/>
          </w:sdtPr>
          <w:sdtEndPr/>
          <w:sdtContent>
            <w:p w14:paraId="73C37E62" w14:textId="77777777" w:rsidR="00E56BD4" w:rsidRDefault="00E56B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D45EA7" w14:textId="77777777" w:rsidR="00E56BD4" w:rsidRDefault="00E56BD4" w:rsidP="00EE3C0F">
          <w:pPr>
            <w:pStyle w:val="Sidhuvud"/>
          </w:pPr>
        </w:p>
      </w:tc>
      <w:tc>
        <w:tcPr>
          <w:tcW w:w="1134" w:type="dxa"/>
        </w:tcPr>
        <w:p w14:paraId="473FF99F" w14:textId="77777777" w:rsidR="00E56BD4" w:rsidRDefault="00E56BD4" w:rsidP="0094502D">
          <w:pPr>
            <w:pStyle w:val="Sidhuvud"/>
          </w:pPr>
        </w:p>
        <w:p w14:paraId="7C581124" w14:textId="77777777" w:rsidR="00E56BD4" w:rsidRPr="0094502D" w:rsidRDefault="00E56BD4" w:rsidP="00EC71A6">
          <w:pPr>
            <w:pStyle w:val="Sidhuvud"/>
          </w:pPr>
        </w:p>
      </w:tc>
    </w:tr>
    <w:tr w:rsidR="00E56BD4" w14:paraId="1F4B7CA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B82E428B68F419B805545806A075B74"/>
            </w:placeholder>
          </w:sdtPr>
          <w:sdtEndPr>
            <w:rPr>
              <w:b w:val="0"/>
            </w:rPr>
          </w:sdtEndPr>
          <w:sdtContent>
            <w:p w14:paraId="7D630956" w14:textId="77777777" w:rsidR="00380218" w:rsidRPr="00380218" w:rsidRDefault="00380218" w:rsidP="00095747">
              <w:pPr>
                <w:pStyle w:val="Sidhuvud"/>
                <w:rPr>
                  <w:b/>
                </w:rPr>
              </w:pPr>
              <w:r w:rsidRPr="00380218">
                <w:rPr>
                  <w:b/>
                </w:rPr>
                <w:t>Utbildningsdepartementet</w:t>
              </w:r>
            </w:p>
            <w:p w14:paraId="249422D2" w14:textId="77777777" w:rsidR="00E56BD4" w:rsidRDefault="00380218" w:rsidP="00095747">
              <w:pPr>
                <w:pStyle w:val="Sidhuvud"/>
              </w:pPr>
              <w:r w:rsidRPr="00380218">
                <w:t>Utbildningsministern</w:t>
              </w:r>
            </w:p>
          </w:sdtContent>
        </w:sdt>
        <w:p w14:paraId="013C059D" w14:textId="77777777" w:rsidR="000450D6" w:rsidRDefault="000450D6" w:rsidP="00095747">
          <w:pPr>
            <w:rPr>
              <w:rFonts w:asciiTheme="majorHAnsi" w:hAnsiTheme="majorHAnsi"/>
              <w:sz w:val="19"/>
            </w:rPr>
          </w:pPr>
        </w:p>
        <w:p w14:paraId="5B6A193C" w14:textId="13D713D7" w:rsidR="000450D6" w:rsidRPr="00C60336" w:rsidRDefault="000450D6" w:rsidP="00095747"/>
      </w:tc>
      <w:sdt>
        <w:sdtPr>
          <w:alias w:val="Recipient"/>
          <w:tag w:val="ccRKShow_Recipient"/>
          <w:id w:val="-28344517"/>
          <w:placeholder>
            <w:docPart w:val="823AB29E6A4E4203AA71AB928CDBF2BB"/>
          </w:placeholder>
          <w:dataBinding w:prefixMappings="xmlns:ns0='http://lp/documentinfo/RK' " w:xpath="/ns0:DocumentInfo[1]/ns0:BaseInfo[1]/ns0:Recipient[1]" w:storeItemID="{9B95B059-F4E6-4648-B1B3-02EFAADF2745}"/>
          <w:text w:multiLine="1"/>
        </w:sdtPr>
        <w:sdtEndPr/>
        <w:sdtContent>
          <w:tc>
            <w:tcPr>
              <w:tcW w:w="3170" w:type="dxa"/>
            </w:tcPr>
            <w:p w14:paraId="1056E958" w14:textId="77777777" w:rsidR="00E56BD4" w:rsidRDefault="00E56B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428093" w14:textId="77777777" w:rsidR="00E56BD4" w:rsidRDefault="00E56BD4" w:rsidP="003E6020">
          <w:pPr>
            <w:pStyle w:val="Sidhuvud"/>
          </w:pPr>
        </w:p>
      </w:tc>
    </w:tr>
  </w:tbl>
  <w:p w14:paraId="2DFA69F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4"/>
    <w:rsid w:val="00000290"/>
    <w:rsid w:val="00001068"/>
    <w:rsid w:val="00002BA5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B6D"/>
    <w:rsid w:val="00041EDC"/>
    <w:rsid w:val="0004352E"/>
    <w:rsid w:val="000450D6"/>
    <w:rsid w:val="00051341"/>
    <w:rsid w:val="00053CAA"/>
    <w:rsid w:val="000571AC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747"/>
    <w:rsid w:val="000A13CA"/>
    <w:rsid w:val="000A456A"/>
    <w:rsid w:val="000A5E43"/>
    <w:rsid w:val="000B56A9"/>
    <w:rsid w:val="000C0F2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8C3"/>
    <w:rsid w:val="00101DE6"/>
    <w:rsid w:val="001055DA"/>
    <w:rsid w:val="00106F29"/>
    <w:rsid w:val="0011065D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6A6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5A"/>
    <w:rsid w:val="00180BE1"/>
    <w:rsid w:val="001813DF"/>
    <w:rsid w:val="0018337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334"/>
    <w:rsid w:val="001A1B33"/>
    <w:rsid w:val="001A2A61"/>
    <w:rsid w:val="001B4824"/>
    <w:rsid w:val="001B5A9B"/>
    <w:rsid w:val="001C1C7D"/>
    <w:rsid w:val="001C4980"/>
    <w:rsid w:val="001C5DC9"/>
    <w:rsid w:val="001C6B85"/>
    <w:rsid w:val="001C71A9"/>
    <w:rsid w:val="001C7FEA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E98"/>
    <w:rsid w:val="001F50BE"/>
    <w:rsid w:val="001F525B"/>
    <w:rsid w:val="001F6BBE"/>
    <w:rsid w:val="00201498"/>
    <w:rsid w:val="00204079"/>
    <w:rsid w:val="002102FD"/>
    <w:rsid w:val="002116FE"/>
    <w:rsid w:val="00211B4E"/>
    <w:rsid w:val="00212D1F"/>
    <w:rsid w:val="00213204"/>
    <w:rsid w:val="00213258"/>
    <w:rsid w:val="002161F5"/>
    <w:rsid w:val="0021657C"/>
    <w:rsid w:val="0022187E"/>
    <w:rsid w:val="00222258"/>
    <w:rsid w:val="00222ACE"/>
    <w:rsid w:val="00223AD6"/>
    <w:rsid w:val="0022666A"/>
    <w:rsid w:val="00227E43"/>
    <w:rsid w:val="002315F5"/>
    <w:rsid w:val="00232390"/>
    <w:rsid w:val="00232EC3"/>
    <w:rsid w:val="00233D52"/>
    <w:rsid w:val="00234DD4"/>
    <w:rsid w:val="00237147"/>
    <w:rsid w:val="00242AD1"/>
    <w:rsid w:val="0024412C"/>
    <w:rsid w:val="00255F19"/>
    <w:rsid w:val="00260D2D"/>
    <w:rsid w:val="00261975"/>
    <w:rsid w:val="00264503"/>
    <w:rsid w:val="00271D00"/>
    <w:rsid w:val="00274AA3"/>
    <w:rsid w:val="00275872"/>
    <w:rsid w:val="00277F9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86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6E1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160"/>
    <w:rsid w:val="003342B4"/>
    <w:rsid w:val="00340DE0"/>
    <w:rsid w:val="00341F47"/>
    <w:rsid w:val="00342327"/>
    <w:rsid w:val="0034250B"/>
    <w:rsid w:val="00344234"/>
    <w:rsid w:val="00346461"/>
    <w:rsid w:val="0034750A"/>
    <w:rsid w:val="00347C69"/>
    <w:rsid w:val="00347E11"/>
    <w:rsid w:val="003503DD"/>
    <w:rsid w:val="00350696"/>
    <w:rsid w:val="00350C92"/>
    <w:rsid w:val="003542C5"/>
    <w:rsid w:val="00356DB8"/>
    <w:rsid w:val="00365461"/>
    <w:rsid w:val="00370311"/>
    <w:rsid w:val="00380218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4BB2"/>
    <w:rsid w:val="003C7BE0"/>
    <w:rsid w:val="003D0DD3"/>
    <w:rsid w:val="003D17EF"/>
    <w:rsid w:val="003D1937"/>
    <w:rsid w:val="003D3535"/>
    <w:rsid w:val="003D4246"/>
    <w:rsid w:val="003D4D9F"/>
    <w:rsid w:val="003D7B03"/>
    <w:rsid w:val="003E30BD"/>
    <w:rsid w:val="003E38CE"/>
    <w:rsid w:val="003E5A50"/>
    <w:rsid w:val="003E6020"/>
    <w:rsid w:val="003E714E"/>
    <w:rsid w:val="003F1092"/>
    <w:rsid w:val="003F1F1F"/>
    <w:rsid w:val="003F299F"/>
    <w:rsid w:val="003F2F1D"/>
    <w:rsid w:val="003F59B4"/>
    <w:rsid w:val="003F6B92"/>
    <w:rsid w:val="003F71B9"/>
    <w:rsid w:val="0040090E"/>
    <w:rsid w:val="00401D2B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203"/>
    <w:rsid w:val="004865B8"/>
    <w:rsid w:val="00486C0D"/>
    <w:rsid w:val="004911D9"/>
    <w:rsid w:val="00491796"/>
    <w:rsid w:val="00493416"/>
    <w:rsid w:val="0049768A"/>
    <w:rsid w:val="004A33C6"/>
    <w:rsid w:val="004A66B1"/>
    <w:rsid w:val="004A7629"/>
    <w:rsid w:val="004A77CD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892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E7F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12D3"/>
    <w:rsid w:val="00605718"/>
    <w:rsid w:val="00605C66"/>
    <w:rsid w:val="00606310"/>
    <w:rsid w:val="00607814"/>
    <w:rsid w:val="00610D87"/>
    <w:rsid w:val="00610E88"/>
    <w:rsid w:val="006175D7"/>
    <w:rsid w:val="006208E5"/>
    <w:rsid w:val="0062387A"/>
    <w:rsid w:val="006273E4"/>
    <w:rsid w:val="00631F82"/>
    <w:rsid w:val="00633B59"/>
    <w:rsid w:val="00634EF4"/>
    <w:rsid w:val="006357D0"/>
    <w:rsid w:val="006358C8"/>
    <w:rsid w:val="0064133A"/>
    <w:rsid w:val="006416D1"/>
    <w:rsid w:val="00643120"/>
    <w:rsid w:val="00647FD7"/>
    <w:rsid w:val="00650080"/>
    <w:rsid w:val="00651F17"/>
    <w:rsid w:val="0065382D"/>
    <w:rsid w:val="00653B11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01F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3C2D"/>
    <w:rsid w:val="006D5159"/>
    <w:rsid w:val="006D6779"/>
    <w:rsid w:val="006D729E"/>
    <w:rsid w:val="006E08FC"/>
    <w:rsid w:val="006F2588"/>
    <w:rsid w:val="00710A6C"/>
    <w:rsid w:val="00710D98"/>
    <w:rsid w:val="00711CE9"/>
    <w:rsid w:val="00712266"/>
    <w:rsid w:val="00712593"/>
    <w:rsid w:val="00712D82"/>
    <w:rsid w:val="00714F14"/>
    <w:rsid w:val="00716E22"/>
    <w:rsid w:val="007171AB"/>
    <w:rsid w:val="007213D0"/>
    <w:rsid w:val="007219C0"/>
    <w:rsid w:val="00732599"/>
    <w:rsid w:val="00732B8E"/>
    <w:rsid w:val="00743E09"/>
    <w:rsid w:val="00744FCC"/>
    <w:rsid w:val="00747B9C"/>
    <w:rsid w:val="00750C93"/>
    <w:rsid w:val="00751E4D"/>
    <w:rsid w:val="007548A2"/>
    <w:rsid w:val="00754E24"/>
    <w:rsid w:val="00757B3B"/>
    <w:rsid w:val="007618C5"/>
    <w:rsid w:val="00764FA6"/>
    <w:rsid w:val="00765294"/>
    <w:rsid w:val="00773075"/>
    <w:rsid w:val="00773F36"/>
    <w:rsid w:val="0077529F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A38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FB1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0B7F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AD7"/>
    <w:rsid w:val="008C4538"/>
    <w:rsid w:val="008C4B3F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F08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7BD"/>
    <w:rsid w:val="009A4D0A"/>
    <w:rsid w:val="009A759C"/>
    <w:rsid w:val="009B119B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C42"/>
    <w:rsid w:val="009E107B"/>
    <w:rsid w:val="009E16ED"/>
    <w:rsid w:val="009E18D6"/>
    <w:rsid w:val="009E53C8"/>
    <w:rsid w:val="009E7B92"/>
    <w:rsid w:val="009F19C0"/>
    <w:rsid w:val="009F505F"/>
    <w:rsid w:val="00A00AE4"/>
    <w:rsid w:val="00A00D24"/>
    <w:rsid w:val="00A01F5C"/>
    <w:rsid w:val="00A0649B"/>
    <w:rsid w:val="00A12A69"/>
    <w:rsid w:val="00A2019A"/>
    <w:rsid w:val="00A23493"/>
    <w:rsid w:val="00A23842"/>
    <w:rsid w:val="00A2416A"/>
    <w:rsid w:val="00A30E06"/>
    <w:rsid w:val="00A3270B"/>
    <w:rsid w:val="00A342C5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240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964"/>
    <w:rsid w:val="00A97C3D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02F"/>
    <w:rsid w:val="00AD2F3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67E6"/>
    <w:rsid w:val="00B316CA"/>
    <w:rsid w:val="00B31BFB"/>
    <w:rsid w:val="00B3528F"/>
    <w:rsid w:val="00B357AB"/>
    <w:rsid w:val="00B41704"/>
    <w:rsid w:val="00B41F72"/>
    <w:rsid w:val="00B4472C"/>
    <w:rsid w:val="00B44E90"/>
    <w:rsid w:val="00B45324"/>
    <w:rsid w:val="00B47018"/>
    <w:rsid w:val="00B47956"/>
    <w:rsid w:val="00B47C7B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B56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3FF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B95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8D2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E9A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22E"/>
    <w:rsid w:val="00C55FE8"/>
    <w:rsid w:val="00C60336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6E78"/>
    <w:rsid w:val="00CA0BD8"/>
    <w:rsid w:val="00CA204B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B86"/>
    <w:rsid w:val="00CF16D8"/>
    <w:rsid w:val="00CF1FD8"/>
    <w:rsid w:val="00CF20D0"/>
    <w:rsid w:val="00CF44A1"/>
    <w:rsid w:val="00CF45F2"/>
    <w:rsid w:val="00CF4FDC"/>
    <w:rsid w:val="00D00E9E"/>
    <w:rsid w:val="00D01590"/>
    <w:rsid w:val="00D01E31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85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BD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66C9"/>
    <w:rsid w:val="00EA6956"/>
    <w:rsid w:val="00EB763D"/>
    <w:rsid w:val="00EB7FE4"/>
    <w:rsid w:val="00EC0A92"/>
    <w:rsid w:val="00EC1DA0"/>
    <w:rsid w:val="00EC329B"/>
    <w:rsid w:val="00EC4339"/>
    <w:rsid w:val="00EC5EB9"/>
    <w:rsid w:val="00EC6006"/>
    <w:rsid w:val="00EC6AA5"/>
    <w:rsid w:val="00EC71A6"/>
    <w:rsid w:val="00EC73EB"/>
    <w:rsid w:val="00ED592E"/>
    <w:rsid w:val="00ED6ABD"/>
    <w:rsid w:val="00ED72E1"/>
    <w:rsid w:val="00EE3C0F"/>
    <w:rsid w:val="00EE4D41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A58"/>
    <w:rsid w:val="00F403BF"/>
    <w:rsid w:val="00F4342F"/>
    <w:rsid w:val="00F45227"/>
    <w:rsid w:val="00F5045C"/>
    <w:rsid w:val="00F520C7"/>
    <w:rsid w:val="00F53AEA"/>
    <w:rsid w:val="00F53FD1"/>
    <w:rsid w:val="00F55AC7"/>
    <w:rsid w:val="00F55FC9"/>
    <w:rsid w:val="00F5608F"/>
    <w:rsid w:val="00F563CD"/>
    <w:rsid w:val="00F5663B"/>
    <w:rsid w:val="00F5674D"/>
    <w:rsid w:val="00F56914"/>
    <w:rsid w:val="00F62E5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29DA"/>
    <w:rsid w:val="00F834AA"/>
    <w:rsid w:val="00F848D6"/>
    <w:rsid w:val="00F859AE"/>
    <w:rsid w:val="00F922B2"/>
    <w:rsid w:val="00F943C8"/>
    <w:rsid w:val="00F96B28"/>
    <w:rsid w:val="00FA1564"/>
    <w:rsid w:val="00FA3DFE"/>
    <w:rsid w:val="00FA41B4"/>
    <w:rsid w:val="00FA5DDD"/>
    <w:rsid w:val="00FA6255"/>
    <w:rsid w:val="00FA7644"/>
    <w:rsid w:val="00FB0647"/>
    <w:rsid w:val="00FB19F3"/>
    <w:rsid w:val="00FB1FA3"/>
    <w:rsid w:val="00FB43A8"/>
    <w:rsid w:val="00FB5279"/>
    <w:rsid w:val="00FC069A"/>
    <w:rsid w:val="00FC08A9"/>
    <w:rsid w:val="00FC0BA0"/>
    <w:rsid w:val="00FC6AE6"/>
    <w:rsid w:val="00FC7600"/>
    <w:rsid w:val="00FC77CB"/>
    <w:rsid w:val="00FC7D50"/>
    <w:rsid w:val="00FD0B7B"/>
    <w:rsid w:val="00FD3247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6BE8B"/>
  <w15:docId w15:val="{6E74BC3B-3A12-486B-9889-3F0DDCE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42FF79DA8D45A49BEA615B1417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1E00D-1513-4C1B-B325-D65C0CF50F95}"/>
      </w:docPartPr>
      <w:docPartBody>
        <w:p w:rsidR="00740DD2" w:rsidRDefault="00D85631" w:rsidP="00D85631">
          <w:pPr>
            <w:pStyle w:val="0842FF79DA8D45A49BEA615B141744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23B0A91D094AF681BACE9919E7B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5B06F-81BE-4857-B05E-6DD83F9EEB76}"/>
      </w:docPartPr>
      <w:docPartBody>
        <w:p w:rsidR="00740DD2" w:rsidRDefault="00D85631" w:rsidP="00D85631">
          <w:pPr>
            <w:pStyle w:val="CA23B0A91D094AF681BACE9919E7B1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82E428B68F419B805545806A075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FD0F0-B512-4631-A6E2-619E91A91FAA}"/>
      </w:docPartPr>
      <w:docPartBody>
        <w:p w:rsidR="00740DD2" w:rsidRDefault="00D85631" w:rsidP="00D85631">
          <w:pPr>
            <w:pStyle w:val="8B82E428B68F419B805545806A075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3AB29E6A4E4203AA71AB928CDBF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21FF8-9C47-418D-AA2B-772C85EC46FD}"/>
      </w:docPartPr>
      <w:docPartBody>
        <w:p w:rsidR="00740DD2" w:rsidRDefault="00D85631" w:rsidP="00D85631">
          <w:pPr>
            <w:pStyle w:val="823AB29E6A4E4203AA71AB928CDBF2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2FA82BDE6A4E7A8ADEA7E98FCE8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E035-1DE1-4C60-8163-B77C75448E80}"/>
      </w:docPartPr>
      <w:docPartBody>
        <w:p w:rsidR="00740DD2" w:rsidRDefault="00D85631" w:rsidP="00D85631">
          <w:pPr>
            <w:pStyle w:val="E42FA82BDE6A4E7A8ADEA7E98FCE89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31"/>
    <w:rsid w:val="00266405"/>
    <w:rsid w:val="00740DD2"/>
    <w:rsid w:val="008C4D3E"/>
    <w:rsid w:val="008F0E40"/>
    <w:rsid w:val="00D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971A27558249E68BA5ECACFEEA35DC">
    <w:name w:val="4E971A27558249E68BA5ECACFEEA35DC"/>
    <w:rsid w:val="00D85631"/>
  </w:style>
  <w:style w:type="character" w:styleId="Platshllartext">
    <w:name w:val="Placeholder Text"/>
    <w:basedOn w:val="Standardstycketeckensnitt"/>
    <w:uiPriority w:val="99"/>
    <w:semiHidden/>
    <w:rsid w:val="00D85631"/>
    <w:rPr>
      <w:noProof w:val="0"/>
      <w:color w:val="808080"/>
    </w:rPr>
  </w:style>
  <w:style w:type="paragraph" w:customStyle="1" w:styleId="C1CA743845EA48C786364F4B1C31BA9E">
    <w:name w:val="C1CA743845EA48C786364F4B1C31BA9E"/>
    <w:rsid w:val="00D85631"/>
  </w:style>
  <w:style w:type="paragraph" w:customStyle="1" w:styleId="5CDD5BBE33224968819426E173DC5CCC">
    <w:name w:val="5CDD5BBE33224968819426E173DC5CCC"/>
    <w:rsid w:val="00D85631"/>
  </w:style>
  <w:style w:type="paragraph" w:customStyle="1" w:styleId="24435F17A3984FFA932F07DCEA88C64B">
    <w:name w:val="24435F17A3984FFA932F07DCEA88C64B"/>
    <w:rsid w:val="00D85631"/>
  </w:style>
  <w:style w:type="paragraph" w:customStyle="1" w:styleId="0842FF79DA8D45A49BEA615B14174437">
    <w:name w:val="0842FF79DA8D45A49BEA615B14174437"/>
    <w:rsid w:val="00D85631"/>
  </w:style>
  <w:style w:type="paragraph" w:customStyle="1" w:styleId="CA23B0A91D094AF681BACE9919E7B1EE">
    <w:name w:val="CA23B0A91D094AF681BACE9919E7B1EE"/>
    <w:rsid w:val="00D85631"/>
  </w:style>
  <w:style w:type="paragraph" w:customStyle="1" w:styleId="38CE0849B2A44CB585F8B194641AF172">
    <w:name w:val="38CE0849B2A44CB585F8B194641AF172"/>
    <w:rsid w:val="00D85631"/>
  </w:style>
  <w:style w:type="paragraph" w:customStyle="1" w:styleId="C208D45001A54B5EB74626E7412C8205">
    <w:name w:val="C208D45001A54B5EB74626E7412C8205"/>
    <w:rsid w:val="00D85631"/>
  </w:style>
  <w:style w:type="paragraph" w:customStyle="1" w:styleId="19E9BE72EF9B4553B97EEE861BD6D4E0">
    <w:name w:val="19E9BE72EF9B4553B97EEE861BD6D4E0"/>
    <w:rsid w:val="00D85631"/>
  </w:style>
  <w:style w:type="paragraph" w:customStyle="1" w:styleId="8B82E428B68F419B805545806A075B74">
    <w:name w:val="8B82E428B68F419B805545806A075B74"/>
    <w:rsid w:val="00D85631"/>
  </w:style>
  <w:style w:type="paragraph" w:customStyle="1" w:styleId="823AB29E6A4E4203AA71AB928CDBF2BB">
    <w:name w:val="823AB29E6A4E4203AA71AB928CDBF2BB"/>
    <w:rsid w:val="00D85631"/>
  </w:style>
  <w:style w:type="paragraph" w:customStyle="1" w:styleId="D0D84FE09D494FEF864DB56D26357239">
    <w:name w:val="D0D84FE09D494FEF864DB56D26357239"/>
    <w:rsid w:val="00D85631"/>
  </w:style>
  <w:style w:type="paragraph" w:customStyle="1" w:styleId="44348A27CC6F47D4886197561DEF8D9A">
    <w:name w:val="44348A27CC6F47D4886197561DEF8D9A"/>
    <w:rsid w:val="00D85631"/>
  </w:style>
  <w:style w:type="paragraph" w:customStyle="1" w:styleId="C674233B75E7424197A51124BBEF957D">
    <w:name w:val="C674233B75E7424197A51124BBEF957D"/>
    <w:rsid w:val="00D85631"/>
  </w:style>
  <w:style w:type="paragraph" w:customStyle="1" w:styleId="600552F3F2AC4FD0A40D9598673BC38E">
    <w:name w:val="600552F3F2AC4FD0A40D9598673BC38E"/>
    <w:rsid w:val="00D85631"/>
  </w:style>
  <w:style w:type="paragraph" w:customStyle="1" w:styleId="DF32127A87704C279CC9C68DA42AF9EB">
    <w:name w:val="DF32127A87704C279CC9C68DA42AF9EB"/>
    <w:rsid w:val="00D85631"/>
  </w:style>
  <w:style w:type="paragraph" w:customStyle="1" w:styleId="E42FA82BDE6A4E7A8ADEA7E98FCE8988">
    <w:name w:val="E42FA82BDE6A4E7A8ADEA7E98FCE8988"/>
    <w:rsid w:val="00D85631"/>
  </w:style>
  <w:style w:type="paragraph" w:customStyle="1" w:styleId="1C5F5F7C2EF7421E945895167A1F6FB9">
    <w:name w:val="1C5F5F7C2EF7421E945895167A1F6FB9"/>
    <w:rsid w:val="00D85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2019-11-20T00:00:00</HeaderDate>
    <Office/>
    <Dnr>U2019/03717/S</Dnr>
    <ParagrafNr/>
    <DocumentTitle/>
    <VisitingAddress/>
    <Extra1/>
    <Extra2/>
    <Extra3>Clara Aranada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6fb01f8e-be79-40fd-9377-e05a79d763a6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2019-11-20T00:00:00</HeaderDate>
    <Office/>
    <Dnr>U2019/03717/S</Dnr>
    <ParagrafNr/>
    <DocumentTitle/>
    <VisitingAddress/>
    <Extra1/>
    <Extra2/>
    <Extra3>Clara Aranada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5C1D-B5D9-40BC-8252-E945031498BE}"/>
</file>

<file path=customXml/itemProps2.xml><?xml version="1.0" encoding="utf-8"?>
<ds:datastoreItem xmlns:ds="http://schemas.openxmlformats.org/officeDocument/2006/customXml" ds:itemID="{9B95B059-F4E6-4648-B1B3-02EFAADF2745}"/>
</file>

<file path=customXml/itemProps3.xml><?xml version="1.0" encoding="utf-8"?>
<ds:datastoreItem xmlns:ds="http://schemas.openxmlformats.org/officeDocument/2006/customXml" ds:itemID="{25A563DC-4ABB-4428-95B3-42000D689923}"/>
</file>

<file path=customXml/itemProps4.xml><?xml version="1.0" encoding="utf-8"?>
<ds:datastoreItem xmlns:ds="http://schemas.openxmlformats.org/officeDocument/2006/customXml" ds:itemID="{9B95B059-F4E6-4648-B1B3-02EFAADF2745}"/>
</file>

<file path=customXml/itemProps5.xml><?xml version="1.0" encoding="utf-8"?>
<ds:datastoreItem xmlns:ds="http://schemas.openxmlformats.org/officeDocument/2006/customXml" ds:itemID="{3E28E358-E06E-42A3-8267-A51EBF04B50C}"/>
</file>

<file path=customXml/itemProps6.xml><?xml version="1.0" encoding="utf-8"?>
<ds:datastoreItem xmlns:ds="http://schemas.openxmlformats.org/officeDocument/2006/customXml" ds:itemID="{7D36878C-06FD-4F35-9386-58BB9C949BB8}"/>
</file>

<file path=customXml/itemProps7.xml><?xml version="1.0" encoding="utf-8"?>
<ds:datastoreItem xmlns:ds="http://schemas.openxmlformats.org/officeDocument/2006/customXml" ds:itemID="{55D16434-B8E8-4209-A638-D1BF5B70DD4A}"/>
</file>

<file path=customXml/itemProps8.xml><?xml version="1.0" encoding="utf-8"?>
<ds:datastoreItem xmlns:ds="http://schemas.openxmlformats.org/officeDocument/2006/customXml" ds:itemID="{F5135F7C-059C-4F0D-A5F2-49E8BF0179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327.docx</dc:title>
  <dc:subject/>
  <dc:creator>Hedvig Feltelius</dc:creator>
  <cp:keywords/>
  <dc:description/>
  <cp:lastModifiedBy>Hedvig Feltelius</cp:lastModifiedBy>
  <cp:revision>2</cp:revision>
  <cp:lastPrinted>2019-11-13T12:15:00Z</cp:lastPrinted>
  <dcterms:created xsi:type="dcterms:W3CDTF">2019-11-19T09:27:00Z</dcterms:created>
  <dcterms:modified xsi:type="dcterms:W3CDTF">2019-11-19T09:27:00Z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968fbb1c-9448-4797-a013-fb71553a8ef6</vt:lpwstr>
  </property>
</Properties>
</file>