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58CB" w14:textId="77777777" w:rsidR="00814C5C" w:rsidRDefault="00814C5C" w:rsidP="00814C5C">
      <w:pPr>
        <w:pStyle w:val="Rubrik"/>
      </w:pPr>
      <w:r>
        <w:t xml:space="preserve">Svar på fråga 2019/20:1752 av Markus </w:t>
      </w:r>
      <w:proofErr w:type="spellStart"/>
      <w:r>
        <w:t>Wiechel</w:t>
      </w:r>
      <w:proofErr w:type="spellEnd"/>
      <w:r>
        <w:t xml:space="preserve"> (SD) Svenska </w:t>
      </w:r>
      <w:proofErr w:type="spellStart"/>
      <w:r>
        <w:t>Magnitskijsanktioner</w:t>
      </w:r>
      <w:proofErr w:type="spellEnd"/>
    </w:p>
    <w:p w14:paraId="0FEC34AC" w14:textId="77777777" w:rsidR="00814C5C" w:rsidRPr="00ED76E7" w:rsidRDefault="00814C5C" w:rsidP="00814C5C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justitie- och migrationsministern Morgan Johansson om han avser </w:t>
      </w:r>
      <w:r w:rsidRPr="00ED76E7">
        <w:t>verka för att regeringen ska följa det beslut som bland annat</w:t>
      </w:r>
      <w:r>
        <w:t xml:space="preserve"> </w:t>
      </w:r>
      <w:r w:rsidRPr="00ED76E7">
        <w:t>den svenska Europarådsdelegationen tagit beträffande införandet av</w:t>
      </w:r>
      <w:r>
        <w:t xml:space="preserve"> </w:t>
      </w:r>
      <w:proofErr w:type="spellStart"/>
      <w:r w:rsidRPr="00ED76E7">
        <w:t>Magnitskijsanktioner</w:t>
      </w:r>
      <w:proofErr w:type="spellEnd"/>
      <w:r w:rsidRPr="00ED76E7">
        <w:t xml:space="preserve"> eller avser att arbeta vidare med frågan på</w:t>
      </w:r>
      <w:r>
        <w:t xml:space="preserve"> något annat sätt. </w:t>
      </w:r>
      <w:r w:rsidRPr="00ED76E7">
        <w:t>Arbetet inom regeringen är så fördelat att det är jag som ska svara på frågan.</w:t>
      </w:r>
    </w:p>
    <w:p w14:paraId="73AD648D" w14:textId="77777777" w:rsidR="00814C5C" w:rsidRDefault="00814C5C" w:rsidP="00814C5C">
      <w:pPr>
        <w:pStyle w:val="Brdtext"/>
      </w:pPr>
      <w:r>
        <w:t xml:space="preserve">Sedan drygt ett och ett halvt år tillbaka </w:t>
      </w:r>
      <w:r w:rsidRPr="008353F3">
        <w:t>pågår</w:t>
      </w:r>
      <w:r>
        <w:t xml:space="preserve"> EU-förhandlingar</w:t>
      </w:r>
      <w:r w:rsidRPr="008353F3">
        <w:t xml:space="preserve"> om en </w:t>
      </w:r>
      <w:r>
        <w:t xml:space="preserve">gemensam </w:t>
      </w:r>
      <w:r w:rsidRPr="008353F3">
        <w:t xml:space="preserve">global </w:t>
      </w:r>
      <w:r>
        <w:t>s</w:t>
      </w:r>
      <w:r w:rsidRPr="008353F3">
        <w:t xml:space="preserve">anktionsregim för mänskliga rättigheter. </w:t>
      </w:r>
      <w:r>
        <w:t>En</w:t>
      </w:r>
      <w:r w:rsidRPr="008353F3">
        <w:rPr>
          <w:lang w:val="ru-RU"/>
        </w:rPr>
        <w:t xml:space="preserve"> sådan sanktionsregim </w:t>
      </w:r>
      <w:r>
        <w:t xml:space="preserve">är </w:t>
      </w:r>
      <w:r w:rsidRPr="008353F3">
        <w:rPr>
          <w:lang w:val="ru-RU"/>
        </w:rPr>
        <w:t>tänkt att möjliggöra sanktioner mot personer och enheter utan geografiska begränsningar. Sanktionerna ska med andra ord kunna riktas mot individer som begår kränkningar eller övergrepp av de mänskliga rättigheterna, oavsett i vilket land detta görs eller om det finns koppling till en specifik stat.</w:t>
      </w:r>
      <w:r>
        <w:t xml:space="preserve"> </w:t>
      </w:r>
    </w:p>
    <w:p w14:paraId="5DF76CA8" w14:textId="77777777" w:rsidR="00814C5C" w:rsidRDefault="00814C5C" w:rsidP="00814C5C">
      <w:pPr>
        <w:pStyle w:val="Brdtext"/>
      </w:pPr>
      <w:r>
        <w:t>Sverige deltar aktivt och konstruktivt i de här förhandlingarna. Ett omfattande arbete har gjorts och diskussionerna går framåt. Regeringen anser att en eventuell EU-sanktionsregim för mänskliga rättigheter måste utgöra ett trovärdigt instrument som bidrar till att stärka efterlevnaden av de mänskliga rättigheterna. I detta sammanhang är rättssäkerhetsaspekter en central fråga. Regeringen ser positivt på initiativet och välkomnar därför att arbetet fortskrider.</w:t>
      </w:r>
    </w:p>
    <w:p w14:paraId="7810578C" w14:textId="77777777" w:rsidR="00814C5C" w:rsidRDefault="00814C5C" w:rsidP="00814C5C">
      <w:pPr>
        <w:pStyle w:val="Brdtext"/>
      </w:pPr>
      <w:r>
        <w:t xml:space="preserve">Stockholm den </w:t>
      </w:r>
      <w:r w:rsidR="00896729">
        <w:t xml:space="preserve">21 juli </w:t>
      </w:r>
      <w:r>
        <w:t>2020</w:t>
      </w:r>
    </w:p>
    <w:p w14:paraId="25FB92FE" w14:textId="77777777" w:rsidR="001E3335" w:rsidRDefault="001E3335" w:rsidP="00CF6E13">
      <w:pPr>
        <w:pStyle w:val="Brdtext"/>
      </w:pPr>
      <w:bookmarkStart w:id="0" w:name="_GoBack"/>
      <w:bookmarkEnd w:id="0"/>
    </w:p>
    <w:p w14:paraId="3F42DAF0" w14:textId="77777777" w:rsidR="00A0129C" w:rsidRDefault="00814C5C" w:rsidP="00CF6E13">
      <w:pPr>
        <w:pStyle w:val="Brdtext"/>
      </w:pPr>
      <w:r>
        <w:t>Ann Linde</w:t>
      </w:r>
    </w:p>
    <w:sectPr w:rsidR="00A0129C" w:rsidSect="001E3335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5EDF" w14:textId="77777777" w:rsidR="00814C5C" w:rsidRDefault="00814C5C" w:rsidP="00A87A54">
      <w:pPr>
        <w:spacing w:after="0" w:line="240" w:lineRule="auto"/>
      </w:pPr>
      <w:r>
        <w:separator/>
      </w:r>
    </w:p>
  </w:endnote>
  <w:endnote w:type="continuationSeparator" w:id="0">
    <w:p w14:paraId="1CE59B61" w14:textId="77777777" w:rsidR="00814C5C" w:rsidRDefault="00814C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87F7A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2C175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08DB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34074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E174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09E2D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6AEC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3707B8A" w14:textId="77777777" w:rsidTr="00C26068">
      <w:trPr>
        <w:trHeight w:val="227"/>
      </w:trPr>
      <w:tc>
        <w:tcPr>
          <w:tcW w:w="4074" w:type="dxa"/>
        </w:tcPr>
        <w:p w14:paraId="294FF8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BED8E1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405B1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640B" w14:textId="77777777" w:rsidR="00814C5C" w:rsidRDefault="00814C5C" w:rsidP="00A87A54">
      <w:pPr>
        <w:spacing w:after="0" w:line="240" w:lineRule="auto"/>
      </w:pPr>
      <w:r>
        <w:separator/>
      </w:r>
    </w:p>
  </w:footnote>
  <w:footnote w:type="continuationSeparator" w:id="0">
    <w:p w14:paraId="5F8DE795" w14:textId="77777777" w:rsidR="00814C5C" w:rsidRDefault="00814C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14C5C" w14:paraId="3B1FF32C" w14:textId="77777777" w:rsidTr="00C93EBA">
      <w:trPr>
        <w:trHeight w:val="227"/>
      </w:trPr>
      <w:tc>
        <w:tcPr>
          <w:tcW w:w="5534" w:type="dxa"/>
        </w:tcPr>
        <w:p w14:paraId="215881F6" w14:textId="77777777" w:rsidR="00814C5C" w:rsidRPr="007D73AB" w:rsidRDefault="00814C5C">
          <w:pPr>
            <w:pStyle w:val="Sidhuvud"/>
          </w:pPr>
        </w:p>
      </w:tc>
      <w:tc>
        <w:tcPr>
          <w:tcW w:w="3170" w:type="dxa"/>
          <w:vAlign w:val="bottom"/>
        </w:tcPr>
        <w:p w14:paraId="5B7E6F6A" w14:textId="77777777" w:rsidR="00814C5C" w:rsidRPr="007D73AB" w:rsidRDefault="00814C5C" w:rsidP="00340DE0">
          <w:pPr>
            <w:pStyle w:val="Sidhuvud"/>
          </w:pPr>
        </w:p>
      </w:tc>
      <w:tc>
        <w:tcPr>
          <w:tcW w:w="1134" w:type="dxa"/>
        </w:tcPr>
        <w:p w14:paraId="1C85266D" w14:textId="77777777" w:rsidR="00814C5C" w:rsidRDefault="00814C5C" w:rsidP="005A703A">
          <w:pPr>
            <w:pStyle w:val="Sidhuvud"/>
          </w:pPr>
        </w:p>
      </w:tc>
    </w:tr>
    <w:tr w:rsidR="00814C5C" w14:paraId="13AC5047" w14:textId="77777777" w:rsidTr="00C93EBA">
      <w:trPr>
        <w:trHeight w:val="1928"/>
      </w:trPr>
      <w:tc>
        <w:tcPr>
          <w:tcW w:w="5534" w:type="dxa"/>
        </w:tcPr>
        <w:p w14:paraId="53C0B513" w14:textId="77777777" w:rsidR="00814C5C" w:rsidRPr="00340DE0" w:rsidRDefault="00814C5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750E59" wp14:editId="38B44473">
                <wp:extent cx="1743633" cy="505162"/>
                <wp:effectExtent l="0" t="0" r="0" b="9525"/>
                <wp:docPr id="13" name="Bildobjekt 1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EF8ECB" w14:textId="77777777" w:rsidR="00814C5C" w:rsidRPr="00710A6C" w:rsidRDefault="00814C5C" w:rsidP="00EE3C0F">
          <w:pPr>
            <w:pStyle w:val="Sidhuvud"/>
            <w:rPr>
              <w:b/>
            </w:rPr>
          </w:pPr>
        </w:p>
        <w:p w14:paraId="5B45C302" w14:textId="77777777" w:rsidR="00814C5C" w:rsidRDefault="00814C5C" w:rsidP="00EE3C0F">
          <w:pPr>
            <w:pStyle w:val="Sidhuvud"/>
          </w:pPr>
        </w:p>
        <w:p w14:paraId="1E570596" w14:textId="77777777" w:rsidR="00814C5C" w:rsidRDefault="00814C5C" w:rsidP="00EE3C0F">
          <w:pPr>
            <w:pStyle w:val="Sidhuvud"/>
          </w:pPr>
        </w:p>
        <w:p w14:paraId="0B7E0783" w14:textId="77777777" w:rsidR="00814C5C" w:rsidRDefault="00814C5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B4FA78D6054F3EB51B00C34949EB13"/>
            </w:placeholder>
            <w:showingPlcHdr/>
            <w:dataBinding w:prefixMappings="xmlns:ns0='http://lp/documentinfo/RK' " w:xpath="/ns0:DocumentInfo[1]/ns0:BaseInfo[1]/ns0:Dnr[1]" w:storeItemID="{405D4F41-405E-4735-8C97-7D977B108116}"/>
            <w:text/>
          </w:sdtPr>
          <w:sdtEndPr/>
          <w:sdtContent>
            <w:p w14:paraId="7CF2F305" w14:textId="77777777" w:rsidR="00814C5C" w:rsidRDefault="001E33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13F7CF9D304CF19B77D6B0E7BA8D8C"/>
            </w:placeholder>
            <w:showingPlcHdr/>
            <w:dataBinding w:prefixMappings="xmlns:ns0='http://lp/documentinfo/RK' " w:xpath="/ns0:DocumentInfo[1]/ns0:BaseInfo[1]/ns0:DocNumber[1]" w:storeItemID="{405D4F41-405E-4735-8C97-7D977B108116}"/>
            <w:text/>
          </w:sdtPr>
          <w:sdtEndPr/>
          <w:sdtContent>
            <w:p w14:paraId="0F61FD22" w14:textId="77777777" w:rsidR="00814C5C" w:rsidRDefault="00814C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8ADA2" w14:textId="77777777" w:rsidR="00814C5C" w:rsidRDefault="00814C5C" w:rsidP="00EE3C0F">
          <w:pPr>
            <w:pStyle w:val="Sidhuvud"/>
          </w:pPr>
        </w:p>
      </w:tc>
      <w:tc>
        <w:tcPr>
          <w:tcW w:w="1134" w:type="dxa"/>
        </w:tcPr>
        <w:p w14:paraId="426A071A" w14:textId="77777777" w:rsidR="00814C5C" w:rsidRDefault="00814C5C" w:rsidP="0094502D">
          <w:pPr>
            <w:pStyle w:val="Sidhuvud"/>
          </w:pPr>
        </w:p>
        <w:p w14:paraId="789F55D2" w14:textId="77777777" w:rsidR="00814C5C" w:rsidRPr="0094502D" w:rsidRDefault="00814C5C" w:rsidP="00EC71A6">
          <w:pPr>
            <w:pStyle w:val="Sidhuvud"/>
          </w:pPr>
        </w:p>
      </w:tc>
    </w:tr>
    <w:tr w:rsidR="00814C5C" w14:paraId="032951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FA125E07EF4C23854AF72A5C7763B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90785A" w14:textId="77777777" w:rsidR="00814C5C" w:rsidRPr="00814C5C" w:rsidRDefault="00814C5C" w:rsidP="00340DE0">
              <w:pPr>
                <w:pStyle w:val="Sidhuvud"/>
                <w:rPr>
                  <w:b/>
                </w:rPr>
              </w:pPr>
              <w:r w:rsidRPr="00814C5C">
                <w:rPr>
                  <w:b/>
                </w:rPr>
                <w:t>Utrikesdepartementet</w:t>
              </w:r>
            </w:p>
            <w:p w14:paraId="4565F640" w14:textId="77777777" w:rsidR="00814C5C" w:rsidRDefault="00814C5C" w:rsidP="00340DE0">
              <w:pPr>
                <w:pStyle w:val="Sidhuvud"/>
              </w:pPr>
              <w:r w:rsidRPr="00814C5C">
                <w:t>Utrikesministern</w:t>
              </w:r>
            </w:p>
            <w:p w14:paraId="73A4E21E" w14:textId="77777777" w:rsidR="00814C5C" w:rsidRDefault="00814C5C" w:rsidP="00340DE0">
              <w:pPr>
                <w:pStyle w:val="Sidhuvud"/>
              </w:pPr>
            </w:p>
            <w:p w14:paraId="1783962E" w14:textId="77777777" w:rsidR="00814C5C" w:rsidRPr="00340DE0" w:rsidRDefault="00814C5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4FE01496F24B3BBE5AE94CD6C01A21"/>
          </w:placeholder>
          <w:dataBinding w:prefixMappings="xmlns:ns0='http://lp/documentinfo/RK' " w:xpath="/ns0:DocumentInfo[1]/ns0:BaseInfo[1]/ns0:Recipient[1]" w:storeItemID="{405D4F41-405E-4735-8C97-7D977B108116}"/>
          <w:text w:multiLine="1"/>
        </w:sdtPr>
        <w:sdtEndPr/>
        <w:sdtContent>
          <w:tc>
            <w:tcPr>
              <w:tcW w:w="3170" w:type="dxa"/>
            </w:tcPr>
            <w:p w14:paraId="2E25312A" w14:textId="77777777" w:rsidR="00814C5C" w:rsidRDefault="00814C5C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3DBD28D" w14:textId="77777777" w:rsidR="00814C5C" w:rsidRDefault="00814C5C" w:rsidP="003E6020">
          <w:pPr>
            <w:pStyle w:val="Sidhuvud"/>
          </w:pPr>
        </w:p>
      </w:tc>
    </w:tr>
  </w:tbl>
  <w:p w14:paraId="631CF38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5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33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4C5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729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2BAA1"/>
  <w15:docId w15:val="{4C5E905B-0F9C-45B8-8C09-24F6DEE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B4FA78D6054F3EB51B00C34949E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F6C3A-91DB-4184-81B2-7ED89CEBAC7B}"/>
      </w:docPartPr>
      <w:docPartBody>
        <w:p w:rsidR="00454AB7" w:rsidRDefault="00B105D9" w:rsidP="00B105D9">
          <w:pPr>
            <w:pStyle w:val="61B4FA78D6054F3EB51B00C34949EB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13F7CF9D304CF19B77D6B0E7BA8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F8C45-4E2E-4813-993D-19FE30CEE2C3}"/>
      </w:docPartPr>
      <w:docPartBody>
        <w:p w:rsidR="00454AB7" w:rsidRDefault="00B105D9" w:rsidP="00B105D9">
          <w:pPr>
            <w:pStyle w:val="A013F7CF9D304CF19B77D6B0E7BA8D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FA125E07EF4C23854AF72A5C77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9F123-1970-4685-AAE6-00A584C30BC5}"/>
      </w:docPartPr>
      <w:docPartBody>
        <w:p w:rsidR="00454AB7" w:rsidRDefault="00B105D9" w:rsidP="00B105D9">
          <w:pPr>
            <w:pStyle w:val="10FA125E07EF4C23854AF72A5C7763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4FE01496F24B3BBE5AE94CD6C01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AC889-755B-4D85-9EC1-F29B3A8B0A81}"/>
      </w:docPartPr>
      <w:docPartBody>
        <w:p w:rsidR="00454AB7" w:rsidRDefault="00B105D9" w:rsidP="00B105D9">
          <w:pPr>
            <w:pStyle w:val="7E4FE01496F24B3BBE5AE94CD6C01A2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D9"/>
    <w:rsid w:val="00454AB7"/>
    <w:rsid w:val="00B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E892D663674024B6482652E8B9D537">
    <w:name w:val="48E892D663674024B6482652E8B9D537"/>
    <w:rsid w:val="00B105D9"/>
  </w:style>
  <w:style w:type="character" w:styleId="Platshllartext">
    <w:name w:val="Placeholder Text"/>
    <w:basedOn w:val="Standardstycketeckensnitt"/>
    <w:uiPriority w:val="99"/>
    <w:semiHidden/>
    <w:rsid w:val="00B105D9"/>
    <w:rPr>
      <w:noProof w:val="0"/>
      <w:color w:val="808080"/>
    </w:rPr>
  </w:style>
  <w:style w:type="paragraph" w:customStyle="1" w:styleId="D5B29D49A54E45E1B85E79E9879F2831">
    <w:name w:val="D5B29D49A54E45E1B85E79E9879F2831"/>
    <w:rsid w:val="00B105D9"/>
  </w:style>
  <w:style w:type="paragraph" w:customStyle="1" w:styleId="1531EC6DAC674CAC80AB4C29F2F0C05B">
    <w:name w:val="1531EC6DAC674CAC80AB4C29F2F0C05B"/>
    <w:rsid w:val="00B105D9"/>
  </w:style>
  <w:style w:type="paragraph" w:customStyle="1" w:styleId="D12633D39F3048C5BCBB1BB385A4C132">
    <w:name w:val="D12633D39F3048C5BCBB1BB385A4C132"/>
    <w:rsid w:val="00B105D9"/>
  </w:style>
  <w:style w:type="paragraph" w:customStyle="1" w:styleId="61B4FA78D6054F3EB51B00C34949EB13">
    <w:name w:val="61B4FA78D6054F3EB51B00C34949EB13"/>
    <w:rsid w:val="00B105D9"/>
  </w:style>
  <w:style w:type="paragraph" w:customStyle="1" w:styleId="A013F7CF9D304CF19B77D6B0E7BA8D8C">
    <w:name w:val="A013F7CF9D304CF19B77D6B0E7BA8D8C"/>
    <w:rsid w:val="00B105D9"/>
  </w:style>
  <w:style w:type="paragraph" w:customStyle="1" w:styleId="C2F70D8D57BB4D5BB6B7A6E6DFB9D920">
    <w:name w:val="C2F70D8D57BB4D5BB6B7A6E6DFB9D920"/>
    <w:rsid w:val="00B105D9"/>
  </w:style>
  <w:style w:type="paragraph" w:customStyle="1" w:styleId="E113160B7EAB4A1EA5093B18A90E4149">
    <w:name w:val="E113160B7EAB4A1EA5093B18A90E4149"/>
    <w:rsid w:val="00B105D9"/>
  </w:style>
  <w:style w:type="paragraph" w:customStyle="1" w:styleId="EB6F1A00BE594E75B2CF324CA4B1B285">
    <w:name w:val="EB6F1A00BE594E75B2CF324CA4B1B285"/>
    <w:rsid w:val="00B105D9"/>
  </w:style>
  <w:style w:type="paragraph" w:customStyle="1" w:styleId="10FA125E07EF4C23854AF72A5C7763BC">
    <w:name w:val="10FA125E07EF4C23854AF72A5C7763BC"/>
    <w:rsid w:val="00B105D9"/>
  </w:style>
  <w:style w:type="paragraph" w:customStyle="1" w:styleId="7E4FE01496F24B3BBE5AE94CD6C01A21">
    <w:name w:val="7E4FE01496F24B3BBE5AE94CD6C01A21"/>
    <w:rsid w:val="00B105D9"/>
  </w:style>
  <w:style w:type="paragraph" w:customStyle="1" w:styleId="A013F7CF9D304CF19B77D6B0E7BA8D8C1">
    <w:name w:val="A013F7CF9D304CF19B77D6B0E7BA8D8C1"/>
    <w:rsid w:val="00B105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FA125E07EF4C23854AF72A5C7763BC1">
    <w:name w:val="10FA125E07EF4C23854AF72A5C7763BC1"/>
    <w:rsid w:val="00B105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f6767c88-762b-43ba-95be-c7fa220042c7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2020-07-16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12BE-496E-4E2F-8268-B12D6354A140}"/>
</file>

<file path=customXml/itemProps2.xml><?xml version="1.0" encoding="utf-8"?>
<ds:datastoreItem xmlns:ds="http://schemas.openxmlformats.org/officeDocument/2006/customXml" ds:itemID="{08469E89-4855-4115-B0CE-56E1F0FC3CF4}"/>
</file>

<file path=customXml/itemProps3.xml><?xml version="1.0" encoding="utf-8"?>
<ds:datastoreItem xmlns:ds="http://schemas.openxmlformats.org/officeDocument/2006/customXml" ds:itemID="{0D126561-DA4F-47F8-9978-729FF086B041}"/>
</file>

<file path=customXml/itemProps4.xml><?xml version="1.0" encoding="utf-8"?>
<ds:datastoreItem xmlns:ds="http://schemas.openxmlformats.org/officeDocument/2006/customXml" ds:itemID="{162F36A4-E9EE-49A9-8B73-D2A38610B4B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F06A23A-43EB-4FA7-BCC1-C534B80D904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8469E89-4855-4115-B0CE-56E1F0FC3CF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5D4F41-405E-4735-8C97-7D977B108116}"/>
</file>

<file path=customXml/itemProps8.xml><?xml version="1.0" encoding="utf-8"?>
<ds:datastoreItem xmlns:ds="http://schemas.openxmlformats.org/officeDocument/2006/customXml" ds:itemID="{19C674C1-C567-4A56-B194-AE2F5F7CB5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225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1752 av Markus Wiechel (SD) Svenska Magnitskijsanktioner.docx</dc:title>
  <dc:subject/>
  <dc:creator>Line Arstad Djurberg</dc:creator>
  <cp:keywords/>
  <dc:description/>
  <cp:lastModifiedBy>Eva-Lena Gustafsson</cp:lastModifiedBy>
  <cp:revision>2</cp:revision>
  <dcterms:created xsi:type="dcterms:W3CDTF">2020-07-21T07:43:00Z</dcterms:created>
  <dcterms:modified xsi:type="dcterms:W3CDTF">2020-07-21T07:43:00Z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73ea55bd-fcc3-467a-8388-269e95d431cf</vt:lpwstr>
  </property>
</Properties>
</file>