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895C0" w14:textId="5BC51CBE" w:rsidR="00EB594B" w:rsidRDefault="00EB594B" w:rsidP="00112680">
      <w:pPr>
        <w:pStyle w:val="Rubrik"/>
      </w:pPr>
      <w:bookmarkStart w:id="0" w:name="Start"/>
      <w:bookmarkEnd w:id="0"/>
      <w:r>
        <w:t xml:space="preserve">Svar på fråga 2019/20:2116 av Lars </w:t>
      </w:r>
      <w:proofErr w:type="spellStart"/>
      <w:r>
        <w:t>Mejern</w:t>
      </w:r>
      <w:proofErr w:type="spellEnd"/>
      <w:r>
        <w:t xml:space="preserve"> Larsson (S)</w:t>
      </w:r>
      <w:r>
        <w:br/>
        <w:t>Kulturbranschen – en miljardindustri</w:t>
      </w:r>
    </w:p>
    <w:p w14:paraId="3635DE30" w14:textId="260B27DD" w:rsidR="00EB594B" w:rsidRDefault="00EB594B" w:rsidP="00EB594B">
      <w:pPr>
        <w:pStyle w:val="Brdtext"/>
      </w:pPr>
      <w:r>
        <w:t xml:space="preserve">Lars </w:t>
      </w:r>
      <w:proofErr w:type="spellStart"/>
      <w:r>
        <w:t>Mejern</w:t>
      </w:r>
      <w:proofErr w:type="spellEnd"/>
      <w:r>
        <w:t xml:space="preserve"> Larsson har frågat mig om jag är redo att vidta åtgärder för att underlätta företagande inom kultur</w:t>
      </w:r>
      <w:r w:rsidR="00DD3C9B">
        <w:t>-</w:t>
      </w:r>
      <w:r>
        <w:t xml:space="preserve"> och nöjesbranschen under rådande pandemi</w:t>
      </w:r>
      <w:r w:rsidR="00F22D51">
        <w:t>.</w:t>
      </w:r>
    </w:p>
    <w:p w14:paraId="3414BA0C" w14:textId="49ABDAF4" w:rsidR="00BD607F" w:rsidRDefault="00860FD9" w:rsidP="00860FD9">
      <w:pPr>
        <w:pStyle w:val="Brdtext"/>
      </w:pPr>
      <w:r>
        <w:t xml:space="preserve">För stora delar av samhället har det nya coronavirusets spridning inneburit omfattande svårigheter. Många företag och företagare </w:t>
      </w:r>
      <w:r w:rsidR="00630561">
        <w:t>är mycket hårt drabbade</w:t>
      </w:r>
      <w:r>
        <w:t>.</w:t>
      </w:r>
      <w:r w:rsidR="003B5069">
        <w:t xml:space="preserve"> </w:t>
      </w:r>
      <w:r>
        <w:t xml:space="preserve">Arbetet med att hjälpa företag i denna svåra </w:t>
      </w:r>
      <w:r w:rsidRPr="003559BE">
        <w:t>situation pågår kontinuerligt</w:t>
      </w:r>
      <w:r w:rsidR="00593FBB">
        <w:t>. Regeringen följer utvecklingen noga</w:t>
      </w:r>
      <w:r w:rsidRPr="003559BE">
        <w:t xml:space="preserve"> och</w:t>
      </w:r>
      <w:r>
        <w:t xml:space="preserve"> har under kort tid vidtagit ett stort antal åtgärder i syfte att mildra konsekvenserna.</w:t>
      </w:r>
      <w:bookmarkStart w:id="1" w:name="_GoBack"/>
      <w:bookmarkEnd w:id="1"/>
    </w:p>
    <w:p w14:paraId="051C4891" w14:textId="3D6DDDE6" w:rsidR="002729A3" w:rsidRDefault="006A7C30" w:rsidP="00860FD9">
      <w:pPr>
        <w:pStyle w:val="Brdtext"/>
      </w:pPr>
      <w:r>
        <w:t xml:space="preserve">I dagarna har </w:t>
      </w:r>
      <w:r w:rsidR="00F85697">
        <w:t xml:space="preserve">vi lämnat </w:t>
      </w:r>
      <w:r w:rsidR="003B5069">
        <w:t xml:space="preserve">två för företagen viktiga </w:t>
      </w:r>
      <w:r w:rsidR="002611B8">
        <w:t>förslag</w:t>
      </w:r>
      <w:r w:rsidR="00F46A30">
        <w:t xml:space="preserve"> om stöd</w:t>
      </w:r>
      <w:r w:rsidR="003B5069">
        <w:t>. Det ena förslaget innebär att</w:t>
      </w:r>
      <w:r w:rsidR="00AB4346">
        <w:t xml:space="preserve"> omställningsstödet</w:t>
      </w:r>
      <w:r w:rsidR="00D0243C">
        <w:t xml:space="preserve"> </w:t>
      </w:r>
      <w:r w:rsidR="003B5069">
        <w:t xml:space="preserve">förlängs </w:t>
      </w:r>
      <w:r w:rsidR="00D0243C">
        <w:t>till och med juli</w:t>
      </w:r>
      <w:r w:rsidR="00521E7C">
        <w:t xml:space="preserve"> uppdelat på två perioder maj </w:t>
      </w:r>
      <w:r w:rsidR="008B428A">
        <w:t>respektive</w:t>
      </w:r>
      <w:r w:rsidR="00521E7C">
        <w:t xml:space="preserve"> juni-juli</w:t>
      </w:r>
      <w:r w:rsidR="00593FBB">
        <w:t>. Syftet är</w:t>
      </w:r>
      <w:r w:rsidR="007A0715">
        <w:t xml:space="preserve"> att </w:t>
      </w:r>
      <w:r w:rsidR="001F3089">
        <w:t xml:space="preserve">möjliggöra att </w:t>
      </w:r>
      <w:r w:rsidR="003F5749">
        <w:t>de många företag som drabbats hårt under sommarmånaderna</w:t>
      </w:r>
      <w:r w:rsidR="00E94ADD">
        <w:t xml:space="preserve"> </w:t>
      </w:r>
      <w:r w:rsidR="001F3089">
        <w:t xml:space="preserve">kan </w:t>
      </w:r>
      <w:r w:rsidR="00E94ADD">
        <w:t>överbrygga den akuta krisen och att ställa om och anpassa sin verksamhet</w:t>
      </w:r>
      <w:r w:rsidR="003F5749">
        <w:t>.</w:t>
      </w:r>
      <w:r w:rsidR="002729A3">
        <w:t xml:space="preserve"> </w:t>
      </w:r>
    </w:p>
    <w:p w14:paraId="4A84B3A5" w14:textId="189BE96C" w:rsidR="00112680" w:rsidRDefault="007F1266" w:rsidP="00860FD9">
      <w:pPr>
        <w:pStyle w:val="Brdtext"/>
      </w:pPr>
      <w:r>
        <w:t xml:space="preserve">Det andra förslaget innebär ett helt </w:t>
      </w:r>
      <w:r w:rsidR="007A0715">
        <w:t>nytt stöd</w:t>
      </w:r>
      <w:r w:rsidR="008919C6">
        <w:t xml:space="preserve">. Många </w:t>
      </w:r>
      <w:r w:rsidR="0081023F">
        <w:t>enskilda näringsidkare</w:t>
      </w:r>
      <w:r w:rsidR="008919C6">
        <w:t xml:space="preserve"> </w:t>
      </w:r>
      <w:r w:rsidR="00477EE1">
        <w:t xml:space="preserve">har </w:t>
      </w:r>
      <w:r w:rsidR="008919C6">
        <w:t>drabba</w:t>
      </w:r>
      <w:r w:rsidR="00477EE1">
        <w:t>t</w:t>
      </w:r>
      <w:r w:rsidR="008919C6">
        <w:t>s hårt av pandemin, inte minst näringsidkare verksamma inom kultur</w:t>
      </w:r>
      <w:r w:rsidR="00637D2F">
        <w:t>- och nöjesbranschen</w:t>
      </w:r>
      <w:r w:rsidR="0099347B">
        <w:t>.</w:t>
      </w:r>
      <w:r w:rsidR="0086289C">
        <w:t xml:space="preserve"> Därför föreslår regeringen nu ett stöd som </w:t>
      </w:r>
      <w:r w:rsidR="0036087D">
        <w:t xml:space="preserve">innebär att en </w:t>
      </w:r>
      <w:r w:rsidR="0036087D" w:rsidRPr="0036087D">
        <w:t>enskild näringsidkare kan få stöd på totalt 120</w:t>
      </w:r>
      <w:r w:rsidR="0081023F">
        <w:t> </w:t>
      </w:r>
      <w:r w:rsidR="0036087D" w:rsidRPr="0036087D">
        <w:t>000 kronor</w:t>
      </w:r>
      <w:r w:rsidR="0036087D">
        <w:t xml:space="preserve">. Stödet är </w:t>
      </w:r>
      <w:r w:rsidR="0086289C">
        <w:t xml:space="preserve">på </w:t>
      </w:r>
      <w:r w:rsidR="008919C6">
        <w:t>motsvarande sätt som omställningsstödet uppdelat i tre stödperioder</w:t>
      </w:r>
      <w:r w:rsidR="0036087D">
        <w:t>: mars-april, maj samt juni-juli</w:t>
      </w:r>
      <w:r w:rsidR="008919C6">
        <w:t>.</w:t>
      </w:r>
    </w:p>
    <w:p w14:paraId="3F8CF03B" w14:textId="5872BBEB" w:rsidR="00F46A30" w:rsidRPr="00F46A30" w:rsidRDefault="00F46A30" w:rsidP="00860FD9">
      <w:pPr>
        <w:pStyle w:val="Brdtext"/>
      </w:pPr>
      <w:r w:rsidRPr="00F46A30">
        <w:t xml:space="preserve">Regeringen </w:t>
      </w:r>
      <w:r>
        <w:t>föreslår vidare ytterligare resurser till kultursektorn</w:t>
      </w:r>
      <w:r w:rsidR="001E62D8">
        <w:t xml:space="preserve">, 1,5 miljarder kronor för </w:t>
      </w:r>
      <w:r>
        <w:t>2020</w:t>
      </w:r>
      <w:r w:rsidR="001E62D8">
        <w:t xml:space="preserve"> och ytterligare en miljard kronor för 2021</w:t>
      </w:r>
      <w:r>
        <w:t>.</w:t>
      </w:r>
      <w:r w:rsidR="00AE769A">
        <w:t>D</w:t>
      </w:r>
      <w:r w:rsidR="00AE769A" w:rsidRPr="00AE769A">
        <w:t xml:space="preserve">e pengar som tillförs ska </w:t>
      </w:r>
      <w:r w:rsidR="00AE769A">
        <w:t>bla</w:t>
      </w:r>
      <w:r w:rsidR="00E71558">
        <w:t>nd annat</w:t>
      </w:r>
      <w:r w:rsidR="00AE769A">
        <w:t xml:space="preserve"> </w:t>
      </w:r>
      <w:r w:rsidR="00AE769A" w:rsidRPr="00AE769A">
        <w:t xml:space="preserve">säkerställa att det fortsatt finns en kulturell </w:t>
      </w:r>
      <w:r w:rsidR="00AE769A" w:rsidRPr="00AE769A">
        <w:lastRenderedPageBreak/>
        <w:t>infrastruktur, att kulturskapare i hela landet kan försörja sig och att sektorn får en möjlighet till återhämtning</w:t>
      </w:r>
      <w:r w:rsidR="00AE769A">
        <w:t>.</w:t>
      </w:r>
    </w:p>
    <w:p w14:paraId="79F960D7" w14:textId="0AE934A0" w:rsidR="00EB594B" w:rsidRPr="00562076" w:rsidRDefault="00EB594B" w:rsidP="00112680">
      <w:pPr>
        <w:pStyle w:val="Brdtext"/>
        <w:rPr>
          <w:lang w:val="de-DE"/>
        </w:rPr>
      </w:pPr>
      <w:r w:rsidRPr="00562076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B1617E034A3D4F2E9AC171F496095EE6"/>
          </w:placeholder>
          <w:dataBinding w:prefixMappings="xmlns:ns0='http://lp/documentinfo/RK' " w:xpath="/ns0:DocumentInfo[1]/ns0:BaseInfo[1]/ns0:HeaderDate[1]" w:storeItemID="{00CFAF9A-5C99-4B48-A4C4-FDB4A3FA73D3}"/>
          <w:date w:fullDate="2020-09-1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046A0" w:rsidRPr="00C046A0">
            <w:rPr>
              <w:lang w:val="de-DE"/>
            </w:rPr>
            <w:t xml:space="preserve">15 </w:t>
          </w:r>
          <w:proofErr w:type="spellStart"/>
          <w:r w:rsidR="00C046A0" w:rsidRPr="00C046A0">
            <w:rPr>
              <w:lang w:val="de-DE"/>
            </w:rPr>
            <w:t>september</w:t>
          </w:r>
          <w:proofErr w:type="spellEnd"/>
          <w:r w:rsidR="00C046A0" w:rsidRPr="00C046A0">
            <w:rPr>
              <w:lang w:val="de-DE"/>
            </w:rPr>
            <w:t xml:space="preserve"> 2020</w:t>
          </w:r>
        </w:sdtContent>
      </w:sdt>
    </w:p>
    <w:p w14:paraId="6F050400" w14:textId="77777777" w:rsidR="00EB594B" w:rsidRPr="00B9112B" w:rsidRDefault="00EB594B" w:rsidP="00112680">
      <w:pPr>
        <w:pStyle w:val="Brdtextutanavstnd"/>
        <w:rPr>
          <w:lang w:val="de-DE"/>
        </w:rPr>
      </w:pPr>
    </w:p>
    <w:p w14:paraId="2E77636B" w14:textId="77777777" w:rsidR="00EB594B" w:rsidRPr="00B9112B" w:rsidRDefault="00EB594B" w:rsidP="00112680">
      <w:pPr>
        <w:pStyle w:val="Brdtextutanavstnd"/>
        <w:rPr>
          <w:lang w:val="de-DE"/>
        </w:rPr>
      </w:pPr>
    </w:p>
    <w:p w14:paraId="352DDD9B" w14:textId="77777777" w:rsidR="00EB594B" w:rsidRPr="00B9112B" w:rsidRDefault="00EB594B" w:rsidP="00112680">
      <w:pPr>
        <w:pStyle w:val="Brdtextutanavstnd"/>
        <w:rPr>
          <w:lang w:val="de-DE"/>
        </w:rPr>
      </w:pPr>
    </w:p>
    <w:p w14:paraId="3B9B6611" w14:textId="78415E14" w:rsidR="00EB594B" w:rsidRPr="0036087D" w:rsidRDefault="00537760" w:rsidP="00112680">
      <w:pPr>
        <w:pStyle w:val="Brdtext"/>
        <w:rPr>
          <w:lang w:val="de-DE"/>
        </w:rPr>
      </w:pPr>
      <w:r w:rsidRPr="0036087D">
        <w:rPr>
          <w:lang w:val="de-DE"/>
        </w:rPr>
        <w:t xml:space="preserve">Ibrahim </w:t>
      </w:r>
      <w:proofErr w:type="spellStart"/>
      <w:r w:rsidRPr="0036087D">
        <w:rPr>
          <w:lang w:val="de-DE"/>
        </w:rPr>
        <w:t>Baylan</w:t>
      </w:r>
      <w:proofErr w:type="spellEnd"/>
    </w:p>
    <w:p w14:paraId="53A75D16" w14:textId="77777777" w:rsidR="00EB594B" w:rsidRPr="0036087D" w:rsidRDefault="00EB594B" w:rsidP="00112680">
      <w:pPr>
        <w:pStyle w:val="Brdtext"/>
        <w:rPr>
          <w:lang w:val="de-DE"/>
        </w:rPr>
      </w:pPr>
    </w:p>
    <w:sectPr w:rsidR="00EB594B" w:rsidRPr="0036087D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60900" w14:textId="77777777" w:rsidR="00942E30" w:rsidRDefault="00942E30" w:rsidP="00A87A54">
      <w:pPr>
        <w:spacing w:after="0" w:line="240" w:lineRule="auto"/>
      </w:pPr>
      <w:r>
        <w:separator/>
      </w:r>
    </w:p>
  </w:endnote>
  <w:endnote w:type="continuationSeparator" w:id="0">
    <w:p w14:paraId="1BEDB7CC" w14:textId="77777777" w:rsidR="00942E30" w:rsidRDefault="00942E3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B2BD4" w14:textId="77777777" w:rsidR="00F318D8" w:rsidRDefault="00F318D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112680" w:rsidRPr="00347E11" w14:paraId="206D7A3F" w14:textId="77777777" w:rsidTr="00112680">
      <w:trPr>
        <w:trHeight w:val="227"/>
        <w:jc w:val="right"/>
      </w:trPr>
      <w:tc>
        <w:tcPr>
          <w:tcW w:w="708" w:type="dxa"/>
          <w:vAlign w:val="bottom"/>
        </w:tcPr>
        <w:p w14:paraId="0B0A2D03" w14:textId="77777777" w:rsidR="00112680" w:rsidRPr="00B62610" w:rsidRDefault="00112680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112680" w:rsidRPr="00347E11" w14:paraId="0FA3647D" w14:textId="77777777" w:rsidTr="00112680">
      <w:trPr>
        <w:trHeight w:val="850"/>
        <w:jc w:val="right"/>
      </w:trPr>
      <w:tc>
        <w:tcPr>
          <w:tcW w:w="708" w:type="dxa"/>
          <w:vAlign w:val="bottom"/>
        </w:tcPr>
        <w:p w14:paraId="22F79888" w14:textId="77777777" w:rsidR="00112680" w:rsidRPr="00347E11" w:rsidRDefault="00112680" w:rsidP="005606BC">
          <w:pPr>
            <w:pStyle w:val="Sidfot"/>
            <w:spacing w:line="276" w:lineRule="auto"/>
            <w:jc w:val="right"/>
          </w:pPr>
        </w:p>
      </w:tc>
    </w:tr>
  </w:tbl>
  <w:p w14:paraId="0A52C30A" w14:textId="77777777" w:rsidR="00112680" w:rsidRPr="005606BC" w:rsidRDefault="00112680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112680" w:rsidRPr="00347E11" w14:paraId="5C3CCB9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0DD135E" w14:textId="77777777" w:rsidR="00112680" w:rsidRPr="00347E11" w:rsidRDefault="00112680" w:rsidP="00347E11">
          <w:pPr>
            <w:pStyle w:val="Sidfot"/>
            <w:rPr>
              <w:sz w:val="8"/>
            </w:rPr>
          </w:pPr>
        </w:p>
      </w:tc>
    </w:tr>
    <w:tr w:rsidR="00112680" w:rsidRPr="00EE3C0F" w14:paraId="448A77B9" w14:textId="77777777" w:rsidTr="00C26068">
      <w:trPr>
        <w:trHeight w:val="227"/>
      </w:trPr>
      <w:tc>
        <w:tcPr>
          <w:tcW w:w="4074" w:type="dxa"/>
        </w:tcPr>
        <w:p w14:paraId="235B8D3E" w14:textId="77777777" w:rsidR="00112680" w:rsidRPr="00F53AEA" w:rsidRDefault="00112680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A464324" w14:textId="77777777" w:rsidR="00112680" w:rsidRPr="00F53AEA" w:rsidRDefault="00112680" w:rsidP="00F53AEA">
          <w:pPr>
            <w:pStyle w:val="Sidfot"/>
            <w:spacing w:line="276" w:lineRule="auto"/>
          </w:pPr>
        </w:p>
      </w:tc>
    </w:tr>
  </w:tbl>
  <w:p w14:paraId="0F1FBE2A" w14:textId="77777777" w:rsidR="00112680" w:rsidRPr="00EE3C0F" w:rsidRDefault="00112680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536D2" w14:textId="77777777" w:rsidR="00942E30" w:rsidRDefault="00942E30" w:rsidP="00A87A54">
      <w:pPr>
        <w:spacing w:after="0" w:line="240" w:lineRule="auto"/>
      </w:pPr>
      <w:r>
        <w:separator/>
      </w:r>
    </w:p>
  </w:footnote>
  <w:footnote w:type="continuationSeparator" w:id="0">
    <w:p w14:paraId="256B8F14" w14:textId="77777777" w:rsidR="00942E30" w:rsidRDefault="00942E3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17163" w14:textId="77777777" w:rsidR="00F318D8" w:rsidRDefault="00F318D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5DC61" w14:textId="77777777" w:rsidR="00F318D8" w:rsidRDefault="00F318D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12680" w14:paraId="5D2F9B0B" w14:textId="77777777" w:rsidTr="00C93EBA">
      <w:trPr>
        <w:trHeight w:val="227"/>
      </w:trPr>
      <w:tc>
        <w:tcPr>
          <w:tcW w:w="5534" w:type="dxa"/>
        </w:tcPr>
        <w:p w14:paraId="3D9AFBE3" w14:textId="77777777" w:rsidR="00112680" w:rsidRPr="007D73AB" w:rsidRDefault="00112680">
          <w:pPr>
            <w:pStyle w:val="Sidhuvud"/>
          </w:pPr>
        </w:p>
      </w:tc>
      <w:tc>
        <w:tcPr>
          <w:tcW w:w="3170" w:type="dxa"/>
          <w:vAlign w:val="bottom"/>
        </w:tcPr>
        <w:p w14:paraId="7DBE0270" w14:textId="77777777" w:rsidR="00112680" w:rsidRPr="007D73AB" w:rsidRDefault="00112680" w:rsidP="00340DE0">
          <w:pPr>
            <w:pStyle w:val="Sidhuvud"/>
          </w:pPr>
        </w:p>
      </w:tc>
      <w:tc>
        <w:tcPr>
          <w:tcW w:w="1134" w:type="dxa"/>
        </w:tcPr>
        <w:p w14:paraId="7D706DC2" w14:textId="77777777" w:rsidR="00112680" w:rsidRDefault="00112680" w:rsidP="00112680">
          <w:pPr>
            <w:pStyle w:val="Sidhuvud"/>
          </w:pPr>
        </w:p>
      </w:tc>
    </w:tr>
    <w:tr w:rsidR="00112680" w14:paraId="586D0212" w14:textId="77777777" w:rsidTr="00C93EBA">
      <w:trPr>
        <w:trHeight w:val="1928"/>
      </w:trPr>
      <w:tc>
        <w:tcPr>
          <w:tcW w:w="5534" w:type="dxa"/>
        </w:tcPr>
        <w:p w14:paraId="065BE0AC" w14:textId="77777777" w:rsidR="00112680" w:rsidRPr="00340DE0" w:rsidRDefault="0011268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ADF7AD8" wp14:editId="2A788D9B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DC6DAA3" w14:textId="77777777" w:rsidR="00112680" w:rsidRPr="00710A6C" w:rsidRDefault="00112680" w:rsidP="00EE3C0F">
          <w:pPr>
            <w:pStyle w:val="Sidhuvud"/>
            <w:rPr>
              <w:b/>
            </w:rPr>
          </w:pPr>
        </w:p>
        <w:p w14:paraId="20BE62E1" w14:textId="77777777" w:rsidR="00112680" w:rsidRDefault="00112680" w:rsidP="00EE3C0F">
          <w:pPr>
            <w:pStyle w:val="Sidhuvud"/>
          </w:pPr>
        </w:p>
        <w:p w14:paraId="42E4060A" w14:textId="77777777" w:rsidR="00112680" w:rsidRDefault="00112680" w:rsidP="00EE3C0F">
          <w:pPr>
            <w:pStyle w:val="Sidhuvud"/>
          </w:pPr>
        </w:p>
        <w:p w14:paraId="40C87F3B" w14:textId="77777777" w:rsidR="00112680" w:rsidRDefault="0011268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E3974E1DDFF45028F312CD7899A922D"/>
            </w:placeholder>
            <w:dataBinding w:prefixMappings="xmlns:ns0='http://lp/documentinfo/RK' " w:xpath="/ns0:DocumentInfo[1]/ns0:BaseInfo[1]/ns0:Dnr[1]" w:storeItemID="{00CFAF9A-5C99-4B48-A4C4-FDB4A3FA73D3}"/>
            <w:text/>
          </w:sdtPr>
          <w:sdtEndPr/>
          <w:sdtContent>
            <w:p w14:paraId="66C5CCDA" w14:textId="6157EC7B" w:rsidR="00112680" w:rsidRDefault="00E16156" w:rsidP="00EE3C0F">
              <w:pPr>
                <w:pStyle w:val="Sidhuvud"/>
              </w:pPr>
              <w:r>
                <w:t>N2020//02162/BI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60734D5C3314A5C88A0522DD965D7EC"/>
            </w:placeholder>
            <w:showingPlcHdr/>
            <w:dataBinding w:prefixMappings="xmlns:ns0='http://lp/documentinfo/RK' " w:xpath="/ns0:DocumentInfo[1]/ns0:BaseInfo[1]/ns0:DocNumber[1]" w:storeItemID="{00CFAF9A-5C99-4B48-A4C4-FDB4A3FA73D3}"/>
            <w:text/>
          </w:sdtPr>
          <w:sdtEndPr/>
          <w:sdtContent>
            <w:p w14:paraId="4D50BFE8" w14:textId="77777777" w:rsidR="00112680" w:rsidRDefault="0011268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DDEF2A9" w14:textId="77777777" w:rsidR="00112680" w:rsidRDefault="00112680" w:rsidP="00EE3C0F">
          <w:pPr>
            <w:pStyle w:val="Sidhuvud"/>
          </w:pPr>
        </w:p>
      </w:tc>
      <w:tc>
        <w:tcPr>
          <w:tcW w:w="1134" w:type="dxa"/>
        </w:tcPr>
        <w:p w14:paraId="5D100CE4" w14:textId="77777777" w:rsidR="00112680" w:rsidRDefault="00112680" w:rsidP="0094502D">
          <w:pPr>
            <w:pStyle w:val="Sidhuvud"/>
          </w:pPr>
        </w:p>
        <w:p w14:paraId="4BCB7C51" w14:textId="77777777" w:rsidR="00112680" w:rsidRPr="0094502D" w:rsidRDefault="00112680" w:rsidP="00EC71A6">
          <w:pPr>
            <w:pStyle w:val="Sidhuvud"/>
          </w:pPr>
        </w:p>
      </w:tc>
    </w:tr>
    <w:tr w:rsidR="00112680" w14:paraId="5E4277C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5B6C3A4F7714F319D6B63E0E8D2303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F0017BD" w14:textId="77777777" w:rsidR="00112680" w:rsidRPr="00537760" w:rsidRDefault="00112680" w:rsidP="00340DE0">
              <w:pPr>
                <w:pStyle w:val="Sidhuvud"/>
                <w:rPr>
                  <w:b/>
                </w:rPr>
              </w:pPr>
              <w:r w:rsidRPr="00537760">
                <w:rPr>
                  <w:b/>
                </w:rPr>
                <w:t>Näringsdepartementet</w:t>
              </w:r>
            </w:p>
            <w:p w14:paraId="2FC5E93B" w14:textId="77777777" w:rsidR="00F318D8" w:rsidRDefault="00112680" w:rsidP="00340DE0">
              <w:pPr>
                <w:pStyle w:val="Sidhuvud"/>
              </w:pPr>
              <w:r w:rsidRPr="00537760">
                <w:t>Näringsministern</w:t>
              </w:r>
            </w:p>
            <w:p w14:paraId="68F553CA" w14:textId="230F3D06" w:rsidR="00112680" w:rsidRPr="00340DE0" w:rsidRDefault="00112680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ACD21745DC042B0A48D6E08F8E5DD87"/>
          </w:placeholder>
          <w:dataBinding w:prefixMappings="xmlns:ns0='http://lp/documentinfo/RK' " w:xpath="/ns0:DocumentInfo[1]/ns0:BaseInfo[1]/ns0:Recipient[1]" w:storeItemID="{00CFAF9A-5C99-4B48-A4C4-FDB4A3FA73D3}"/>
          <w:text w:multiLine="1"/>
        </w:sdtPr>
        <w:sdtEndPr/>
        <w:sdtContent>
          <w:tc>
            <w:tcPr>
              <w:tcW w:w="3170" w:type="dxa"/>
            </w:tcPr>
            <w:p w14:paraId="269C51C3" w14:textId="77777777" w:rsidR="00112680" w:rsidRDefault="0011268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5F97676" w14:textId="77777777" w:rsidR="00112680" w:rsidRDefault="00112680" w:rsidP="003E6020">
          <w:pPr>
            <w:pStyle w:val="Sidhuvud"/>
          </w:pPr>
        </w:p>
      </w:tc>
    </w:tr>
  </w:tbl>
  <w:p w14:paraId="36FA61F1" w14:textId="77777777" w:rsidR="00112680" w:rsidRDefault="0011268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abstractNum w:abstractNumId="40" w15:restartNumberingAfterBreak="0">
    <w:nsid w:val="7C245283"/>
    <w:multiLevelType w:val="hybridMultilevel"/>
    <w:tmpl w:val="786E94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F1C48"/>
    <w:multiLevelType w:val="hybridMultilevel"/>
    <w:tmpl w:val="6C3827C2"/>
    <w:lvl w:ilvl="0" w:tplc="CAFA5FB8">
      <w:start w:val="70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40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94B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44891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6"/>
    <w:rsid w:val="000F00B8"/>
    <w:rsid w:val="000F1EA7"/>
    <w:rsid w:val="000F2084"/>
    <w:rsid w:val="000F2A8A"/>
    <w:rsid w:val="000F3A92"/>
    <w:rsid w:val="000F6462"/>
    <w:rsid w:val="000F7E9B"/>
    <w:rsid w:val="00101DE6"/>
    <w:rsid w:val="001055DA"/>
    <w:rsid w:val="00106F29"/>
    <w:rsid w:val="0011049A"/>
    <w:rsid w:val="00112680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2D8"/>
    <w:rsid w:val="001E6477"/>
    <w:rsid w:val="001E72EE"/>
    <w:rsid w:val="001F0629"/>
    <w:rsid w:val="001F0736"/>
    <w:rsid w:val="001F3089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1B8"/>
    <w:rsid w:val="00261975"/>
    <w:rsid w:val="00264503"/>
    <w:rsid w:val="00271D00"/>
    <w:rsid w:val="002729A3"/>
    <w:rsid w:val="00274AA3"/>
    <w:rsid w:val="00275872"/>
    <w:rsid w:val="00280B5C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59BE"/>
    <w:rsid w:val="00360397"/>
    <w:rsid w:val="0036087D"/>
    <w:rsid w:val="00365461"/>
    <w:rsid w:val="00370311"/>
    <w:rsid w:val="003722DF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B5069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377"/>
    <w:rsid w:val="003E38CE"/>
    <w:rsid w:val="003E5A50"/>
    <w:rsid w:val="003E6020"/>
    <w:rsid w:val="003E7CA0"/>
    <w:rsid w:val="003F1F1F"/>
    <w:rsid w:val="003F299F"/>
    <w:rsid w:val="003F2F1D"/>
    <w:rsid w:val="003F5749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EE1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1E7C"/>
    <w:rsid w:val="00526AEB"/>
    <w:rsid w:val="005302E0"/>
    <w:rsid w:val="00537760"/>
    <w:rsid w:val="00544738"/>
    <w:rsid w:val="005456E4"/>
    <w:rsid w:val="00547B89"/>
    <w:rsid w:val="00551027"/>
    <w:rsid w:val="005568AF"/>
    <w:rsid w:val="00556AF5"/>
    <w:rsid w:val="005606BC"/>
    <w:rsid w:val="00562076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3FB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0561"/>
    <w:rsid w:val="00631F82"/>
    <w:rsid w:val="00633B59"/>
    <w:rsid w:val="00634EF4"/>
    <w:rsid w:val="006357D0"/>
    <w:rsid w:val="006358C8"/>
    <w:rsid w:val="00637D2F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55F13"/>
    <w:rsid w:val="00660D84"/>
    <w:rsid w:val="0066133A"/>
    <w:rsid w:val="00663196"/>
    <w:rsid w:val="0066378C"/>
    <w:rsid w:val="0066716B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7C30"/>
    <w:rsid w:val="006B4A30"/>
    <w:rsid w:val="006B7569"/>
    <w:rsid w:val="006C28EE"/>
    <w:rsid w:val="006C4FF1"/>
    <w:rsid w:val="006C5F7B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0715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1266"/>
    <w:rsid w:val="007F61D0"/>
    <w:rsid w:val="0080228F"/>
    <w:rsid w:val="00804C1B"/>
    <w:rsid w:val="0080595A"/>
    <w:rsid w:val="0080608A"/>
    <w:rsid w:val="0081023F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0FD9"/>
    <w:rsid w:val="0086289C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19C6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428A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4A21"/>
    <w:rsid w:val="00915D4C"/>
    <w:rsid w:val="009279B2"/>
    <w:rsid w:val="00935814"/>
    <w:rsid w:val="00942E30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347B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5035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346"/>
    <w:rsid w:val="00AB4D25"/>
    <w:rsid w:val="00AB5033"/>
    <w:rsid w:val="00AB5298"/>
    <w:rsid w:val="00AB5519"/>
    <w:rsid w:val="00AB6313"/>
    <w:rsid w:val="00AB71DD"/>
    <w:rsid w:val="00AC15C5"/>
    <w:rsid w:val="00AD0E75"/>
    <w:rsid w:val="00AE769A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112B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D607F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46A0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02E8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243C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15D8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3C9B"/>
    <w:rsid w:val="00DE18F5"/>
    <w:rsid w:val="00DE73D2"/>
    <w:rsid w:val="00DF5BFB"/>
    <w:rsid w:val="00DF5CD6"/>
    <w:rsid w:val="00E022DA"/>
    <w:rsid w:val="00E03BCB"/>
    <w:rsid w:val="00E124DC"/>
    <w:rsid w:val="00E15A41"/>
    <w:rsid w:val="00E16156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1558"/>
    <w:rsid w:val="00E727DE"/>
    <w:rsid w:val="00E74A30"/>
    <w:rsid w:val="00E77778"/>
    <w:rsid w:val="00E77B7E"/>
    <w:rsid w:val="00E77BA8"/>
    <w:rsid w:val="00E82DF1"/>
    <w:rsid w:val="00E90CAA"/>
    <w:rsid w:val="00E93339"/>
    <w:rsid w:val="00E94ADD"/>
    <w:rsid w:val="00E96532"/>
    <w:rsid w:val="00E973A0"/>
    <w:rsid w:val="00EA1688"/>
    <w:rsid w:val="00EA1AFC"/>
    <w:rsid w:val="00EA2317"/>
    <w:rsid w:val="00EA3A7D"/>
    <w:rsid w:val="00EA4C83"/>
    <w:rsid w:val="00EB594B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14E7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2D51"/>
    <w:rsid w:val="00F24297"/>
    <w:rsid w:val="00F2564A"/>
    <w:rsid w:val="00F25761"/>
    <w:rsid w:val="00F259D7"/>
    <w:rsid w:val="00F318D8"/>
    <w:rsid w:val="00F32D05"/>
    <w:rsid w:val="00F35263"/>
    <w:rsid w:val="00F35E34"/>
    <w:rsid w:val="00F403BF"/>
    <w:rsid w:val="00F4342F"/>
    <w:rsid w:val="00F45227"/>
    <w:rsid w:val="00F46A30"/>
    <w:rsid w:val="00F5045C"/>
    <w:rsid w:val="00F520C7"/>
    <w:rsid w:val="00F53AEA"/>
    <w:rsid w:val="00F55AC7"/>
    <w:rsid w:val="00F55FC9"/>
    <w:rsid w:val="00F563CD"/>
    <w:rsid w:val="00F5663B"/>
    <w:rsid w:val="00F5674D"/>
    <w:rsid w:val="00F62973"/>
    <w:rsid w:val="00F62EDF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697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DD44AE"/>
  <w15:docId w15:val="{596DDE23-2622-4ED5-8C7C-193E4BC1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3974E1DDFF45028F312CD7899A92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C66427-6D40-4161-9A8D-F8AC31CFD0C8}"/>
      </w:docPartPr>
      <w:docPartBody>
        <w:p w:rsidR="00AB0A18" w:rsidRDefault="00632C8D" w:rsidP="00632C8D">
          <w:pPr>
            <w:pStyle w:val="0E3974E1DDFF45028F312CD7899A922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60734D5C3314A5C88A0522DD965D7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028BDC-D67E-4C8D-9EF3-995D7303E7FF}"/>
      </w:docPartPr>
      <w:docPartBody>
        <w:p w:rsidR="00AB0A18" w:rsidRDefault="00632C8D" w:rsidP="00632C8D">
          <w:pPr>
            <w:pStyle w:val="660734D5C3314A5C88A0522DD965D7E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5B6C3A4F7714F319D6B63E0E8D230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C436B4-45DE-4E3B-B734-32AB1557B69C}"/>
      </w:docPartPr>
      <w:docPartBody>
        <w:p w:rsidR="00AB0A18" w:rsidRDefault="00632C8D" w:rsidP="00632C8D">
          <w:pPr>
            <w:pStyle w:val="D5B6C3A4F7714F319D6B63E0E8D2303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ACD21745DC042B0A48D6E08F8E5DD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CDC026-FC66-4682-8006-A71BB7B1763B}"/>
      </w:docPartPr>
      <w:docPartBody>
        <w:p w:rsidR="00AB0A18" w:rsidRDefault="00632C8D" w:rsidP="00632C8D">
          <w:pPr>
            <w:pStyle w:val="DACD21745DC042B0A48D6E08F8E5DD8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1617E034A3D4F2E9AC171F496095E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2BBFAF-472A-4DDF-BAF4-9C05C23085B8}"/>
      </w:docPartPr>
      <w:docPartBody>
        <w:p w:rsidR="00AB0A18" w:rsidRDefault="00632C8D" w:rsidP="00632C8D">
          <w:pPr>
            <w:pStyle w:val="B1617E034A3D4F2E9AC171F496095EE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C8D"/>
    <w:rsid w:val="00060B42"/>
    <w:rsid w:val="0018243F"/>
    <w:rsid w:val="00632C8D"/>
    <w:rsid w:val="00933FB4"/>
    <w:rsid w:val="00AB0A18"/>
    <w:rsid w:val="00B0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C21B9297AD543DE83F06E313F878CF4">
    <w:name w:val="0C21B9297AD543DE83F06E313F878CF4"/>
    <w:rsid w:val="00632C8D"/>
  </w:style>
  <w:style w:type="character" w:styleId="Platshllartext">
    <w:name w:val="Placeholder Text"/>
    <w:basedOn w:val="Standardstycketeckensnitt"/>
    <w:uiPriority w:val="99"/>
    <w:semiHidden/>
    <w:rsid w:val="00632C8D"/>
    <w:rPr>
      <w:noProof w:val="0"/>
      <w:color w:val="808080"/>
    </w:rPr>
  </w:style>
  <w:style w:type="paragraph" w:customStyle="1" w:styleId="8D36DDEC8602477180998C1E42FF78EB">
    <w:name w:val="8D36DDEC8602477180998C1E42FF78EB"/>
    <w:rsid w:val="00632C8D"/>
  </w:style>
  <w:style w:type="paragraph" w:customStyle="1" w:styleId="01B35F9B437547DC8CB2DD5A43D4EE73">
    <w:name w:val="01B35F9B437547DC8CB2DD5A43D4EE73"/>
    <w:rsid w:val="00632C8D"/>
  </w:style>
  <w:style w:type="paragraph" w:customStyle="1" w:styleId="DB5D6014099A4D5BB9BB61923EAC006E">
    <w:name w:val="DB5D6014099A4D5BB9BB61923EAC006E"/>
    <w:rsid w:val="00632C8D"/>
  </w:style>
  <w:style w:type="paragraph" w:customStyle="1" w:styleId="0E3974E1DDFF45028F312CD7899A922D">
    <w:name w:val="0E3974E1DDFF45028F312CD7899A922D"/>
    <w:rsid w:val="00632C8D"/>
  </w:style>
  <w:style w:type="paragraph" w:customStyle="1" w:styleId="660734D5C3314A5C88A0522DD965D7EC">
    <w:name w:val="660734D5C3314A5C88A0522DD965D7EC"/>
    <w:rsid w:val="00632C8D"/>
  </w:style>
  <w:style w:type="paragraph" w:customStyle="1" w:styleId="3DD5AD0449C440DD8923C238FACD27DB">
    <w:name w:val="3DD5AD0449C440DD8923C238FACD27DB"/>
    <w:rsid w:val="00632C8D"/>
  </w:style>
  <w:style w:type="paragraph" w:customStyle="1" w:styleId="B4207CDE56C94B3F8D67BC4EE84725D8">
    <w:name w:val="B4207CDE56C94B3F8D67BC4EE84725D8"/>
    <w:rsid w:val="00632C8D"/>
  </w:style>
  <w:style w:type="paragraph" w:customStyle="1" w:styleId="94B29CE117154FE78C4CC58329F1D10B">
    <w:name w:val="94B29CE117154FE78C4CC58329F1D10B"/>
    <w:rsid w:val="00632C8D"/>
  </w:style>
  <w:style w:type="paragraph" w:customStyle="1" w:styleId="D5B6C3A4F7714F319D6B63E0E8D23032">
    <w:name w:val="D5B6C3A4F7714F319D6B63E0E8D23032"/>
    <w:rsid w:val="00632C8D"/>
  </w:style>
  <w:style w:type="paragraph" w:customStyle="1" w:styleId="DACD21745DC042B0A48D6E08F8E5DD87">
    <w:name w:val="DACD21745DC042B0A48D6E08F8E5DD87"/>
    <w:rsid w:val="00632C8D"/>
  </w:style>
  <w:style w:type="paragraph" w:customStyle="1" w:styleId="660734D5C3314A5C88A0522DD965D7EC1">
    <w:name w:val="660734D5C3314A5C88A0522DD965D7EC1"/>
    <w:rsid w:val="00632C8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5B6C3A4F7714F319D6B63E0E8D230321">
    <w:name w:val="D5B6C3A4F7714F319D6B63E0E8D230321"/>
    <w:rsid w:val="00632C8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BDA4D604F40450EA7307DC7F1DFD872">
    <w:name w:val="BBDA4D604F40450EA7307DC7F1DFD872"/>
    <w:rsid w:val="00632C8D"/>
  </w:style>
  <w:style w:type="paragraph" w:customStyle="1" w:styleId="71883E84FBFC417C8322A4690E2D5D94">
    <w:name w:val="71883E84FBFC417C8322A4690E2D5D94"/>
    <w:rsid w:val="00632C8D"/>
  </w:style>
  <w:style w:type="paragraph" w:customStyle="1" w:styleId="931916A046634E1CA9F581BEAED5542C">
    <w:name w:val="931916A046634E1CA9F581BEAED5542C"/>
    <w:rsid w:val="00632C8D"/>
  </w:style>
  <w:style w:type="paragraph" w:customStyle="1" w:styleId="B8A53E08878A49D7A69ED7A148FC3EC8">
    <w:name w:val="B8A53E08878A49D7A69ED7A148FC3EC8"/>
    <w:rsid w:val="00632C8D"/>
  </w:style>
  <w:style w:type="paragraph" w:customStyle="1" w:styleId="4CB1538F575B49E9A0297ED9AE5DCB37">
    <w:name w:val="4CB1538F575B49E9A0297ED9AE5DCB37"/>
    <w:rsid w:val="00632C8D"/>
  </w:style>
  <w:style w:type="paragraph" w:customStyle="1" w:styleId="B1617E034A3D4F2E9AC171F496095EE6">
    <w:name w:val="B1617E034A3D4F2E9AC171F496095EE6"/>
    <w:rsid w:val="00632C8D"/>
  </w:style>
  <w:style w:type="paragraph" w:customStyle="1" w:styleId="2A81CB242813445D9964662472B1F985">
    <w:name w:val="2A81CB242813445D9964662472B1F985"/>
    <w:rsid w:val="00632C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c3f250bb-53e0-4944-ab7a-51924216eec7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2020-09-15T00:00:00</HeaderDate>
    <Office/>
    <Dnr>N2020//02162/BI</Dnr>
    <ParagrafNr/>
    <DocumentTitle/>
    <VisitingAddress/>
    <Extra1/>
    <Extra2/>
    <Extra3>Lars Mejern Larsson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963B71E3F040BE4D9C771AF91B1442FB" ma:contentTypeVersion="4" ma:contentTypeDescription="Skapa ett nytt dokument." ma:contentTypeScope="" ma:versionID="4e253e8f1165b747399c2cf559d78b0e">
  <xsd:schema xmlns:xsd="http://www.w3.org/2001/XMLSchema" xmlns:xs="http://www.w3.org/2001/XMLSchema" xmlns:p="http://schemas.microsoft.com/office/2006/metadata/properties" xmlns:ns2="35670e95-d5a3-4c2b-9f0d-a339565e4e06" xmlns:ns3="cc625d36-bb37-4650-91b9-0c96159295ba" xmlns:ns5="2e3fbe0a-d33b-4aef-83f2-4eaf9ed2e0f2" xmlns:ns7="4e9c2f0c-7bf8-49af-8356-cbf363fc78a7" xmlns:ns8="9c9941df-7074-4a92-bf99-225d24d78d61" targetNamespace="http://schemas.microsoft.com/office/2006/metadata/properties" ma:root="true" ma:fieldsID="d26c2484596e719e9f37855c9b1f6381" ns2:_="" ns3:_="" ns5:_="" ns7:_="" ns8:_="">
    <xsd:import namespace="35670e95-d5a3-4c2b-9f0d-a339565e4e06"/>
    <xsd:import namespace="cc625d36-bb37-4650-91b9-0c96159295ba"/>
    <xsd:import namespace="2e3fbe0a-d33b-4aef-83f2-4eaf9ed2e0f2"/>
    <xsd:import namespace="4e9c2f0c-7bf8-49af-8356-cbf363fc78a7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2:Diarienummer" minOccurs="0"/>
                <xsd:element ref="ns2:Nyckelord" minOccurs="0"/>
                <xsd:element ref="ns5:RKOrdnaClass" minOccurs="0"/>
                <xsd:element ref="ns5:RKOrdnaCheckInComment" minOccurs="0"/>
                <xsd:element ref="ns5:Handl_x00e4_ggare"/>
                <xsd:element ref="ns3:edbe0b5c82304c8e847ab7b8c02a77c3" minOccurs="0"/>
                <xsd:element ref="ns7:DirtyMigration" minOccurs="0"/>
                <xsd:element ref="ns8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Diarienummer" ma:index="14" nillable="true" ma:displayName="Diarienummer" ma:internalName="RecordNumber">
      <xsd:simpleType>
        <xsd:restriction base="dms:Text"/>
      </xsd:simpleType>
    </xsd:element>
    <xsd:element name="Nyckelord" ma:index="15" nillable="true" ma:displayName="Nyckelord" ma:internalName="RKNyckelor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13c2077e-d2e0-4a80-9a34-d07abfa760e3}" ma:internalName="TaxCatchAll" ma:readOnly="false" ma:showField="CatchAllData" ma:web="82ce194f-f34f-4480-9a9d-ecb35c5b8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21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fbe0a-d33b-4aef-83f2-4eaf9ed2e0f2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 ma:readOnly="false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 ma:readOnly="false">
      <xsd:simpleType>
        <xsd:restriction base="dms:Text"/>
      </xsd:simpleType>
    </xsd:element>
    <xsd:element name="Handl_x00e4_ggare" ma:index="19" ma:displayName="Handläggare" ma:internalName="Handl_x00e4_ggar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22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2020-09-15T00:00:00</HeaderDate>
    <Office/>
    <Dnr>N2020//02162/BI</Dnr>
    <ParagrafNr/>
    <DocumentTitle/>
    <VisitingAddress/>
    <Extra1/>
    <Extra2/>
    <Extra3>Lars Mejern Larsson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1F6C7-BD9C-4D43-8F69-8470AE8E63C1}"/>
</file>

<file path=customXml/itemProps2.xml><?xml version="1.0" encoding="utf-8"?>
<ds:datastoreItem xmlns:ds="http://schemas.openxmlformats.org/officeDocument/2006/customXml" ds:itemID="{B14FD00D-2682-4401-BD6E-E054E2F96F61}"/>
</file>

<file path=customXml/itemProps3.xml><?xml version="1.0" encoding="utf-8"?>
<ds:datastoreItem xmlns:ds="http://schemas.openxmlformats.org/officeDocument/2006/customXml" ds:itemID="{B72AE935-12B2-45C4-ACB0-735A7636F00E}"/>
</file>

<file path=customXml/itemProps4.xml><?xml version="1.0" encoding="utf-8"?>
<ds:datastoreItem xmlns:ds="http://schemas.openxmlformats.org/officeDocument/2006/customXml" ds:itemID="{B14FD00D-2682-4401-BD6E-E054E2F96F6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0CFAF9A-5C99-4B48-A4C4-FDB4A3FA73D3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A0F43D4B-BFAE-4541-B1B1-2DD51C953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70e95-d5a3-4c2b-9f0d-a339565e4e06"/>
    <ds:schemaRef ds:uri="cc625d36-bb37-4650-91b9-0c96159295ba"/>
    <ds:schemaRef ds:uri="2e3fbe0a-d33b-4aef-83f2-4eaf9ed2e0f2"/>
    <ds:schemaRef ds:uri="4e9c2f0c-7bf8-49af-8356-cbf363fc78a7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00CFAF9A-5C99-4B48-A4C4-FDB4A3FA73D3}"/>
</file>

<file path=customXml/itemProps8.xml><?xml version="1.0" encoding="utf-8"?>
<ds:datastoreItem xmlns:ds="http://schemas.openxmlformats.org/officeDocument/2006/customXml" ds:itemID="{4E543046-F842-41AC-A6CA-B613E35B50F5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280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2116 av Lars Mejern Larsson (S) Kulturbranschen – en miljardindustri.docx</dc:title>
  <dc:subject/>
  <dc:creator>Anna Niklasson</dc:creator>
  <cp:keywords/>
  <dc:description/>
  <cp:lastModifiedBy>Anna Niklasson</cp:lastModifiedBy>
  <cp:revision>5</cp:revision>
  <dcterms:created xsi:type="dcterms:W3CDTF">2020-09-14T13:15:00Z</dcterms:created>
  <dcterms:modified xsi:type="dcterms:W3CDTF">2020-09-14T15:06:00Z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22062d8a-f16a-4511-b053-fe59297c54ab</vt:lpwstr>
  </property>
</Properties>
</file>