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BB177" w14:textId="77777777" w:rsidR="00E56573" w:rsidRPr="00DC682A" w:rsidRDefault="00E56573" w:rsidP="00DA0661">
      <w:pPr>
        <w:pStyle w:val="Rubrik"/>
        <w:rPr>
          <w:rFonts w:asciiTheme="minorHAnsi" w:hAnsiTheme="minorHAnsi"/>
        </w:rPr>
      </w:pPr>
      <w:bookmarkStart w:id="0" w:name="Start"/>
      <w:bookmarkEnd w:id="0"/>
      <w:r>
        <w:t>Svar på fråga 2020/21:29 av Thomas Morell (SD)</w:t>
      </w:r>
      <w:r w:rsidRPr="00DC682A">
        <w:rPr>
          <w:rFonts w:asciiTheme="minorHAnsi" w:hAnsiTheme="minorHAnsi"/>
        </w:rPr>
        <w:br/>
      </w:r>
      <w:r w:rsidRPr="00685D76">
        <w:rPr>
          <w:rFonts w:cstheme="majorHAnsi"/>
        </w:rPr>
        <w:t>De utlovade stöden till kollektivtrafiken</w:t>
      </w:r>
    </w:p>
    <w:p w14:paraId="6323F0C1" w14:textId="77777777" w:rsidR="00E56573" w:rsidRPr="00DC682A" w:rsidRDefault="00E56573" w:rsidP="002749F7">
      <w:pPr>
        <w:pStyle w:val="Brdtext"/>
      </w:pPr>
      <w:r w:rsidRPr="00DC682A">
        <w:t xml:space="preserve">Thomas Morell har frågat finansministern när </w:t>
      </w:r>
      <w:r w:rsidR="003B3B2A">
        <w:t xml:space="preserve">hon och </w:t>
      </w:r>
      <w:r w:rsidRPr="00DC682A">
        <w:t>regeringen avser betala ut de utlovade ekonomiska stöden till operatörerna inom kollektivtrafiken.</w:t>
      </w:r>
    </w:p>
    <w:p w14:paraId="74D803BC" w14:textId="77777777" w:rsidR="00E56573" w:rsidRPr="00DC682A" w:rsidRDefault="00E56573" w:rsidP="006A12F1">
      <w:pPr>
        <w:pStyle w:val="Brdtext"/>
      </w:pPr>
      <w:r w:rsidRPr="00DC682A">
        <w:t>Arbetet inom regeringen är så fördelat att det är jag som ska svara på frågan.</w:t>
      </w:r>
    </w:p>
    <w:p w14:paraId="1E144B85" w14:textId="77777777" w:rsidR="00E56573" w:rsidRPr="00DC682A" w:rsidRDefault="00E56573" w:rsidP="006A12F1">
      <w:pPr>
        <w:pStyle w:val="Brdtext"/>
      </w:pPr>
      <w:r w:rsidRPr="00DC682A">
        <w:t xml:space="preserve">Den pågående pandemin ställer stora krav på att kollektivtrafiken bedrivs på ett säkert sätt för att undvika smittspridning. Turtäthet och kapacitet behöver upprätthållas i den omfattning som krävs för att minska risken för trängsel. Som en följd av de av Folkhälsomyndigheten utfärdade rekommendationerna har resandet med kollektivtrafiken minskat vilket medfört minskade intäkter för </w:t>
      </w:r>
      <w:r w:rsidR="00B16E3F" w:rsidRPr="00DC682A">
        <w:t>de regionala kollektivtrafikmyndigheterna.</w:t>
      </w:r>
    </w:p>
    <w:p w14:paraId="0BA1E97D" w14:textId="12A5F0F2" w:rsidR="00DC682A" w:rsidRPr="00DC682A" w:rsidRDefault="00B16E3F" w:rsidP="006A12F1">
      <w:pPr>
        <w:pStyle w:val="Brdtext"/>
      </w:pPr>
      <w:r w:rsidRPr="00DC682A">
        <w:t>Det direkta stödet till de regionala kollektivtrafikmyndigheterna på 3 miljarder kr</w:t>
      </w:r>
      <w:r w:rsidR="00BE17B5">
        <w:t>onor</w:t>
      </w:r>
      <w:r w:rsidRPr="00DC682A">
        <w:t xml:space="preserve"> som beslutades </w:t>
      </w:r>
      <w:r w:rsidR="003B3B2A">
        <w:t xml:space="preserve">efter förslag </w:t>
      </w:r>
      <w:r w:rsidRPr="00DC682A">
        <w:t xml:space="preserve">i </w:t>
      </w:r>
      <w:r w:rsidR="003B3B2A">
        <w:t xml:space="preserve">en </w:t>
      </w:r>
      <w:r w:rsidRPr="00DC682A">
        <w:t xml:space="preserve">ändringsbudget före sommaren är </w:t>
      </w:r>
      <w:r w:rsidR="000D6407" w:rsidRPr="00DC682A">
        <w:t>utformat</w:t>
      </w:r>
      <w:r w:rsidRPr="00DC682A">
        <w:t xml:space="preserve"> i enlighet med branschens önskemål om att kompensera för minskade biljettintäkter fram till 30 juni 2020. För att säkerställa en god ordning i Trafikverkets hantering av ansökningarna behöver bokslut per sista juni färdigställas hos de 21 regionala kollektivtrafikmyndigheterna. Trafikverkets ansökningsperiod för stödet pågår </w:t>
      </w:r>
      <w:r w:rsidR="00504963" w:rsidRPr="00DC682A">
        <w:t xml:space="preserve">sedan </w:t>
      </w:r>
      <w:r w:rsidRPr="00DC682A">
        <w:t>under veckorna 38</w:t>
      </w:r>
      <w:r w:rsidR="003B3B2A">
        <w:t>–</w:t>
      </w:r>
      <w:r w:rsidRPr="00DC682A">
        <w:t>40. Därefter granskar Trafikverket inkomna ansökningar och kommer kort därefter besluta om utbetalning.</w:t>
      </w:r>
    </w:p>
    <w:p w14:paraId="0484B8BE" w14:textId="64CB7531" w:rsidR="004C579A" w:rsidRDefault="00504963" w:rsidP="006A12F1">
      <w:pPr>
        <w:pStyle w:val="Brdtext"/>
      </w:pPr>
      <w:r w:rsidRPr="00DC682A">
        <w:t xml:space="preserve">I budgetpropositionen för 2021 </w:t>
      </w:r>
      <w:r w:rsidR="003B3B2A">
        <w:t>föreslår</w:t>
      </w:r>
      <w:r w:rsidR="003B3B2A" w:rsidRPr="00DC682A">
        <w:t xml:space="preserve"> </w:t>
      </w:r>
      <w:r w:rsidRPr="00DC682A">
        <w:t xml:space="preserve">regeringen ytterligare ett riktat stöd till kollektivtrafiken på 2 miljarder kr. </w:t>
      </w:r>
      <w:r w:rsidR="003D3152" w:rsidRPr="00DC682A">
        <w:t xml:space="preserve">Därutöver har </w:t>
      </w:r>
      <w:r w:rsidR="00195EC1">
        <w:t xml:space="preserve">regeringen </w:t>
      </w:r>
      <w:r w:rsidR="000A241D" w:rsidRPr="00BE17B5">
        <w:t>för 2020</w:t>
      </w:r>
      <w:r w:rsidR="000A241D">
        <w:t xml:space="preserve"> </w:t>
      </w:r>
      <w:r w:rsidR="00195EC1">
        <w:t xml:space="preserve">tillfört 26 </w:t>
      </w:r>
      <w:r w:rsidR="0004139D">
        <w:t>miljarder kronor</w:t>
      </w:r>
      <w:r w:rsidR="00195EC1">
        <w:t xml:space="preserve"> till </w:t>
      </w:r>
      <w:r w:rsidR="00BE17B5">
        <w:t>d</w:t>
      </w:r>
      <w:r w:rsidR="00BE17B5" w:rsidRPr="00BE17B5">
        <w:t xml:space="preserve">et generella statsbidraget till kommuner och </w:t>
      </w:r>
      <w:r w:rsidR="00BE17B5" w:rsidRPr="00BE17B5">
        <w:lastRenderedPageBreak/>
        <w:t xml:space="preserve">regioner, varav 12,5 miljarder kronor </w:t>
      </w:r>
      <w:r w:rsidR="00195EC1">
        <w:t>föreslås som</w:t>
      </w:r>
      <w:r w:rsidR="00BE17B5" w:rsidRPr="00BE17B5">
        <w:t xml:space="preserve"> ett permanent tillskott. </w:t>
      </w:r>
      <w:r w:rsidR="00BE17B5">
        <w:t>För 2021 har</w:t>
      </w:r>
      <w:r w:rsidR="003D3152" w:rsidRPr="00DC682A">
        <w:t xml:space="preserve"> </w:t>
      </w:r>
      <w:r w:rsidR="00DC682A" w:rsidRPr="00DC682A">
        <w:t xml:space="preserve">ytterligare </w:t>
      </w:r>
      <w:r w:rsidR="003D3152" w:rsidRPr="00DC682A">
        <w:t xml:space="preserve">10 miljarder </w:t>
      </w:r>
      <w:r w:rsidR="003B3B2A">
        <w:t>kr</w:t>
      </w:r>
      <w:r w:rsidR="00BE17B5">
        <w:t>onor tillförts</w:t>
      </w:r>
      <w:r w:rsidR="003D3152" w:rsidRPr="00DC682A">
        <w:t xml:space="preserve">. </w:t>
      </w:r>
    </w:p>
    <w:p w14:paraId="5D870E6A" w14:textId="16FAA575" w:rsidR="00DC682A" w:rsidRPr="00DC682A" w:rsidRDefault="004C579A" w:rsidP="006A12F1">
      <w:pPr>
        <w:pStyle w:val="Brdtext"/>
      </w:pPr>
      <w:r>
        <w:t>Sammanlagt görs stora insatser för att minska smittspridningen i kollektivtrafiken.</w:t>
      </w:r>
    </w:p>
    <w:p w14:paraId="2140E694" w14:textId="77777777" w:rsidR="00E56573" w:rsidRPr="00DC682A" w:rsidRDefault="00E56573" w:rsidP="006A12F1">
      <w:pPr>
        <w:pStyle w:val="Brdtext"/>
      </w:pPr>
    </w:p>
    <w:p w14:paraId="51DA8F16" w14:textId="77777777" w:rsidR="00E56573" w:rsidRPr="00DC682A" w:rsidRDefault="00E56573" w:rsidP="006A12F1">
      <w:pPr>
        <w:pStyle w:val="Brdtext"/>
      </w:pPr>
    </w:p>
    <w:p w14:paraId="48B0183B" w14:textId="77777777" w:rsidR="00E56573" w:rsidRPr="00DC682A" w:rsidRDefault="00E56573" w:rsidP="006A12F1">
      <w:pPr>
        <w:pStyle w:val="Brdtext"/>
      </w:pPr>
    </w:p>
    <w:p w14:paraId="269E7616" w14:textId="77777777" w:rsidR="00E56573" w:rsidRPr="005828DF" w:rsidRDefault="00E56573" w:rsidP="006A12F1">
      <w:pPr>
        <w:pStyle w:val="Brdtext"/>
      </w:pPr>
      <w:r w:rsidRPr="005828DF">
        <w:t xml:space="preserve">Stockholm den </w:t>
      </w:r>
      <w:sdt>
        <w:sdtPr>
          <w:id w:val="2032990546"/>
          <w:placeholder>
            <w:docPart w:val="6DCD48AF64924BB6BCF848418CE60714"/>
          </w:placeholder>
          <w:dataBinding w:prefixMappings="xmlns:ns0='http://lp/documentinfo/RK' " w:xpath="/ns0:DocumentInfo[1]/ns0:BaseInfo[1]/ns0:HeaderDate[1]" w:storeItemID="{440227A1-5482-498D-AACC-5837129039DB}"/>
          <w:date w:fullDate="2020-09-22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Pr="008071E5">
            <w:t>22 september 2020</w:t>
          </w:r>
        </w:sdtContent>
      </w:sdt>
    </w:p>
    <w:p w14:paraId="2824FDFD" w14:textId="77777777" w:rsidR="00E56573" w:rsidRPr="005828DF" w:rsidRDefault="00E56573" w:rsidP="00471B06">
      <w:pPr>
        <w:pStyle w:val="Brdtextutanavstnd"/>
      </w:pPr>
    </w:p>
    <w:p w14:paraId="2E309E24" w14:textId="77777777" w:rsidR="00E56573" w:rsidRPr="005828DF" w:rsidRDefault="00E56573" w:rsidP="00471B06">
      <w:pPr>
        <w:pStyle w:val="Brdtextutanavstnd"/>
      </w:pPr>
    </w:p>
    <w:p w14:paraId="1A2F8CA5" w14:textId="77777777" w:rsidR="00E56573" w:rsidRPr="005828DF" w:rsidRDefault="00E56573" w:rsidP="00471B06">
      <w:pPr>
        <w:pStyle w:val="Brdtextutanavstnd"/>
      </w:pPr>
    </w:p>
    <w:sdt>
      <w:sdtPr>
        <w:alias w:val="Klicka på listpilen"/>
        <w:tag w:val="run-loadAllMinistersFromDep"/>
        <w:id w:val="908118230"/>
        <w:placeholder>
          <w:docPart w:val="95B3CAB001DC430F9D7462669233FFBB"/>
        </w:placeholder>
        <w:dataBinding w:prefixMappings="xmlns:ns0='http://lp/documentinfo/RK' " w:xpath="/ns0:DocumentInfo[1]/ns0:BaseInfo[1]/ns0:TopSender[1]" w:storeItemID="{440227A1-5482-498D-AACC-5837129039DB}"/>
        <w:comboBox w:lastValue="Infrastrukturministern">
          <w:listItem w:displayText="Tomas Eneroth" w:value="Infrastrukturministern"/>
          <w:listItem w:displayText="Anders Ygeman" w:value="Energi- och digitaliseringsministern"/>
        </w:comboBox>
      </w:sdtPr>
      <w:sdtEndPr/>
      <w:sdtContent>
        <w:p w14:paraId="2D3346F2" w14:textId="77777777" w:rsidR="00E56573" w:rsidRPr="005828DF" w:rsidRDefault="00E56573" w:rsidP="00422A41">
          <w:pPr>
            <w:pStyle w:val="Brdtext"/>
          </w:pPr>
          <w:r w:rsidRPr="005828DF">
            <w:t>Tomas Eneroth</w:t>
          </w:r>
        </w:p>
      </w:sdtContent>
    </w:sdt>
    <w:p w14:paraId="233583D0" w14:textId="77777777" w:rsidR="00E56573" w:rsidRPr="005828DF" w:rsidRDefault="00E56573" w:rsidP="00DB48AB">
      <w:pPr>
        <w:pStyle w:val="Brdtext"/>
      </w:pPr>
    </w:p>
    <w:sectPr w:rsidR="00E56573" w:rsidRPr="005828DF" w:rsidSect="00571A0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47EDB9" w14:textId="77777777" w:rsidR="00E56573" w:rsidRDefault="00E56573" w:rsidP="00A87A54">
      <w:pPr>
        <w:spacing w:after="0" w:line="240" w:lineRule="auto"/>
      </w:pPr>
      <w:r>
        <w:separator/>
      </w:r>
    </w:p>
  </w:endnote>
  <w:endnote w:type="continuationSeparator" w:id="0">
    <w:p w14:paraId="1F445A3C" w14:textId="77777777" w:rsidR="00E56573" w:rsidRDefault="00E56573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00F71" w14:textId="77777777" w:rsidR="00F10757" w:rsidRDefault="00F1075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10939308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127E4116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231EE0DF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087C4990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72A59064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33D7F86F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32BDBBBC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51DF2648" w14:textId="77777777" w:rsidTr="00C26068">
      <w:trPr>
        <w:trHeight w:val="227"/>
      </w:trPr>
      <w:tc>
        <w:tcPr>
          <w:tcW w:w="4074" w:type="dxa"/>
        </w:tcPr>
        <w:p w14:paraId="7F628BB1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02960F8C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78CC6961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E3EBFF" w14:textId="77777777" w:rsidR="00E56573" w:rsidRDefault="00E56573" w:rsidP="00A87A54">
      <w:pPr>
        <w:spacing w:after="0" w:line="240" w:lineRule="auto"/>
      </w:pPr>
      <w:r>
        <w:separator/>
      </w:r>
    </w:p>
  </w:footnote>
  <w:footnote w:type="continuationSeparator" w:id="0">
    <w:p w14:paraId="1C4CE127" w14:textId="77777777" w:rsidR="00E56573" w:rsidRDefault="00E56573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9D537" w14:textId="77777777" w:rsidR="00F10757" w:rsidRDefault="00F1075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C489D" w14:textId="77777777" w:rsidR="00F10757" w:rsidRDefault="00F10757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E56573" w14:paraId="5A30A191" w14:textId="77777777" w:rsidTr="00C93EBA">
      <w:trPr>
        <w:trHeight w:val="227"/>
      </w:trPr>
      <w:tc>
        <w:tcPr>
          <w:tcW w:w="5534" w:type="dxa"/>
        </w:tcPr>
        <w:p w14:paraId="4C2701F6" w14:textId="77777777" w:rsidR="00E56573" w:rsidRPr="007D73AB" w:rsidRDefault="00E56573">
          <w:pPr>
            <w:pStyle w:val="Sidhuvud"/>
          </w:pPr>
        </w:p>
      </w:tc>
      <w:tc>
        <w:tcPr>
          <w:tcW w:w="3170" w:type="dxa"/>
          <w:vAlign w:val="bottom"/>
        </w:tcPr>
        <w:p w14:paraId="0F831C60" w14:textId="77777777" w:rsidR="00E56573" w:rsidRPr="007D73AB" w:rsidRDefault="00E56573" w:rsidP="00340DE0">
          <w:pPr>
            <w:pStyle w:val="Sidhuvud"/>
          </w:pPr>
        </w:p>
      </w:tc>
      <w:tc>
        <w:tcPr>
          <w:tcW w:w="1134" w:type="dxa"/>
        </w:tcPr>
        <w:p w14:paraId="33E458D5" w14:textId="77777777" w:rsidR="00E56573" w:rsidRDefault="00E56573" w:rsidP="005A703A">
          <w:pPr>
            <w:pStyle w:val="Sidhuvud"/>
          </w:pPr>
        </w:p>
      </w:tc>
    </w:tr>
    <w:tr w:rsidR="00E56573" w14:paraId="307D07FB" w14:textId="77777777" w:rsidTr="00C93EBA">
      <w:trPr>
        <w:trHeight w:val="1928"/>
      </w:trPr>
      <w:tc>
        <w:tcPr>
          <w:tcW w:w="5534" w:type="dxa"/>
        </w:tcPr>
        <w:p w14:paraId="16B32EBD" w14:textId="77777777" w:rsidR="00E56573" w:rsidRPr="00340DE0" w:rsidRDefault="00E56573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17966271" wp14:editId="7F4B3B79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7314D42F" w14:textId="77777777" w:rsidR="00E56573" w:rsidRPr="00710A6C" w:rsidRDefault="00E56573" w:rsidP="00EE3C0F">
          <w:pPr>
            <w:pStyle w:val="Sidhuvud"/>
            <w:rPr>
              <w:b/>
            </w:rPr>
          </w:pPr>
        </w:p>
        <w:p w14:paraId="011D12E1" w14:textId="77777777" w:rsidR="00E56573" w:rsidRDefault="00E56573" w:rsidP="00EE3C0F">
          <w:pPr>
            <w:pStyle w:val="Sidhuvud"/>
          </w:pPr>
        </w:p>
        <w:p w14:paraId="5369E255" w14:textId="77777777" w:rsidR="00E56573" w:rsidRDefault="00E56573" w:rsidP="00EE3C0F">
          <w:pPr>
            <w:pStyle w:val="Sidhuvud"/>
          </w:pPr>
        </w:p>
        <w:p w14:paraId="201CB13F" w14:textId="77777777" w:rsidR="00E56573" w:rsidRDefault="00E56573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0ED97B97D89A4F2B9BD86BDA53392CAD"/>
            </w:placeholder>
            <w:dataBinding w:prefixMappings="xmlns:ns0='http://lp/documentinfo/RK' " w:xpath="/ns0:DocumentInfo[1]/ns0:BaseInfo[1]/ns0:Dnr[1]" w:storeItemID="{440227A1-5482-498D-AACC-5837129039DB}"/>
            <w:text/>
          </w:sdtPr>
          <w:sdtEndPr/>
          <w:sdtContent>
            <w:p w14:paraId="07C87F14" w14:textId="77777777" w:rsidR="00E56573" w:rsidRDefault="00E56573" w:rsidP="00EE3C0F">
              <w:pPr>
                <w:pStyle w:val="Sidhuvud"/>
              </w:pPr>
              <w:r>
                <w:t>I2020/02307/TM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60407DC42F9C4AFFA26A9A0CD034159C"/>
            </w:placeholder>
            <w:showingPlcHdr/>
            <w:dataBinding w:prefixMappings="xmlns:ns0='http://lp/documentinfo/RK' " w:xpath="/ns0:DocumentInfo[1]/ns0:BaseInfo[1]/ns0:DocNumber[1]" w:storeItemID="{440227A1-5482-498D-AACC-5837129039DB}"/>
            <w:text/>
          </w:sdtPr>
          <w:sdtEndPr/>
          <w:sdtContent>
            <w:p w14:paraId="31BFD6CB" w14:textId="77777777" w:rsidR="00E56573" w:rsidRDefault="00E56573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279FE9E3" w14:textId="77777777" w:rsidR="00E56573" w:rsidRDefault="00E56573" w:rsidP="00EE3C0F">
          <w:pPr>
            <w:pStyle w:val="Sidhuvud"/>
          </w:pPr>
        </w:p>
      </w:tc>
      <w:tc>
        <w:tcPr>
          <w:tcW w:w="1134" w:type="dxa"/>
        </w:tcPr>
        <w:p w14:paraId="3CDC6F86" w14:textId="77777777" w:rsidR="00E56573" w:rsidRDefault="00E56573" w:rsidP="0094502D">
          <w:pPr>
            <w:pStyle w:val="Sidhuvud"/>
          </w:pPr>
        </w:p>
        <w:p w14:paraId="6FAF3B26" w14:textId="77777777" w:rsidR="00E56573" w:rsidRPr="0094502D" w:rsidRDefault="00E56573" w:rsidP="00EC71A6">
          <w:pPr>
            <w:pStyle w:val="Sidhuvud"/>
          </w:pPr>
        </w:p>
      </w:tc>
    </w:tr>
    <w:tr w:rsidR="00E56573" w14:paraId="22407067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80D6C28B10A745F2B00F4855EA80DB6C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47A806AB" w14:textId="77777777" w:rsidR="00E56573" w:rsidRPr="00E56573" w:rsidRDefault="00E56573" w:rsidP="00340DE0">
              <w:pPr>
                <w:pStyle w:val="Sidhuvud"/>
                <w:rPr>
                  <w:b/>
                </w:rPr>
              </w:pPr>
              <w:r w:rsidRPr="00E56573">
                <w:rPr>
                  <w:b/>
                </w:rPr>
                <w:t>Infrastrukturdepartementet</w:t>
              </w:r>
            </w:p>
            <w:p w14:paraId="1414A9D6" w14:textId="77777777" w:rsidR="008071E5" w:rsidRDefault="00E56573" w:rsidP="00340DE0">
              <w:pPr>
                <w:pStyle w:val="Sidhuvud"/>
              </w:pPr>
              <w:r w:rsidRPr="00E56573">
                <w:t>Infrastrukturministern</w:t>
              </w:r>
            </w:p>
            <w:p w14:paraId="77C436CE" w14:textId="77777777" w:rsidR="008071E5" w:rsidRDefault="008071E5" w:rsidP="00340DE0">
              <w:pPr>
                <w:pStyle w:val="Sidhuvud"/>
              </w:pPr>
            </w:p>
            <w:p w14:paraId="04403081" w14:textId="03880EA7" w:rsidR="00E56573" w:rsidRPr="008071E5" w:rsidRDefault="00E56573" w:rsidP="008071E5">
              <w:pPr>
                <w:pStyle w:val="Sidhuvud"/>
                <w:rPr>
                  <w:lang w:val="de-DE"/>
                </w:rPr>
              </w:pPr>
            </w:p>
          </w:tc>
          <w:bookmarkStart w:id="1" w:name="_GoBack" w:displacedByCustomXml="next"/>
          <w:bookmarkEnd w:id="1" w:displacedByCustomXml="next"/>
        </w:sdtContent>
      </w:sdt>
      <w:sdt>
        <w:sdtPr>
          <w:alias w:val="Recipient"/>
          <w:tag w:val="ccRKShow_Recipient"/>
          <w:id w:val="-28344517"/>
          <w:placeholder>
            <w:docPart w:val="287CB1A3FE6C4F1A801A6683441CC339"/>
          </w:placeholder>
          <w:dataBinding w:prefixMappings="xmlns:ns0='http://lp/documentinfo/RK' " w:xpath="/ns0:DocumentInfo[1]/ns0:BaseInfo[1]/ns0:Recipient[1]" w:storeItemID="{440227A1-5482-498D-AACC-5837129039DB}"/>
          <w:text w:multiLine="1"/>
        </w:sdtPr>
        <w:sdtEndPr/>
        <w:sdtContent>
          <w:tc>
            <w:tcPr>
              <w:tcW w:w="3170" w:type="dxa"/>
            </w:tcPr>
            <w:p w14:paraId="2D917831" w14:textId="77777777" w:rsidR="00E56573" w:rsidRDefault="00E56573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40BCB389" w14:textId="77777777" w:rsidR="00E56573" w:rsidRDefault="00E56573" w:rsidP="003E6020">
          <w:pPr>
            <w:pStyle w:val="Sidhuvud"/>
          </w:pPr>
        </w:p>
      </w:tc>
    </w:tr>
  </w:tbl>
  <w:p w14:paraId="1D24ECE5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trackRevisions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573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39D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566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241D"/>
    <w:rsid w:val="000A456A"/>
    <w:rsid w:val="000A5E43"/>
    <w:rsid w:val="000B56A9"/>
    <w:rsid w:val="000C61D1"/>
    <w:rsid w:val="000D31A9"/>
    <w:rsid w:val="000D370F"/>
    <w:rsid w:val="000D5449"/>
    <w:rsid w:val="000D6407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5EC1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33A6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65568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B3B2A"/>
    <w:rsid w:val="003C36FA"/>
    <w:rsid w:val="003C7BE0"/>
    <w:rsid w:val="003D0DD3"/>
    <w:rsid w:val="003D17EF"/>
    <w:rsid w:val="003D3152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579A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4963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8DF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58CD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85D76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071E5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579F9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16E3F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7B5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0F63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C682A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56573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0757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775F367"/>
  <w15:docId w15:val="{CE81D3A5-E7D0-41CC-BEBD-F19CD4D6F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vsndare">
    <w:name w:val="Avsändare"/>
    <w:basedOn w:val="Normal"/>
    <w:rsid w:val="008071E5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after="0" w:line="260" w:lineRule="exact"/>
      <w:textAlignment w:val="baseline"/>
    </w:pPr>
    <w:rPr>
      <w:rFonts w:ascii="TradeGothic" w:eastAsia="Times New Roman" w:hAnsi="TradeGothic" w:cs="Times New Roman"/>
      <w:i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ED97B97D89A4F2B9BD86BDA53392C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B44972-A259-48BE-886E-DADBF946C027}"/>
      </w:docPartPr>
      <w:docPartBody>
        <w:p w:rsidR="00501573" w:rsidRDefault="0055232D" w:rsidP="0055232D">
          <w:pPr>
            <w:pStyle w:val="0ED97B97D89A4F2B9BD86BDA53392CA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0407DC42F9C4AFFA26A9A0CD03415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F2920E-A95D-4518-8349-C0EE07EB2F88}"/>
      </w:docPartPr>
      <w:docPartBody>
        <w:p w:rsidR="00501573" w:rsidRDefault="0055232D" w:rsidP="0055232D">
          <w:pPr>
            <w:pStyle w:val="60407DC42F9C4AFFA26A9A0CD034159C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0D6C28B10A745F2B00F4855EA80DB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506EB4-A2F4-4480-ABD1-D06A84684070}"/>
      </w:docPartPr>
      <w:docPartBody>
        <w:p w:rsidR="00501573" w:rsidRDefault="0055232D" w:rsidP="0055232D">
          <w:pPr>
            <w:pStyle w:val="80D6C28B10A745F2B00F4855EA80DB6C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87CB1A3FE6C4F1A801A6683441CC3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4C0FC5-8043-42D1-8592-5FECCA451BD1}"/>
      </w:docPartPr>
      <w:docPartBody>
        <w:p w:rsidR="00501573" w:rsidRDefault="0055232D" w:rsidP="0055232D">
          <w:pPr>
            <w:pStyle w:val="287CB1A3FE6C4F1A801A6683441CC33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DCD48AF64924BB6BCF848418CE607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09F1D0-06EA-4CEA-A1A2-B9DE8339BBBD}"/>
      </w:docPartPr>
      <w:docPartBody>
        <w:p w:rsidR="00501573" w:rsidRDefault="0055232D" w:rsidP="0055232D">
          <w:pPr>
            <w:pStyle w:val="6DCD48AF64924BB6BCF848418CE60714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95B3CAB001DC430F9D7462669233FF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FB1B2B-029B-4236-B05B-A8485B1DFCE9}"/>
      </w:docPartPr>
      <w:docPartBody>
        <w:p w:rsidR="00501573" w:rsidRDefault="0055232D" w:rsidP="0055232D">
          <w:pPr>
            <w:pStyle w:val="95B3CAB001DC430F9D7462669233FFBB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32D"/>
    <w:rsid w:val="00501573"/>
    <w:rsid w:val="0055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26C02993572A41ECB7304743BB9F55DC">
    <w:name w:val="26C02993572A41ECB7304743BB9F55DC"/>
    <w:rsid w:val="0055232D"/>
  </w:style>
  <w:style w:type="character" w:styleId="Platshllartext">
    <w:name w:val="Placeholder Text"/>
    <w:basedOn w:val="Standardstycketeckensnitt"/>
    <w:uiPriority w:val="99"/>
    <w:semiHidden/>
    <w:rsid w:val="0055232D"/>
    <w:rPr>
      <w:noProof w:val="0"/>
      <w:color w:val="808080"/>
    </w:rPr>
  </w:style>
  <w:style w:type="paragraph" w:customStyle="1" w:styleId="4FB9DFD56F514B23B2DFB2A7742FD5A6">
    <w:name w:val="4FB9DFD56F514B23B2DFB2A7742FD5A6"/>
    <w:rsid w:val="0055232D"/>
  </w:style>
  <w:style w:type="paragraph" w:customStyle="1" w:styleId="CBBB6228887746A494EED44EB9B9D259">
    <w:name w:val="CBBB6228887746A494EED44EB9B9D259"/>
    <w:rsid w:val="0055232D"/>
  </w:style>
  <w:style w:type="paragraph" w:customStyle="1" w:styleId="56BA398EF5944F07B8CEB876AEB5CDB0">
    <w:name w:val="56BA398EF5944F07B8CEB876AEB5CDB0"/>
    <w:rsid w:val="0055232D"/>
  </w:style>
  <w:style w:type="paragraph" w:customStyle="1" w:styleId="0ED97B97D89A4F2B9BD86BDA53392CAD">
    <w:name w:val="0ED97B97D89A4F2B9BD86BDA53392CAD"/>
    <w:rsid w:val="0055232D"/>
  </w:style>
  <w:style w:type="paragraph" w:customStyle="1" w:styleId="60407DC42F9C4AFFA26A9A0CD034159C">
    <w:name w:val="60407DC42F9C4AFFA26A9A0CD034159C"/>
    <w:rsid w:val="0055232D"/>
  </w:style>
  <w:style w:type="paragraph" w:customStyle="1" w:styleId="3598B21576E448249670EB6DDAC391BD">
    <w:name w:val="3598B21576E448249670EB6DDAC391BD"/>
    <w:rsid w:val="0055232D"/>
  </w:style>
  <w:style w:type="paragraph" w:customStyle="1" w:styleId="B9D944B776D3428D859A36DA5C8DF4F0">
    <w:name w:val="B9D944B776D3428D859A36DA5C8DF4F0"/>
    <w:rsid w:val="0055232D"/>
  </w:style>
  <w:style w:type="paragraph" w:customStyle="1" w:styleId="A4EDA521DE084B7D9C332A430543D48F">
    <w:name w:val="A4EDA521DE084B7D9C332A430543D48F"/>
    <w:rsid w:val="0055232D"/>
  </w:style>
  <w:style w:type="paragraph" w:customStyle="1" w:styleId="80D6C28B10A745F2B00F4855EA80DB6C">
    <w:name w:val="80D6C28B10A745F2B00F4855EA80DB6C"/>
    <w:rsid w:val="0055232D"/>
  </w:style>
  <w:style w:type="paragraph" w:customStyle="1" w:styleId="287CB1A3FE6C4F1A801A6683441CC339">
    <w:name w:val="287CB1A3FE6C4F1A801A6683441CC339"/>
    <w:rsid w:val="0055232D"/>
  </w:style>
  <w:style w:type="paragraph" w:customStyle="1" w:styleId="60407DC42F9C4AFFA26A9A0CD034159C1">
    <w:name w:val="60407DC42F9C4AFFA26A9A0CD034159C1"/>
    <w:rsid w:val="0055232D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80D6C28B10A745F2B00F4855EA80DB6C1">
    <w:name w:val="80D6C28B10A745F2B00F4855EA80DB6C1"/>
    <w:rsid w:val="0055232D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392AA26B31DB4C9FA5109612D2B28DF2">
    <w:name w:val="392AA26B31DB4C9FA5109612D2B28DF2"/>
    <w:rsid w:val="0055232D"/>
  </w:style>
  <w:style w:type="paragraph" w:customStyle="1" w:styleId="93BCB3E635D14499BC30843F50117184">
    <w:name w:val="93BCB3E635D14499BC30843F50117184"/>
    <w:rsid w:val="0055232D"/>
  </w:style>
  <w:style w:type="paragraph" w:customStyle="1" w:styleId="B6E3948B52C24F5E95AD154847A67622">
    <w:name w:val="B6E3948B52C24F5E95AD154847A67622"/>
    <w:rsid w:val="0055232D"/>
  </w:style>
  <w:style w:type="paragraph" w:customStyle="1" w:styleId="2702C159E0E341669F8A77D96BEEC07A">
    <w:name w:val="2702C159E0E341669F8A77D96BEEC07A"/>
    <w:rsid w:val="0055232D"/>
  </w:style>
  <w:style w:type="paragraph" w:customStyle="1" w:styleId="54F57542AE2C4340932DB6090202F603">
    <w:name w:val="54F57542AE2C4340932DB6090202F603"/>
    <w:rsid w:val="0055232D"/>
  </w:style>
  <w:style w:type="paragraph" w:customStyle="1" w:styleId="C44C837823B548FDBEF6F3D48681B7B2">
    <w:name w:val="C44C837823B548FDBEF6F3D48681B7B2"/>
    <w:rsid w:val="0055232D"/>
  </w:style>
  <w:style w:type="paragraph" w:customStyle="1" w:styleId="FF4BF18710A041F3B52A4AC5382FFEF5">
    <w:name w:val="FF4BF18710A041F3B52A4AC5382FFEF5"/>
    <w:rsid w:val="0055232D"/>
  </w:style>
  <w:style w:type="paragraph" w:customStyle="1" w:styleId="6DCD48AF64924BB6BCF848418CE60714">
    <w:name w:val="6DCD48AF64924BB6BCF848418CE60714"/>
    <w:rsid w:val="0055232D"/>
  </w:style>
  <w:style w:type="paragraph" w:customStyle="1" w:styleId="95B3CAB001DC430F9D7462669233FFBB">
    <w:name w:val="95B3CAB001DC430F9D7462669233FFBB"/>
    <w:rsid w:val="005523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Infrastrukturministern</TopSender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2020-09-22T00:00:00</HeaderDate>
    <Office/>
    <Dnr>I2020/02307/TM</Dnr>
    <ParagrafNr/>
    <DocumentTitle/>
    <VisitingAddress/>
    <Extra1/>
    <Extra2/>
    <Extra3>Thomas Morell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30415173-94d4-4a5a-842d-282f11a41172</RD_Svarsid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Infrastrukturministern</TopSender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2020-09-22T00:00:00</HeaderDate>
    <Office/>
    <Dnr>I2020/02307/TM</Dnr>
    <ParagrafNr/>
    <DocumentTitle/>
    <VisitingAddress/>
    <Extra1/>
    <Extra2/>
    <Extra3>Thomas Morell</Extra3>
    <Number/>
    <Recipient>Till riksdagen</Recipient>
    <SenderText/>
    <DocNumber/>
    <Doclanguage>1053</Doclanguage>
    <Appendix/>
    <LogotypeName>RK_LOGO_SV_BW.emf</LogotypeName>
  </BaseInfo>
</DocumentInfo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 Dokument" ma:contentTypeID="0x010100BBA312BF02777149882D207184EC35C000206A78B5816D1E4297D0EF6CF33D8522" ma:contentTypeVersion="5" ma:contentTypeDescription="Skapa ett nytt dokument." ma:contentTypeScope="" ma:versionID="05e1b6a6a83bbb5d82c108985c450906">
  <xsd:schema xmlns:xsd="http://www.w3.org/2001/XMLSchema" xmlns:xs="http://www.w3.org/2001/XMLSchema" xmlns:p="http://schemas.microsoft.com/office/2006/metadata/properties" xmlns:ns2="92ffc5e4-5e54-4abf-b21b-9b28f7aa8223" xmlns:ns3="cc625d36-bb37-4650-91b9-0c96159295ba" xmlns:ns5="4e9c2f0c-7bf8-49af-8356-cbf363fc78a7" xmlns:ns6="65a72d30-21e2-4ac5-bd63-d55183c71415" targetNamespace="http://schemas.microsoft.com/office/2006/metadata/properties" ma:root="true" ma:fieldsID="4ed45c4fadcb7f5636ca9e09a302ae5e" ns2:_="" ns3:_="" ns5:_="" ns6:_="">
    <xsd:import namespace="92ffc5e4-5e54-4abf-b21b-9b28f7aa8223"/>
    <xsd:import namespace="cc625d36-bb37-4650-91b9-0c96159295ba"/>
    <xsd:import namespace="4e9c2f0c-7bf8-49af-8356-cbf363fc78a7"/>
    <xsd:import namespace="65a72d30-21e2-4ac5-bd63-d55183c714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k46d94c0acf84ab9a79866a9d8b1905f" minOccurs="0"/>
                <xsd:element ref="ns3:TaxCatchAll" minOccurs="0"/>
                <xsd:element ref="ns2:Diarienummer" minOccurs="0"/>
                <xsd:element ref="ns2:Nyckelord" minOccurs="0"/>
                <xsd:element ref="ns5:DirtyMigration" minOccurs="0"/>
                <xsd:element ref="ns6:c9cd366cc722410295b9eacffbd73909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ffc5e4-5e54-4abf-b21b-9b28f7aa8223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5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Diarienummer" ma:index="11" nillable="true" ma:displayName="Diarienummer" ma:description="" ma:internalName="RecordNumber">
      <xsd:simpleType>
        <xsd:restriction base="dms:Text"/>
      </xsd:simpleType>
    </xsd:element>
    <xsd:element name="Nyckelord" ma:index="12" nillable="true" ma:displayName="Nyckelord" ma:description="" ma:internalName="RKNyckelor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k46d94c0acf84ab9a79866a9d8b1905f" ma:index="7" nillable="true" ma:taxonomy="true" ma:internalName="k46d94c0acf84ab9a79866a9d8b1905f" ma:taxonomyFieldName="Organisation" ma:displayName="Organisatorisk enhet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8" nillable="true" ma:displayName="Global taxonomikolumn" ma:description="" ma:hidden="true" ma:list="{e397ccb7-73d6-4a62-9d59-6831fe3c7f77}" ma:internalName="TaxCatchAll" ma:readOnly="false" ma:showField="CatchAllData" ma:web="812c4fdf-ad8f-4c0f-b0c1-f4718d7ccc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DirtyMigration" ma:index="17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a72d30-21e2-4ac5-bd63-d55183c71415" elementFormDefault="qualified">
    <xsd:import namespace="http://schemas.microsoft.com/office/2006/documentManagement/types"/>
    <xsd:import namespace="http://schemas.microsoft.com/office/infopath/2007/PartnerControls"/>
    <xsd:element name="c9cd366cc722410295b9eacffbd73909" ma:index="18" nillable="true" ma:taxonomy="true" ma:internalName="c9cd366cc722410295b9eacffbd73909" ma:taxonomyFieldName="ActivityCategory" ma:displayName="Aktivitetskategori" ma:fieldId="{c9cd366c-c722-4102-95b9-eacffbd73909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ehållstyp"/>
        <xsd:element ref="dc:title" minOccurs="0" maxOccurs="1" ma:index="3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078B7-F102-4A15-885A-631CB57EB5B7}"/>
</file>

<file path=customXml/itemProps2.xml><?xml version="1.0" encoding="utf-8"?>
<ds:datastoreItem xmlns:ds="http://schemas.openxmlformats.org/officeDocument/2006/customXml" ds:itemID="{440227A1-5482-498D-AACC-5837129039DB}"/>
</file>

<file path=customXml/itemProps3.xml><?xml version="1.0" encoding="utf-8"?>
<ds:datastoreItem xmlns:ds="http://schemas.openxmlformats.org/officeDocument/2006/customXml" ds:itemID="{4883C07F-2830-41D5-92AB-2E7D886A4C6F}"/>
</file>

<file path=customXml/itemProps4.xml><?xml version="1.0" encoding="utf-8"?>
<ds:datastoreItem xmlns:ds="http://schemas.openxmlformats.org/officeDocument/2006/customXml" ds:itemID="{AFB954CF-4D78-46B7-AF72-FC1D58274EA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40227A1-5482-498D-AACC-5837129039DB}">
  <ds:schemaRefs>
    <ds:schemaRef ds:uri="http://lp/documentinfo/RK"/>
  </ds:schemaRefs>
</ds:datastoreItem>
</file>

<file path=customXml/itemProps6.xml><?xml version="1.0" encoding="utf-8"?>
<ds:datastoreItem xmlns:ds="http://schemas.openxmlformats.org/officeDocument/2006/customXml" ds:itemID="{44E820D1-4683-4224-A0BA-01EB566973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ffc5e4-5e54-4abf-b21b-9b28f7aa8223"/>
    <ds:schemaRef ds:uri="cc625d36-bb37-4650-91b9-0c96159295ba"/>
    <ds:schemaRef ds:uri="4e9c2f0c-7bf8-49af-8356-cbf363fc78a7"/>
    <ds:schemaRef ds:uri="65a72d30-21e2-4ac5-bd63-d55183c714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5D7314D9-CB76-4240-89C8-7DC1B98FCEB1}"/>
</file>

<file path=customXml/itemProps8.xml><?xml version="1.0" encoding="utf-8"?>
<ds:datastoreItem xmlns:ds="http://schemas.openxmlformats.org/officeDocument/2006/customXml" ds:itemID="{EFD8B5FB-F3C9-400E-B02B-DA1CD628F720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297</Words>
  <Characters>1579</Characters>
  <Application>Microsoft Office Word</Application>
  <DocSecurity>4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29 av Thomas Morell (SD) De utlovade stöden till kollektivtrafiken.docx</dc:title>
  <dc:subject/>
  <dc:creator>Lars Falksveden</dc:creator>
  <cp:keywords/>
  <dc:description/>
  <cp:lastModifiedBy>Annica Liljedahl</cp:lastModifiedBy>
  <cp:revision>2</cp:revision>
  <dcterms:created xsi:type="dcterms:W3CDTF">2020-09-18T13:43:00Z</dcterms:created>
  <dcterms:modified xsi:type="dcterms:W3CDTF">2020-09-18T13:43:00Z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cbe1457f-4ddb-497b-bfef-1ed693e0fe6b</vt:lpwstr>
  </property>
</Properties>
</file>