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E0143" w14:textId="5A860B3B" w:rsidR="008B10D0" w:rsidRPr="009D4B71" w:rsidRDefault="008B10D0" w:rsidP="00DA0661">
      <w:pPr>
        <w:pStyle w:val="Rubrik"/>
        <w:rPr>
          <w:rFonts w:asciiTheme="minorHAnsi" w:hAnsiTheme="minorHAnsi"/>
          <w:sz w:val="25"/>
          <w:szCs w:val="25"/>
        </w:rPr>
      </w:pPr>
      <w:bookmarkStart w:id="0" w:name="Start"/>
      <w:bookmarkEnd w:id="0"/>
      <w:r>
        <w:t>Svar på fråga 2019/20:1381 av Alexandra Anstrell (M)</w:t>
      </w:r>
      <w:r>
        <w:br/>
        <w:t>5G och desinformation</w:t>
      </w:r>
    </w:p>
    <w:p w14:paraId="19D653A5" w14:textId="47855A9A" w:rsidR="007A4964" w:rsidRDefault="008B10D0" w:rsidP="007D3888">
      <w:pPr>
        <w:pStyle w:val="Brdtext"/>
      </w:pPr>
      <w:r w:rsidRPr="009D4B71">
        <w:t xml:space="preserve">Alexandra Anstrell har frågat mig om vilken beredskap det finns i Sverige </w:t>
      </w:r>
      <w:r w:rsidR="004B3F2C">
        <w:t xml:space="preserve">för </w:t>
      </w:r>
      <w:r w:rsidR="009F017F">
        <w:t xml:space="preserve">en liknande utveckling som </w:t>
      </w:r>
      <w:r w:rsidR="004B3F2C">
        <w:t xml:space="preserve">den </w:t>
      </w:r>
      <w:r w:rsidR="009F017F">
        <w:t>i Storbritannien</w:t>
      </w:r>
      <w:r w:rsidR="004B3F2C">
        <w:t>,</w:t>
      </w:r>
      <w:r w:rsidR="009F017F">
        <w:t xml:space="preserve"> </w:t>
      </w:r>
      <w:r w:rsidR="006B2386">
        <w:t xml:space="preserve">med </w:t>
      </w:r>
      <w:r w:rsidR="004F2455" w:rsidRPr="009D4B71">
        <w:t xml:space="preserve">sabotage </w:t>
      </w:r>
      <w:r w:rsidR="004B3F2C">
        <w:t xml:space="preserve">och trakasserier </w:t>
      </w:r>
      <w:r w:rsidR="004F2455" w:rsidRPr="009D4B71">
        <w:t>koppla</w:t>
      </w:r>
      <w:r w:rsidR="004B3F2C">
        <w:t>t</w:t>
      </w:r>
      <w:r w:rsidR="004F2455" w:rsidRPr="009D4B71">
        <w:t xml:space="preserve"> till utbyggnaden av 5G-nätet</w:t>
      </w:r>
      <w:r w:rsidRPr="009D4B71">
        <w:t>, och vilka</w:t>
      </w:r>
      <w:r w:rsidR="004F2455" w:rsidRPr="009D4B71">
        <w:t xml:space="preserve"> </w:t>
      </w:r>
      <w:r w:rsidRPr="009D4B71">
        <w:t xml:space="preserve">åtgärder </w:t>
      </w:r>
      <w:r w:rsidR="004F2455" w:rsidRPr="009D4B71">
        <w:t xml:space="preserve">jag </w:t>
      </w:r>
      <w:r w:rsidRPr="009D4B71">
        <w:t>vidtar</w:t>
      </w:r>
      <w:r w:rsidR="004F2455" w:rsidRPr="009D4B71">
        <w:t xml:space="preserve"> </w:t>
      </w:r>
      <w:r w:rsidRPr="009D4B71">
        <w:t>för att motverka desinformationen</w:t>
      </w:r>
      <w:r w:rsidR="00D413DF">
        <w:t>.</w:t>
      </w:r>
      <w:bookmarkStart w:id="1" w:name="_GoBack"/>
      <w:bookmarkEnd w:id="1"/>
    </w:p>
    <w:p w14:paraId="48BC9472" w14:textId="72DB44CC" w:rsidR="00585D0E" w:rsidRPr="00585D0E" w:rsidRDefault="00AA06DE" w:rsidP="007D3888">
      <w:pPr>
        <w:pStyle w:val="Brdtext"/>
      </w:pPr>
      <w:r>
        <w:t xml:space="preserve">Enligt Polismyndigheten </w:t>
      </w:r>
      <w:r w:rsidR="007A4964">
        <w:t>sker</w:t>
      </w:r>
      <w:r w:rsidR="007A4964" w:rsidDel="007A4964">
        <w:t xml:space="preserve"> </w:t>
      </w:r>
      <w:r>
        <w:t>skadegörelse</w:t>
      </w:r>
      <w:r w:rsidR="007A4964">
        <w:t xml:space="preserve"> mot </w:t>
      </w:r>
      <w:r w:rsidR="00BB618D" w:rsidRPr="005F51F0">
        <w:rPr>
          <w:rFonts w:cs="Arial"/>
        </w:rPr>
        <w:t>infrastruktur i mobilnäten</w:t>
      </w:r>
      <w:r w:rsidRPr="00BB618D">
        <w:t xml:space="preserve"> i relativt begränsad omfattning och det finns</w:t>
      </w:r>
      <w:r w:rsidR="00597654" w:rsidRPr="00BB618D">
        <w:t xml:space="preserve"> idag</w:t>
      </w:r>
      <w:r w:rsidRPr="00BB618D">
        <w:t xml:space="preserve"> i</w:t>
      </w:r>
      <w:r>
        <w:t xml:space="preserve">ngenting som talar för att </w:t>
      </w:r>
      <w:r w:rsidR="00597654">
        <w:t>omfattningen</w:t>
      </w:r>
      <w:r>
        <w:t xml:space="preserve"> har ökat under coronapandemin. </w:t>
      </w:r>
      <w:r w:rsidR="00597654">
        <w:t xml:space="preserve">Myndigheterna följer utvecklingen, har en nära samverkan samt beredskap och </w:t>
      </w:r>
      <w:r w:rsidR="007A4964">
        <w:t xml:space="preserve">en god </w:t>
      </w:r>
      <w:r w:rsidR="00597654">
        <w:t>förmåga att hantera incidenter som kan uppstå.</w:t>
      </w:r>
    </w:p>
    <w:p w14:paraId="7F2655E0" w14:textId="2782B1EC" w:rsidR="008D602A" w:rsidRDefault="00250A0F" w:rsidP="00E96532">
      <w:pPr>
        <w:pStyle w:val="Brdtext"/>
        <w:rPr>
          <w:color w:val="000000"/>
          <w:shd w:val="clear" w:color="auto" w:fill="FFFFFF"/>
        </w:rPr>
      </w:pPr>
      <w:r>
        <w:rPr>
          <w:rFonts w:cs="Calibri"/>
        </w:rPr>
        <w:t>Händelserna i</w:t>
      </w:r>
      <w:r w:rsidR="00FB4823">
        <w:rPr>
          <w:color w:val="000000"/>
          <w:shd w:val="clear" w:color="auto" w:fill="FFFFFF"/>
        </w:rPr>
        <w:t xml:space="preserve"> Storbri</w:t>
      </w:r>
      <w:r>
        <w:rPr>
          <w:color w:val="000000"/>
          <w:shd w:val="clear" w:color="auto" w:fill="FFFFFF"/>
        </w:rPr>
        <w:t>tannien</w:t>
      </w:r>
      <w:r w:rsidR="00FB4823">
        <w:rPr>
          <w:color w:val="000000"/>
          <w:shd w:val="clear" w:color="auto" w:fill="FFFFFF"/>
        </w:rPr>
        <w:t xml:space="preserve"> </w:t>
      </w:r>
      <w:r>
        <w:rPr>
          <w:color w:val="000000"/>
          <w:shd w:val="clear" w:color="auto" w:fill="FFFFFF"/>
        </w:rPr>
        <w:t>visar vilka konsekvenser</w:t>
      </w:r>
      <w:r w:rsidR="00147980">
        <w:rPr>
          <w:color w:val="000000"/>
          <w:shd w:val="clear" w:color="auto" w:fill="FFFFFF"/>
        </w:rPr>
        <w:t xml:space="preserve"> desinformation och ryktesspridning kan få. En viktig del i att förhindra </w:t>
      </w:r>
      <w:r w:rsidR="000A5DAB">
        <w:rPr>
          <w:color w:val="000000"/>
          <w:shd w:val="clear" w:color="auto" w:fill="FFFFFF"/>
        </w:rPr>
        <w:t>en sådan utveckling är</w:t>
      </w:r>
      <w:r w:rsidR="00262458" w:rsidRPr="00585D0E">
        <w:rPr>
          <w:color w:val="000000"/>
          <w:shd w:val="clear" w:color="auto" w:fill="FFFFFF"/>
        </w:rPr>
        <w:t xml:space="preserve"> att myndigheternas information till allmänheten är samordnad, korrekt och tydlig för att motverka missförstånd och ryktesspridning</w:t>
      </w:r>
      <w:r w:rsidR="000A5DAB">
        <w:rPr>
          <w:color w:val="000000"/>
          <w:shd w:val="clear" w:color="auto" w:fill="FFFFFF"/>
        </w:rPr>
        <w:t xml:space="preserve">, framför allt under omfattande kriser som den nu aktuella pandemin. </w:t>
      </w:r>
      <w:r w:rsidR="00585D0E" w:rsidRPr="00585D0E">
        <w:rPr>
          <w:color w:val="000000"/>
          <w:shd w:val="clear" w:color="auto" w:fill="FFFFFF"/>
        </w:rPr>
        <w:t>Mot bakgrund av dett</w:t>
      </w:r>
      <w:r w:rsidR="00585D0E">
        <w:rPr>
          <w:color w:val="000000"/>
          <w:shd w:val="clear" w:color="auto" w:fill="FFFFFF"/>
        </w:rPr>
        <w:t>a</w:t>
      </w:r>
      <w:r w:rsidR="00585D0E" w:rsidRPr="00585D0E">
        <w:rPr>
          <w:color w:val="000000"/>
          <w:shd w:val="clear" w:color="auto" w:fill="FFFFFF"/>
        </w:rPr>
        <w:t xml:space="preserve"> gav regeringen </w:t>
      </w:r>
      <w:r w:rsidR="000A5DAB">
        <w:rPr>
          <w:color w:val="000000"/>
          <w:shd w:val="clear" w:color="auto" w:fill="FFFFFF"/>
        </w:rPr>
        <w:t xml:space="preserve">den </w:t>
      </w:r>
      <w:r w:rsidR="00112E6F">
        <w:rPr>
          <w:color w:val="000000"/>
          <w:shd w:val="clear" w:color="auto" w:fill="FFFFFF"/>
        </w:rPr>
        <w:t>19 mars 2020</w:t>
      </w:r>
      <w:r w:rsidR="000A5DAB">
        <w:rPr>
          <w:color w:val="000000"/>
          <w:shd w:val="clear" w:color="auto" w:fill="FFFFFF"/>
        </w:rPr>
        <w:t xml:space="preserve"> </w:t>
      </w:r>
      <w:r w:rsidR="00262458" w:rsidRPr="00585D0E">
        <w:rPr>
          <w:color w:val="000000"/>
          <w:shd w:val="clear" w:color="auto" w:fill="FFFFFF"/>
        </w:rPr>
        <w:t xml:space="preserve">i </w:t>
      </w:r>
      <w:bookmarkStart w:id="2" w:name="_Hlk40860899"/>
      <w:r w:rsidR="006B2386" w:rsidRPr="00585D0E">
        <w:rPr>
          <w:color w:val="000000"/>
          <w:shd w:val="clear" w:color="auto" w:fill="FFFFFF"/>
        </w:rPr>
        <w:t>uppdra</w:t>
      </w:r>
      <w:r w:rsidR="00262458" w:rsidRPr="00585D0E">
        <w:rPr>
          <w:color w:val="000000"/>
          <w:shd w:val="clear" w:color="auto" w:fill="FFFFFF"/>
        </w:rPr>
        <w:t xml:space="preserve">g </w:t>
      </w:r>
      <w:r w:rsidR="006B2386" w:rsidRPr="00585D0E">
        <w:rPr>
          <w:color w:val="000000"/>
          <w:shd w:val="clear" w:color="auto" w:fill="FFFFFF"/>
        </w:rPr>
        <w:t xml:space="preserve">åt Myndigheten för samhällsskydd och beredskap (MSB) att säkerställa att myndigheternas information med anledning av utbrottet av det nya coronaviruset är samordnad och tydlig samt att det finns effektiva kanaler för att föra ut informationen. </w:t>
      </w:r>
      <w:bookmarkEnd w:id="2"/>
    </w:p>
    <w:p w14:paraId="74E3E047" w14:textId="0AB28262" w:rsidR="006B2386" w:rsidRPr="00585D0E" w:rsidRDefault="00F655F6" w:rsidP="00E96532">
      <w:pPr>
        <w:pStyle w:val="Brdtext"/>
        <w:rPr>
          <w:color w:val="000000"/>
          <w:shd w:val="clear" w:color="auto" w:fill="FFFFFF"/>
        </w:rPr>
      </w:pPr>
      <w:r>
        <w:t>Jag fortsätter givetvis att följa utvecklingen och myndigheternas arbete och är inte främmande för att vidta andra åtgärder om behov skulle uppstå.</w:t>
      </w:r>
    </w:p>
    <w:p w14:paraId="727B3228" w14:textId="62FBEF85" w:rsidR="00052ECA" w:rsidRDefault="00052ECA" w:rsidP="00E96532">
      <w:pPr>
        <w:pStyle w:val="Brdtext"/>
        <w:rPr>
          <w:rFonts w:ascii="Helvetica" w:hAnsi="Helvetica"/>
          <w:color w:val="000000"/>
          <w:shd w:val="clear" w:color="auto" w:fill="FFFFFF"/>
        </w:rPr>
      </w:pPr>
    </w:p>
    <w:p w14:paraId="2BE2E042" w14:textId="77777777" w:rsidR="00052ECA" w:rsidRPr="00052ECA" w:rsidRDefault="00052ECA" w:rsidP="00052ECA"/>
    <w:p w14:paraId="39C20D42" w14:textId="5695032D" w:rsidR="00052ECA" w:rsidRPr="00052ECA" w:rsidRDefault="00052ECA" w:rsidP="00052ECA">
      <w:r w:rsidRPr="00052ECA">
        <w:t xml:space="preserve">Stockholm den </w:t>
      </w:r>
      <w:r>
        <w:t>27 maj</w:t>
      </w:r>
      <w:r w:rsidRPr="00052ECA">
        <w:t xml:space="preserve"> 20</w:t>
      </w:r>
      <w:r>
        <w:t>20</w:t>
      </w:r>
    </w:p>
    <w:p w14:paraId="6483692D" w14:textId="77777777" w:rsidR="00052ECA" w:rsidRPr="00052ECA" w:rsidRDefault="00052ECA" w:rsidP="00052ECA"/>
    <w:p w14:paraId="2066D923" w14:textId="77777777" w:rsidR="00052ECA" w:rsidRPr="00052ECA" w:rsidRDefault="00052ECA" w:rsidP="00052ECA"/>
    <w:p w14:paraId="24A4DBDF" w14:textId="77777777" w:rsidR="00052ECA" w:rsidRPr="00052ECA" w:rsidRDefault="00052ECA" w:rsidP="00052ECA">
      <w:r w:rsidRPr="00052ECA">
        <w:t>Mikael Damberg</w:t>
      </w:r>
    </w:p>
    <w:p w14:paraId="3664CFD6" w14:textId="48DF6033" w:rsidR="006B2386" w:rsidRDefault="006B2386" w:rsidP="00E96532">
      <w:pPr>
        <w:pStyle w:val="Brdtext"/>
      </w:pPr>
    </w:p>
    <w:sectPr w:rsidR="006B238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91A1" w14:textId="77777777" w:rsidR="00F26924" w:rsidRDefault="00F26924" w:rsidP="00A87A54">
      <w:pPr>
        <w:spacing w:after="0" w:line="240" w:lineRule="auto"/>
      </w:pPr>
      <w:r>
        <w:separator/>
      </w:r>
    </w:p>
  </w:endnote>
  <w:endnote w:type="continuationSeparator" w:id="0">
    <w:p w14:paraId="1FF8E3AC" w14:textId="77777777" w:rsidR="00F26924" w:rsidRDefault="00F269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AFD36EB" w14:textId="77777777" w:rsidTr="006A26EC">
      <w:trPr>
        <w:trHeight w:val="227"/>
        <w:jc w:val="right"/>
      </w:trPr>
      <w:tc>
        <w:tcPr>
          <w:tcW w:w="708" w:type="dxa"/>
          <w:vAlign w:val="bottom"/>
        </w:tcPr>
        <w:p w14:paraId="4A571CE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709BB74" w14:textId="77777777" w:rsidTr="006A26EC">
      <w:trPr>
        <w:trHeight w:val="850"/>
        <w:jc w:val="right"/>
      </w:trPr>
      <w:tc>
        <w:tcPr>
          <w:tcW w:w="708" w:type="dxa"/>
          <w:vAlign w:val="bottom"/>
        </w:tcPr>
        <w:p w14:paraId="2F309D27" w14:textId="77777777" w:rsidR="005606BC" w:rsidRPr="00347E11" w:rsidRDefault="005606BC" w:rsidP="005606BC">
          <w:pPr>
            <w:pStyle w:val="Sidfot"/>
            <w:spacing w:line="276" w:lineRule="auto"/>
            <w:jc w:val="right"/>
          </w:pPr>
        </w:p>
      </w:tc>
    </w:tr>
  </w:tbl>
  <w:p w14:paraId="4B694C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B0A98B" w14:textId="77777777" w:rsidTr="001F4302">
      <w:trPr>
        <w:trHeight w:val="510"/>
      </w:trPr>
      <w:tc>
        <w:tcPr>
          <w:tcW w:w="8525" w:type="dxa"/>
          <w:gridSpan w:val="2"/>
          <w:vAlign w:val="bottom"/>
        </w:tcPr>
        <w:p w14:paraId="2AC3A57E" w14:textId="77777777" w:rsidR="00347E11" w:rsidRPr="00347E11" w:rsidRDefault="00347E11" w:rsidP="00347E11">
          <w:pPr>
            <w:pStyle w:val="Sidfot"/>
            <w:rPr>
              <w:sz w:val="8"/>
            </w:rPr>
          </w:pPr>
        </w:p>
      </w:tc>
    </w:tr>
    <w:tr w:rsidR="00093408" w:rsidRPr="00EE3C0F" w14:paraId="60A96A5A" w14:textId="77777777" w:rsidTr="00C26068">
      <w:trPr>
        <w:trHeight w:val="227"/>
      </w:trPr>
      <w:tc>
        <w:tcPr>
          <w:tcW w:w="4074" w:type="dxa"/>
        </w:tcPr>
        <w:p w14:paraId="4A64FA02" w14:textId="77777777" w:rsidR="00347E11" w:rsidRPr="00F53AEA" w:rsidRDefault="00347E11" w:rsidP="00C26068">
          <w:pPr>
            <w:pStyle w:val="Sidfot"/>
            <w:spacing w:line="276" w:lineRule="auto"/>
          </w:pPr>
        </w:p>
      </w:tc>
      <w:tc>
        <w:tcPr>
          <w:tcW w:w="4451" w:type="dxa"/>
        </w:tcPr>
        <w:p w14:paraId="1ED807A1" w14:textId="77777777" w:rsidR="00093408" w:rsidRPr="00F53AEA" w:rsidRDefault="00093408" w:rsidP="00F53AEA">
          <w:pPr>
            <w:pStyle w:val="Sidfot"/>
            <w:spacing w:line="276" w:lineRule="auto"/>
          </w:pPr>
        </w:p>
      </w:tc>
    </w:tr>
  </w:tbl>
  <w:p w14:paraId="5E61E7B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C32BF" w14:textId="77777777" w:rsidR="00F26924" w:rsidRDefault="00F26924" w:rsidP="00A87A54">
      <w:pPr>
        <w:spacing w:after="0" w:line="240" w:lineRule="auto"/>
      </w:pPr>
      <w:r>
        <w:separator/>
      </w:r>
    </w:p>
  </w:footnote>
  <w:footnote w:type="continuationSeparator" w:id="0">
    <w:p w14:paraId="3BA02BC7" w14:textId="77777777" w:rsidR="00F26924" w:rsidRDefault="00F269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B10D0" w14:paraId="563E6C5E" w14:textId="77777777" w:rsidTr="00C93EBA">
      <w:trPr>
        <w:trHeight w:val="227"/>
      </w:trPr>
      <w:tc>
        <w:tcPr>
          <w:tcW w:w="5534" w:type="dxa"/>
        </w:tcPr>
        <w:p w14:paraId="11E753DC" w14:textId="77777777" w:rsidR="008B10D0" w:rsidRPr="007D73AB" w:rsidRDefault="008B10D0">
          <w:pPr>
            <w:pStyle w:val="Sidhuvud"/>
          </w:pPr>
        </w:p>
      </w:tc>
      <w:tc>
        <w:tcPr>
          <w:tcW w:w="3170" w:type="dxa"/>
          <w:vAlign w:val="bottom"/>
        </w:tcPr>
        <w:p w14:paraId="7288D58B" w14:textId="77777777" w:rsidR="008B10D0" w:rsidRPr="007D73AB" w:rsidRDefault="008B10D0" w:rsidP="00340DE0">
          <w:pPr>
            <w:pStyle w:val="Sidhuvud"/>
          </w:pPr>
        </w:p>
      </w:tc>
      <w:tc>
        <w:tcPr>
          <w:tcW w:w="1134" w:type="dxa"/>
        </w:tcPr>
        <w:p w14:paraId="06751F4C" w14:textId="77777777" w:rsidR="008B10D0" w:rsidRDefault="008B10D0" w:rsidP="005A703A">
          <w:pPr>
            <w:pStyle w:val="Sidhuvud"/>
          </w:pPr>
        </w:p>
      </w:tc>
    </w:tr>
    <w:tr w:rsidR="008B10D0" w14:paraId="1C0C5BB0" w14:textId="77777777" w:rsidTr="00C93EBA">
      <w:trPr>
        <w:trHeight w:val="1928"/>
      </w:trPr>
      <w:tc>
        <w:tcPr>
          <w:tcW w:w="5534" w:type="dxa"/>
        </w:tcPr>
        <w:p w14:paraId="33D0301C" w14:textId="77777777" w:rsidR="008B10D0" w:rsidRPr="00340DE0" w:rsidRDefault="008B10D0" w:rsidP="00340DE0">
          <w:pPr>
            <w:pStyle w:val="Sidhuvud"/>
          </w:pPr>
          <w:r>
            <w:rPr>
              <w:noProof/>
            </w:rPr>
            <w:drawing>
              <wp:inline distT="0" distB="0" distL="0" distR="0" wp14:anchorId="04053C56" wp14:editId="57E863E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D27378" w14:textId="77777777" w:rsidR="008B10D0" w:rsidRPr="00710A6C" w:rsidRDefault="008B10D0" w:rsidP="00EE3C0F">
          <w:pPr>
            <w:pStyle w:val="Sidhuvud"/>
            <w:rPr>
              <w:b/>
            </w:rPr>
          </w:pPr>
        </w:p>
        <w:p w14:paraId="28A49F82" w14:textId="77777777" w:rsidR="008B10D0" w:rsidRDefault="008B10D0" w:rsidP="00EE3C0F">
          <w:pPr>
            <w:pStyle w:val="Sidhuvud"/>
          </w:pPr>
        </w:p>
        <w:p w14:paraId="4E87FAB1" w14:textId="77777777" w:rsidR="008B10D0" w:rsidRDefault="008B10D0" w:rsidP="00EE3C0F">
          <w:pPr>
            <w:pStyle w:val="Sidhuvud"/>
          </w:pPr>
        </w:p>
        <w:p w14:paraId="51A9488B" w14:textId="77777777" w:rsidR="008B10D0" w:rsidRDefault="008B10D0" w:rsidP="00EE3C0F">
          <w:pPr>
            <w:pStyle w:val="Sidhuvud"/>
          </w:pPr>
        </w:p>
        <w:sdt>
          <w:sdtPr>
            <w:alias w:val="Dnr"/>
            <w:tag w:val="ccRKShow_Dnr"/>
            <w:id w:val="-829283628"/>
            <w:placeholder>
              <w:docPart w:val="D31BBD979F2441B589B8CEDCA611FC1F"/>
            </w:placeholder>
            <w:dataBinding w:prefixMappings="xmlns:ns0='http://lp/documentinfo/RK' " w:xpath="/ns0:DocumentInfo[1]/ns0:BaseInfo[1]/ns0:Dnr[1]" w:storeItemID="{4B66384D-92FB-4406-B1B1-CA883DA2C0C7}"/>
            <w:text/>
          </w:sdtPr>
          <w:sdtEndPr/>
          <w:sdtContent>
            <w:p w14:paraId="6650DA14" w14:textId="5CD893AD" w:rsidR="008B10D0" w:rsidRDefault="0003302B" w:rsidP="00EE3C0F">
              <w:pPr>
                <w:pStyle w:val="Sidhuvud"/>
              </w:pPr>
              <w:r>
                <w:t>Ju2020/01918/POL</w:t>
              </w:r>
            </w:p>
          </w:sdtContent>
        </w:sdt>
        <w:sdt>
          <w:sdtPr>
            <w:alias w:val="DocNumber"/>
            <w:tag w:val="DocNumber"/>
            <w:id w:val="1726028884"/>
            <w:placeholder>
              <w:docPart w:val="76B76E02AD3A45F59457F1D8086242C7"/>
            </w:placeholder>
            <w:showingPlcHdr/>
            <w:dataBinding w:prefixMappings="xmlns:ns0='http://lp/documentinfo/RK' " w:xpath="/ns0:DocumentInfo[1]/ns0:BaseInfo[1]/ns0:DocNumber[1]" w:storeItemID="{4B66384D-92FB-4406-B1B1-CA883DA2C0C7}"/>
            <w:text/>
          </w:sdtPr>
          <w:sdtEndPr/>
          <w:sdtContent>
            <w:p w14:paraId="46CB2C73" w14:textId="77777777" w:rsidR="008B10D0" w:rsidRDefault="008B10D0" w:rsidP="00EE3C0F">
              <w:pPr>
                <w:pStyle w:val="Sidhuvud"/>
              </w:pPr>
              <w:r>
                <w:rPr>
                  <w:rStyle w:val="Platshllartext"/>
                </w:rPr>
                <w:t xml:space="preserve"> </w:t>
              </w:r>
            </w:p>
          </w:sdtContent>
        </w:sdt>
        <w:p w14:paraId="7B7502ED" w14:textId="77777777" w:rsidR="008B10D0" w:rsidRDefault="008B10D0" w:rsidP="00EE3C0F">
          <w:pPr>
            <w:pStyle w:val="Sidhuvud"/>
          </w:pPr>
        </w:p>
      </w:tc>
      <w:tc>
        <w:tcPr>
          <w:tcW w:w="1134" w:type="dxa"/>
        </w:tcPr>
        <w:p w14:paraId="52FE456B" w14:textId="77777777" w:rsidR="008B10D0" w:rsidRDefault="008B10D0" w:rsidP="0094502D">
          <w:pPr>
            <w:pStyle w:val="Sidhuvud"/>
          </w:pPr>
        </w:p>
        <w:p w14:paraId="7FB9F581" w14:textId="77777777" w:rsidR="008B10D0" w:rsidRPr="0094502D" w:rsidRDefault="008B10D0" w:rsidP="00EC71A6">
          <w:pPr>
            <w:pStyle w:val="Sidhuvud"/>
          </w:pPr>
        </w:p>
      </w:tc>
    </w:tr>
    <w:tr w:rsidR="008B10D0" w14:paraId="575F22A8" w14:textId="77777777" w:rsidTr="00C93EBA">
      <w:trPr>
        <w:trHeight w:val="2268"/>
      </w:trPr>
      <w:sdt>
        <w:sdtPr>
          <w:alias w:val="SenderText"/>
          <w:tag w:val="ccRKShow_SenderText"/>
          <w:id w:val="1374046025"/>
          <w:placeholder>
            <w:docPart w:val="18A40101A2B74E649E17A94D36513EC8"/>
          </w:placeholder>
        </w:sdtPr>
        <w:sdtEndPr/>
        <w:sdtContent>
          <w:tc>
            <w:tcPr>
              <w:tcW w:w="5534" w:type="dxa"/>
              <w:tcMar>
                <w:right w:w="1134" w:type="dxa"/>
              </w:tcMar>
            </w:tcPr>
            <w:p w14:paraId="002A6755" w14:textId="77777777" w:rsidR="0003302B" w:rsidRDefault="0003302B" w:rsidP="0003302B">
              <w:pPr>
                <w:pStyle w:val="Sidhuvud"/>
                <w:rPr>
                  <w:b/>
                </w:rPr>
              </w:pPr>
              <w:r>
                <w:rPr>
                  <w:b/>
                </w:rPr>
                <w:t>Justitiedepartementet</w:t>
              </w:r>
            </w:p>
            <w:p w14:paraId="2126324D" w14:textId="75CAE338" w:rsidR="008B10D0" w:rsidRPr="00340DE0" w:rsidRDefault="0003302B" w:rsidP="0003302B">
              <w:pPr>
                <w:pStyle w:val="Sidhuvud"/>
              </w:pPr>
              <w:r>
                <w:t>Inrikesministern</w:t>
              </w:r>
            </w:p>
          </w:tc>
        </w:sdtContent>
      </w:sdt>
      <w:sdt>
        <w:sdtPr>
          <w:alias w:val="Recipient"/>
          <w:tag w:val="ccRKShow_Recipient"/>
          <w:id w:val="-28344517"/>
          <w:placeholder>
            <w:docPart w:val="9EB38275542C40D098691182DA6F526C"/>
          </w:placeholder>
          <w:dataBinding w:prefixMappings="xmlns:ns0='http://lp/documentinfo/RK' " w:xpath="/ns0:DocumentInfo[1]/ns0:BaseInfo[1]/ns0:Recipient[1]" w:storeItemID="{4B66384D-92FB-4406-B1B1-CA883DA2C0C7}"/>
          <w:text w:multiLine="1"/>
        </w:sdtPr>
        <w:sdtEndPr/>
        <w:sdtContent>
          <w:tc>
            <w:tcPr>
              <w:tcW w:w="3170" w:type="dxa"/>
            </w:tcPr>
            <w:p w14:paraId="516472C3" w14:textId="77777777" w:rsidR="008B10D0" w:rsidRDefault="008B10D0" w:rsidP="00547B89">
              <w:pPr>
                <w:pStyle w:val="Sidhuvud"/>
              </w:pPr>
              <w:r>
                <w:t>Till riksdagen</w:t>
              </w:r>
            </w:p>
          </w:tc>
        </w:sdtContent>
      </w:sdt>
      <w:tc>
        <w:tcPr>
          <w:tcW w:w="1134" w:type="dxa"/>
        </w:tcPr>
        <w:p w14:paraId="159384ED" w14:textId="77777777" w:rsidR="008B10D0" w:rsidRDefault="008B10D0" w:rsidP="003E6020">
          <w:pPr>
            <w:pStyle w:val="Sidhuvud"/>
          </w:pPr>
        </w:p>
      </w:tc>
    </w:tr>
  </w:tbl>
  <w:p w14:paraId="77C167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D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302B"/>
    <w:rsid w:val="00035A8D"/>
    <w:rsid w:val="0003679E"/>
    <w:rsid w:val="00041EDC"/>
    <w:rsid w:val="00042CE5"/>
    <w:rsid w:val="0004352E"/>
    <w:rsid w:val="00051341"/>
    <w:rsid w:val="00052ECA"/>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DAB"/>
    <w:rsid w:val="000A5E43"/>
    <w:rsid w:val="000B56A9"/>
    <w:rsid w:val="000C61D1"/>
    <w:rsid w:val="000D31A9"/>
    <w:rsid w:val="000D370F"/>
    <w:rsid w:val="000D5449"/>
    <w:rsid w:val="000D7110"/>
    <w:rsid w:val="000E12D9"/>
    <w:rsid w:val="000E2FB5"/>
    <w:rsid w:val="000E431B"/>
    <w:rsid w:val="000E59A9"/>
    <w:rsid w:val="000E638A"/>
    <w:rsid w:val="000E6472"/>
    <w:rsid w:val="000E7D0F"/>
    <w:rsid w:val="000F00B8"/>
    <w:rsid w:val="000F1EA7"/>
    <w:rsid w:val="000F2084"/>
    <w:rsid w:val="000F2A8A"/>
    <w:rsid w:val="000F3A92"/>
    <w:rsid w:val="000F6462"/>
    <w:rsid w:val="00101DE6"/>
    <w:rsid w:val="001055DA"/>
    <w:rsid w:val="00106F29"/>
    <w:rsid w:val="00112E6F"/>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7980"/>
    <w:rsid w:val="001571B8"/>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2D63"/>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0A0F"/>
    <w:rsid w:val="00260D2D"/>
    <w:rsid w:val="00261975"/>
    <w:rsid w:val="00262458"/>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D795D"/>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5ECC"/>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4C2D"/>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4FB6"/>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3F2C"/>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455"/>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5D0E"/>
    <w:rsid w:val="00586266"/>
    <w:rsid w:val="0058703B"/>
    <w:rsid w:val="00595EDE"/>
    <w:rsid w:val="00596E2B"/>
    <w:rsid w:val="00597654"/>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51F0"/>
    <w:rsid w:val="00604782"/>
    <w:rsid w:val="00605718"/>
    <w:rsid w:val="00605C66"/>
    <w:rsid w:val="00606310"/>
    <w:rsid w:val="00607814"/>
    <w:rsid w:val="00610D87"/>
    <w:rsid w:val="00610E88"/>
    <w:rsid w:val="00613827"/>
    <w:rsid w:val="006175D7"/>
    <w:rsid w:val="006208E5"/>
    <w:rsid w:val="00622BAB"/>
    <w:rsid w:val="00626DE5"/>
    <w:rsid w:val="006273E4"/>
    <w:rsid w:val="00631F82"/>
    <w:rsid w:val="00633B59"/>
    <w:rsid w:val="00633B77"/>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2386"/>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2B3B"/>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964"/>
    <w:rsid w:val="007A629C"/>
    <w:rsid w:val="007A6348"/>
    <w:rsid w:val="007B023C"/>
    <w:rsid w:val="007B03CC"/>
    <w:rsid w:val="007B2F08"/>
    <w:rsid w:val="007C44FF"/>
    <w:rsid w:val="007C6456"/>
    <w:rsid w:val="007C7BDB"/>
    <w:rsid w:val="007D2FF5"/>
    <w:rsid w:val="007D3888"/>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0D0"/>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602A"/>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7F50"/>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B71"/>
    <w:rsid w:val="009D4E9F"/>
    <w:rsid w:val="009D5D40"/>
    <w:rsid w:val="009D6B1B"/>
    <w:rsid w:val="009E107B"/>
    <w:rsid w:val="009E18D6"/>
    <w:rsid w:val="009E4DCA"/>
    <w:rsid w:val="009E53C8"/>
    <w:rsid w:val="009E7B92"/>
    <w:rsid w:val="009F017F"/>
    <w:rsid w:val="009F19C0"/>
    <w:rsid w:val="009F505F"/>
    <w:rsid w:val="00A00AE4"/>
    <w:rsid w:val="00A00D24"/>
    <w:rsid w:val="00A0129C"/>
    <w:rsid w:val="00A01F5C"/>
    <w:rsid w:val="00A12A69"/>
    <w:rsid w:val="00A17C6C"/>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6DE"/>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3CD"/>
    <w:rsid w:val="00B71634"/>
    <w:rsid w:val="00B73091"/>
    <w:rsid w:val="00B75139"/>
    <w:rsid w:val="00B80840"/>
    <w:rsid w:val="00B815FC"/>
    <w:rsid w:val="00B81623"/>
    <w:rsid w:val="00B82A05"/>
    <w:rsid w:val="00B84409"/>
    <w:rsid w:val="00B84E2D"/>
    <w:rsid w:val="00B8746A"/>
    <w:rsid w:val="00B9277F"/>
    <w:rsid w:val="00B927C9"/>
    <w:rsid w:val="00B96EFA"/>
    <w:rsid w:val="00B97A5B"/>
    <w:rsid w:val="00B97CCF"/>
    <w:rsid w:val="00BA61AC"/>
    <w:rsid w:val="00BB17B0"/>
    <w:rsid w:val="00BB28BF"/>
    <w:rsid w:val="00BB2F42"/>
    <w:rsid w:val="00BB4AC0"/>
    <w:rsid w:val="00BB5683"/>
    <w:rsid w:val="00BB618D"/>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3DF"/>
    <w:rsid w:val="00D4141B"/>
    <w:rsid w:val="00D4145D"/>
    <w:rsid w:val="00D4460B"/>
    <w:rsid w:val="00D458F0"/>
    <w:rsid w:val="00D45FF2"/>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6C4"/>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103A"/>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6924"/>
    <w:rsid w:val="00F32D05"/>
    <w:rsid w:val="00F35263"/>
    <w:rsid w:val="00F35E34"/>
    <w:rsid w:val="00F403BF"/>
    <w:rsid w:val="00F4342F"/>
    <w:rsid w:val="00F45227"/>
    <w:rsid w:val="00F5045C"/>
    <w:rsid w:val="00F520C7"/>
    <w:rsid w:val="00F53AEA"/>
    <w:rsid w:val="00F54A98"/>
    <w:rsid w:val="00F55AC7"/>
    <w:rsid w:val="00F55FC9"/>
    <w:rsid w:val="00F563CD"/>
    <w:rsid w:val="00F5663B"/>
    <w:rsid w:val="00F5674D"/>
    <w:rsid w:val="00F6392C"/>
    <w:rsid w:val="00F64256"/>
    <w:rsid w:val="00F655F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823"/>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DFC73"/>
  <w15:docId w15:val="{FFF5ACB0-89E5-4C22-A61C-DDFDE718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1BBD979F2441B589B8CEDCA611FC1F"/>
        <w:category>
          <w:name w:val="Allmänt"/>
          <w:gallery w:val="placeholder"/>
        </w:category>
        <w:types>
          <w:type w:val="bbPlcHdr"/>
        </w:types>
        <w:behaviors>
          <w:behavior w:val="content"/>
        </w:behaviors>
        <w:guid w:val="{505C6954-6DDB-4BA7-A792-6B7F0CE2B1E0}"/>
      </w:docPartPr>
      <w:docPartBody>
        <w:p w:rsidR="005B10BD" w:rsidRDefault="00AB43A7" w:rsidP="00AB43A7">
          <w:pPr>
            <w:pStyle w:val="D31BBD979F2441B589B8CEDCA611FC1F"/>
          </w:pPr>
          <w:r>
            <w:rPr>
              <w:rStyle w:val="Platshllartext"/>
            </w:rPr>
            <w:t xml:space="preserve"> </w:t>
          </w:r>
        </w:p>
      </w:docPartBody>
    </w:docPart>
    <w:docPart>
      <w:docPartPr>
        <w:name w:val="76B76E02AD3A45F59457F1D8086242C7"/>
        <w:category>
          <w:name w:val="Allmänt"/>
          <w:gallery w:val="placeholder"/>
        </w:category>
        <w:types>
          <w:type w:val="bbPlcHdr"/>
        </w:types>
        <w:behaviors>
          <w:behavior w:val="content"/>
        </w:behaviors>
        <w:guid w:val="{2FDFC862-C5BD-490A-8ECC-C282AA1C707A}"/>
      </w:docPartPr>
      <w:docPartBody>
        <w:p w:rsidR="005B10BD" w:rsidRDefault="00AB43A7" w:rsidP="00AB43A7">
          <w:pPr>
            <w:pStyle w:val="76B76E02AD3A45F59457F1D8086242C7"/>
          </w:pPr>
          <w:r>
            <w:rPr>
              <w:rStyle w:val="Platshllartext"/>
            </w:rPr>
            <w:t xml:space="preserve"> </w:t>
          </w:r>
        </w:p>
      </w:docPartBody>
    </w:docPart>
    <w:docPart>
      <w:docPartPr>
        <w:name w:val="18A40101A2B74E649E17A94D36513EC8"/>
        <w:category>
          <w:name w:val="Allmänt"/>
          <w:gallery w:val="placeholder"/>
        </w:category>
        <w:types>
          <w:type w:val="bbPlcHdr"/>
        </w:types>
        <w:behaviors>
          <w:behavior w:val="content"/>
        </w:behaviors>
        <w:guid w:val="{74EB3F55-0FAD-432E-9C70-7B51B95765FD}"/>
      </w:docPartPr>
      <w:docPartBody>
        <w:p w:rsidR="005B10BD" w:rsidRDefault="00AB43A7" w:rsidP="00AB43A7">
          <w:pPr>
            <w:pStyle w:val="18A40101A2B74E649E17A94D36513EC8"/>
          </w:pPr>
          <w:r>
            <w:rPr>
              <w:rStyle w:val="Platshllartext"/>
            </w:rPr>
            <w:t xml:space="preserve"> </w:t>
          </w:r>
        </w:p>
      </w:docPartBody>
    </w:docPart>
    <w:docPart>
      <w:docPartPr>
        <w:name w:val="9EB38275542C40D098691182DA6F526C"/>
        <w:category>
          <w:name w:val="Allmänt"/>
          <w:gallery w:val="placeholder"/>
        </w:category>
        <w:types>
          <w:type w:val="bbPlcHdr"/>
        </w:types>
        <w:behaviors>
          <w:behavior w:val="content"/>
        </w:behaviors>
        <w:guid w:val="{7FCF2400-3074-40FB-8BE2-2628EA3AD305}"/>
      </w:docPartPr>
      <w:docPartBody>
        <w:p w:rsidR="005B10BD" w:rsidRDefault="00AB43A7" w:rsidP="00AB43A7">
          <w:pPr>
            <w:pStyle w:val="9EB38275542C40D098691182DA6F526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A7"/>
    <w:rsid w:val="004268CE"/>
    <w:rsid w:val="005B10BD"/>
    <w:rsid w:val="00AB4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30A80F172F416482B971651F86D437">
    <w:name w:val="FC30A80F172F416482B971651F86D437"/>
    <w:rsid w:val="00AB43A7"/>
  </w:style>
  <w:style w:type="character" w:styleId="Platshllartext">
    <w:name w:val="Placeholder Text"/>
    <w:basedOn w:val="Standardstycketeckensnitt"/>
    <w:uiPriority w:val="99"/>
    <w:semiHidden/>
    <w:rsid w:val="00AB43A7"/>
    <w:rPr>
      <w:noProof w:val="0"/>
      <w:color w:val="808080"/>
    </w:rPr>
  </w:style>
  <w:style w:type="paragraph" w:customStyle="1" w:styleId="16FB2383808E44E6B7BC78983EC643CE">
    <w:name w:val="16FB2383808E44E6B7BC78983EC643CE"/>
    <w:rsid w:val="00AB43A7"/>
  </w:style>
  <w:style w:type="paragraph" w:customStyle="1" w:styleId="F5CB32D6820A497381A749AE82367682">
    <w:name w:val="F5CB32D6820A497381A749AE82367682"/>
    <w:rsid w:val="00AB43A7"/>
  </w:style>
  <w:style w:type="paragraph" w:customStyle="1" w:styleId="362AE5FA5EE84F9FB14DE84853F46E5E">
    <w:name w:val="362AE5FA5EE84F9FB14DE84853F46E5E"/>
    <w:rsid w:val="00AB43A7"/>
  </w:style>
  <w:style w:type="paragraph" w:customStyle="1" w:styleId="D31BBD979F2441B589B8CEDCA611FC1F">
    <w:name w:val="D31BBD979F2441B589B8CEDCA611FC1F"/>
    <w:rsid w:val="00AB43A7"/>
  </w:style>
  <w:style w:type="paragraph" w:customStyle="1" w:styleId="76B76E02AD3A45F59457F1D8086242C7">
    <w:name w:val="76B76E02AD3A45F59457F1D8086242C7"/>
    <w:rsid w:val="00AB43A7"/>
  </w:style>
  <w:style w:type="paragraph" w:customStyle="1" w:styleId="370D0E74C75C4BBA91B7CF49A3347346">
    <w:name w:val="370D0E74C75C4BBA91B7CF49A3347346"/>
    <w:rsid w:val="00AB43A7"/>
  </w:style>
  <w:style w:type="paragraph" w:customStyle="1" w:styleId="D783122711CC440187F196A6360C7FE6">
    <w:name w:val="D783122711CC440187F196A6360C7FE6"/>
    <w:rsid w:val="00AB43A7"/>
  </w:style>
  <w:style w:type="paragraph" w:customStyle="1" w:styleId="2CFB3E58CB804164BD3B6AF828BCB5D1">
    <w:name w:val="2CFB3E58CB804164BD3B6AF828BCB5D1"/>
    <w:rsid w:val="00AB43A7"/>
  </w:style>
  <w:style w:type="paragraph" w:customStyle="1" w:styleId="18A40101A2B74E649E17A94D36513EC8">
    <w:name w:val="18A40101A2B74E649E17A94D36513EC8"/>
    <w:rsid w:val="00AB43A7"/>
  </w:style>
  <w:style w:type="paragraph" w:customStyle="1" w:styleId="9EB38275542C40D098691182DA6F526C">
    <w:name w:val="9EB38275542C40D098691182DA6F526C"/>
    <w:rsid w:val="00AB43A7"/>
  </w:style>
  <w:style w:type="paragraph" w:customStyle="1" w:styleId="C98D1967E9AE4F9991E863DE19AD936E">
    <w:name w:val="C98D1967E9AE4F9991E863DE19AD936E"/>
    <w:rsid w:val="00AB43A7"/>
  </w:style>
  <w:style w:type="paragraph" w:customStyle="1" w:styleId="F6548E6DB2B84FBC93E84AE2AD3A3A47">
    <w:name w:val="F6548E6DB2B84FBC93E84AE2AD3A3A47"/>
    <w:rsid w:val="00AB43A7"/>
  </w:style>
  <w:style w:type="paragraph" w:customStyle="1" w:styleId="691B2C5CD06D41128DF6D529521759E2">
    <w:name w:val="691B2C5CD06D41128DF6D529521759E2"/>
    <w:rsid w:val="00AB43A7"/>
  </w:style>
  <w:style w:type="paragraph" w:customStyle="1" w:styleId="A625C2E885594FB3B133FB628AF2693B">
    <w:name w:val="A625C2E885594FB3B133FB628AF2693B"/>
    <w:rsid w:val="00AB43A7"/>
  </w:style>
  <w:style w:type="paragraph" w:customStyle="1" w:styleId="21BDA8417A964B66B710ABAD7B70D1FC">
    <w:name w:val="21BDA8417A964B66B710ABAD7B70D1FC"/>
    <w:rsid w:val="00AB43A7"/>
  </w:style>
  <w:style w:type="paragraph" w:customStyle="1" w:styleId="EDD616C2FD924D3987495D48179A61DB">
    <w:name w:val="EDD616C2FD924D3987495D48179A61DB"/>
    <w:rsid w:val="00AB4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7fb9cc1a-264a-462a-bb93-1a42239c8611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Mikael Damberg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2020-05-20</HeaderDate>
    <Office/>
    <Dnr>Ju2020/01918/POL</Dnr>
    <ParagrafNr/>
    <DocumentTitle/>
    <VisitingAddress/>
    <Extra1/>
    <Extra2/>
    <Extra3>Alexandra Anstrell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BBFA-B15F-409E-9D91-A54489DC2129}"/>
</file>

<file path=customXml/itemProps2.xml><?xml version="1.0" encoding="utf-8"?>
<ds:datastoreItem xmlns:ds="http://schemas.openxmlformats.org/officeDocument/2006/customXml" ds:itemID="{5B91A46E-2B6C-44F0-9B7D-24B2E6C12C06}"/>
</file>

<file path=customXml/itemProps3.xml><?xml version="1.0" encoding="utf-8"?>
<ds:datastoreItem xmlns:ds="http://schemas.openxmlformats.org/officeDocument/2006/customXml" ds:itemID="{D9C7122C-E54B-4819-86BF-F939D1B3EDBF}"/>
</file>

<file path=customXml/itemProps4.xml><?xml version="1.0" encoding="utf-8"?>
<ds:datastoreItem xmlns:ds="http://schemas.openxmlformats.org/officeDocument/2006/customXml" ds:itemID="{5B91A46E-2B6C-44F0-9B7D-24B2E6C12C06}">
  <ds:schemaRefs>
    <ds:schemaRef ds:uri="http://schemas.microsoft.com/sharepoint/v3/contenttype/forms"/>
  </ds:schemaRefs>
</ds:datastoreItem>
</file>

<file path=customXml/itemProps5.xml><?xml version="1.0" encoding="utf-8"?>
<ds:datastoreItem xmlns:ds="http://schemas.openxmlformats.org/officeDocument/2006/customXml" ds:itemID="{9AF2B428-5E97-4D6A-B11E-3B0A108ED8E7}">
  <ds:schemaRefs>
    <ds:schemaRef ds:uri="Microsoft.SharePoint.Taxonomy.ContentTypeSync"/>
  </ds:schemaRefs>
</ds:datastoreItem>
</file>

<file path=customXml/itemProps6.xml><?xml version="1.0" encoding="utf-8"?>
<ds:datastoreItem xmlns:ds="http://schemas.openxmlformats.org/officeDocument/2006/customXml" ds:itemID="{4CFBF7CF-11F2-4B94-A2CA-265176970308}">
  <ds:schemaRefs>
    <ds:schemaRef ds:uri="http://schemas.microsoft.com/sharepoint/events"/>
  </ds:schemaRefs>
</ds:datastoreItem>
</file>

<file path=customXml/itemProps7.xml><?xml version="1.0" encoding="utf-8"?>
<ds:datastoreItem xmlns:ds="http://schemas.openxmlformats.org/officeDocument/2006/customXml" ds:itemID="{4B66384D-92FB-4406-B1B1-CA883DA2C0C7}"/>
</file>

<file path=customXml/itemProps8.xml><?xml version="1.0" encoding="utf-8"?>
<ds:datastoreItem xmlns:ds="http://schemas.openxmlformats.org/officeDocument/2006/customXml" ds:itemID="{53770E23-ED68-4385-815C-55DA0D457EB2}"/>
</file>

<file path=docProps/app.xml><?xml version="1.0" encoding="utf-8"?>
<Properties xmlns="http://schemas.openxmlformats.org/officeDocument/2006/extended-properties" xmlns:vt="http://schemas.openxmlformats.org/officeDocument/2006/docPropsVTypes">
  <Template>RK Basmall</Template>
  <TotalTime>0</TotalTime>
  <Pages>2</Pages>
  <Words>240</Words>
  <Characters>1273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1381 5G och desinformation.docx</dc:title>
  <dc:subject/>
  <dc:creator>Camilla Stridsberg</dc:creator>
  <cp:keywords/>
  <dc:description/>
  <cp:lastModifiedBy>Camilla Stridsberg</cp:lastModifiedBy>
  <cp:revision>6</cp:revision>
  <dcterms:created xsi:type="dcterms:W3CDTF">2020-05-20T15:24:00Z</dcterms:created>
  <dcterms:modified xsi:type="dcterms:W3CDTF">2020-05-26T12:53:00Z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b2571884-ffeb-4475-b164-ca70572f2f76</vt:lpwstr>
  </property>
</Properties>
</file>