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F5004" w14:textId="358C9C95" w:rsidR="00550E75" w:rsidRDefault="00C94746" w:rsidP="003741EB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="00932955" w:rsidRPr="00932955">
        <w:t>201</w:t>
      </w:r>
      <w:r w:rsidR="0088606E">
        <w:t>9</w:t>
      </w:r>
      <w:r w:rsidR="00932955" w:rsidRPr="00932955">
        <w:t>/</w:t>
      </w:r>
      <w:r w:rsidR="00285410">
        <w:t>20</w:t>
      </w:r>
      <w:r w:rsidR="00932955" w:rsidRPr="00932955">
        <w:t>:</w:t>
      </w:r>
      <w:r w:rsidR="008E520C">
        <w:t>984</w:t>
      </w:r>
      <w:r w:rsidR="00932955" w:rsidRPr="00932955">
        <w:t xml:space="preserve"> </w:t>
      </w:r>
      <w:r w:rsidR="00932955">
        <w:t xml:space="preserve">av </w:t>
      </w:r>
      <w:r w:rsidR="008E520C">
        <w:t>Johan Forssell</w:t>
      </w:r>
      <w:r w:rsidR="00932955">
        <w:t xml:space="preserve"> </w:t>
      </w:r>
      <w:r w:rsidR="00550E75">
        <w:t>(</w:t>
      </w:r>
      <w:r>
        <w:t>M</w:t>
      </w:r>
      <w:r w:rsidR="00550E75">
        <w:t>)</w:t>
      </w:r>
      <w:r w:rsidR="00941DE3">
        <w:t xml:space="preserve"> Straff</w:t>
      </w:r>
      <w:r w:rsidR="008E520C">
        <w:t>rabatt för unga</w:t>
      </w:r>
    </w:p>
    <w:p w14:paraId="6616EA49" w14:textId="14F62C06" w:rsidR="009F6447" w:rsidRDefault="004F3370" w:rsidP="00481B89">
      <w:pPr>
        <w:pStyle w:val="Brdtext"/>
      </w:pPr>
      <w:sdt>
        <w:sdtPr>
          <w:alias w:val="Frågeställare"/>
          <w:tag w:val="delete"/>
          <w:id w:val="-1635256365"/>
          <w:placeholder>
            <w:docPart w:val="B583379AE70A43B9B324F88A9ED18B22"/>
          </w:placeholder>
          <w:dataBinding w:prefixMappings="xmlns:ns0='http://lp/documentinfo/RK' " w:xpath="/ns0:DocumentInfo[1]/ns0:BaseInfo[1]/ns0:Extra3[1]" w:storeItemID="{5F41962D-944A-444B-80A7-F7A367075AE5}"/>
          <w:text/>
        </w:sdtPr>
        <w:sdtEndPr/>
        <w:sdtContent>
          <w:r w:rsidR="008E520C">
            <w:t>Johan Forssell</w:t>
          </w:r>
        </w:sdtContent>
      </w:sdt>
      <w:r w:rsidR="00550E75">
        <w:t xml:space="preserve"> har frågat mig</w:t>
      </w:r>
      <w:r w:rsidR="009F6447">
        <w:t xml:space="preserve"> </w:t>
      </w:r>
      <w:r w:rsidR="008E520C">
        <w:t xml:space="preserve">vilken linje det är som gäller för mig och regeringen kring straffrabatten för unga. </w:t>
      </w:r>
    </w:p>
    <w:p w14:paraId="7B8336EC" w14:textId="3B189809" w:rsidR="00854AC8" w:rsidRDefault="00A8116D" w:rsidP="008E520C">
      <w:pPr>
        <w:pStyle w:val="Brdtext"/>
      </w:pPr>
      <w:r>
        <w:t>Vi har</w:t>
      </w:r>
      <w:r w:rsidR="008E520C" w:rsidRPr="00336A8D">
        <w:t xml:space="preserve"> i Sverige under </w:t>
      </w:r>
      <w:r w:rsidR="008E520C">
        <w:t xml:space="preserve">en </w:t>
      </w:r>
      <w:r w:rsidR="008E520C" w:rsidRPr="00336A8D">
        <w:t xml:space="preserve">mycket lång tid haft ett system </w:t>
      </w:r>
      <w:r w:rsidR="008E520C">
        <w:t xml:space="preserve">med särskilda straffrättsliga regler för </w:t>
      </w:r>
      <w:r w:rsidR="008E520C" w:rsidRPr="00336A8D">
        <w:t>unga som begår brott. Detta system har anpassats till ungas bristande mognad och särskilda behov och syftar bl</w:t>
      </w:r>
      <w:r w:rsidR="003978E7">
        <w:t>and annat</w:t>
      </w:r>
      <w:r w:rsidR="008E520C" w:rsidRPr="00336A8D">
        <w:t xml:space="preserve"> till att motverka riskerna för fortsatt brottslighet. </w:t>
      </w:r>
      <w:r w:rsidR="008E520C" w:rsidRPr="00BA4140">
        <w:t>Det</w:t>
      </w:r>
      <w:r w:rsidR="008E520C">
        <w:t xml:space="preserve"> är viktigt, men</w:t>
      </w:r>
      <w:r w:rsidR="008E520C" w:rsidRPr="00BA4140">
        <w:t xml:space="preserve"> </w:t>
      </w:r>
      <w:r w:rsidR="008E520C">
        <w:t xml:space="preserve">det </w:t>
      </w:r>
      <w:r w:rsidR="008E520C" w:rsidRPr="00BA4140">
        <w:t xml:space="preserve">finns behov av förändringar. </w:t>
      </w:r>
      <w:r w:rsidR="00854AC8">
        <w:t xml:space="preserve">Den </w:t>
      </w:r>
      <w:r w:rsidR="00854AC8" w:rsidRPr="00854AC8">
        <w:t xml:space="preserve">borgerliga regeringen </w:t>
      </w:r>
      <w:r w:rsidR="003978E7">
        <w:t>tog inte fram några sådana förslag</w:t>
      </w:r>
      <w:r w:rsidR="00854AC8" w:rsidRPr="00854AC8">
        <w:t xml:space="preserve">. </w:t>
      </w:r>
    </w:p>
    <w:p w14:paraId="6C00E91A" w14:textId="3623F2F3" w:rsidR="008E520C" w:rsidRDefault="00854AC8" w:rsidP="008E520C">
      <w:pPr>
        <w:pStyle w:val="Brdtext"/>
      </w:pPr>
      <w:r>
        <w:t>F</w:t>
      </w:r>
      <w:r w:rsidR="008E520C" w:rsidRPr="008E520C">
        <w:t>råga</w:t>
      </w:r>
      <w:r>
        <w:t>n</w:t>
      </w:r>
      <w:r w:rsidR="008E520C" w:rsidRPr="008E520C">
        <w:t xml:space="preserve"> tas </w:t>
      </w:r>
      <w:r>
        <w:t xml:space="preserve">nu </w:t>
      </w:r>
      <w:r w:rsidR="008E520C" w:rsidRPr="008E520C">
        <w:t xml:space="preserve">upp i </w:t>
      </w:r>
      <w:r w:rsidR="003978E7">
        <w:t xml:space="preserve">regeringens </w:t>
      </w:r>
      <w:r w:rsidR="008E520C" w:rsidRPr="008E520C">
        <w:t>34-punktsprogram</w:t>
      </w:r>
      <w:r w:rsidR="003978E7">
        <w:t xml:space="preserve"> mot gängkriminaliteten</w:t>
      </w:r>
      <w:r w:rsidR="008E520C" w:rsidRPr="008E520C">
        <w:t xml:space="preserve"> och </w:t>
      </w:r>
      <w:r>
        <w:t>vi</w:t>
      </w:r>
      <w:r w:rsidR="008E520C" w:rsidRPr="008E520C">
        <w:t xml:space="preserve"> bereder </w:t>
      </w:r>
      <w:r>
        <w:t xml:space="preserve">de </w:t>
      </w:r>
      <w:r w:rsidR="008E520C" w:rsidRPr="008E520C">
        <w:t>förslag</w:t>
      </w:r>
      <w:r>
        <w:t xml:space="preserve"> som den av regeringen tillsatta </w:t>
      </w:r>
      <w:proofErr w:type="spellStart"/>
      <w:r>
        <w:t>Ungdoms</w:t>
      </w:r>
      <w:r w:rsidR="003978E7">
        <w:t>-</w:t>
      </w:r>
      <w:r>
        <w:t>reduktionsutredningen</w:t>
      </w:r>
      <w:proofErr w:type="spellEnd"/>
      <w:r>
        <w:t xml:space="preserve"> har lämnat</w:t>
      </w:r>
      <w:r w:rsidR="008E520C" w:rsidRPr="008E520C">
        <w:t>. Vi återkommer till riksdagen när detta arbete är färdigt.</w:t>
      </w:r>
    </w:p>
    <w:p w14:paraId="73C24BCF" w14:textId="66D962C8" w:rsidR="00CA5E90" w:rsidRPr="00665EEA" w:rsidRDefault="00550E75" w:rsidP="00CA5E90">
      <w:pPr>
        <w:pStyle w:val="Brdtext"/>
      </w:pPr>
      <w:r w:rsidRPr="00AF291C">
        <w:t xml:space="preserve">Stockholm den </w:t>
      </w:r>
      <w:sdt>
        <w:sdtPr>
          <w:id w:val="-1225218591"/>
          <w:placeholder>
            <w:docPart w:val="0152C1E71B36482E83A2FBAF4B653694"/>
          </w:placeholder>
          <w:dataBinding w:prefixMappings="xmlns:ns0='http://lp/documentinfo/RK' " w:xpath="/ns0:DocumentInfo[1]/ns0:BaseInfo[1]/ns0:HeaderDate[1]" w:storeItemID="{5F41962D-944A-444B-80A7-F7A367075AE5}"/>
          <w:date w:fullDate="2020-02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20992">
            <w:t>25 februari 2020</w:t>
          </w:r>
        </w:sdtContent>
      </w:sdt>
    </w:p>
    <w:p w14:paraId="4B9EC25B" w14:textId="77777777" w:rsidR="00CA5E90" w:rsidRPr="00AF291C" w:rsidRDefault="00CA5E90" w:rsidP="00CA5E90">
      <w:pPr>
        <w:pStyle w:val="Brdtextutanavstnd"/>
      </w:pPr>
    </w:p>
    <w:p w14:paraId="35D45EB1" w14:textId="7D9A25FC" w:rsidR="00CA5E90" w:rsidRDefault="004F3370" w:rsidP="00020992">
      <w:pPr>
        <w:pStyle w:val="Brdtext"/>
        <w:tabs>
          <w:tab w:val="clear" w:pos="3600"/>
          <w:tab w:val="clear" w:pos="5387"/>
          <w:tab w:val="center" w:pos="3727"/>
        </w:tabs>
      </w:pPr>
      <w:sdt>
        <w:sdtPr>
          <w:alias w:val="Klicka på listpilen"/>
          <w:tag w:val="run-loadAllMinistersFromDep_control-cmdAvsandare_bindto-SenderTitle_delete"/>
          <w:id w:val="-876315397"/>
          <w:placeholder>
            <w:docPart w:val="1E1688EE661448B58F537C8F5981D3AC"/>
          </w:placeholder>
          <w:dataBinding w:prefixMappings="xmlns:ns0='http://lp/documentinfo/RK' " w:xpath="/ns0:DocumentInfo[1]/ns0:BaseInfo[1]/ns0:TopSender[1]" w:storeItemID="{5F41962D-944A-444B-80A7-F7A367075AE5}"/>
          <w:comboBox w:lastValue="Justitie- och migrationsministern">
            <w:listItem w:displayText="Morgan Johansson" w:value="Justitie- och migrationsministern"/>
            <w:listItem w:displayText="Mikael Damberg" w:value="Inrikesministern"/>
          </w:comboBox>
        </w:sdtPr>
        <w:sdtEndPr/>
        <w:sdtContent>
          <w:r w:rsidR="00232DDC">
            <w:t>Morgan Johansson</w:t>
          </w:r>
        </w:sdtContent>
      </w:sdt>
      <w:r w:rsidR="00020992">
        <w:tab/>
      </w:r>
    </w:p>
    <w:sectPr w:rsidR="00CA5E90" w:rsidSect="00550E75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56F56" w14:textId="77777777" w:rsidR="003741EB" w:rsidRDefault="003741EB" w:rsidP="00A87A54">
      <w:pPr>
        <w:spacing w:after="0" w:line="240" w:lineRule="auto"/>
      </w:pPr>
      <w:r>
        <w:separator/>
      </w:r>
    </w:p>
  </w:endnote>
  <w:endnote w:type="continuationSeparator" w:id="0">
    <w:p w14:paraId="7CBF6F30" w14:textId="77777777" w:rsidR="003741EB" w:rsidRDefault="003741EB" w:rsidP="00A87A54">
      <w:pPr>
        <w:spacing w:after="0" w:line="240" w:lineRule="auto"/>
      </w:pPr>
      <w:r>
        <w:continuationSeparator/>
      </w:r>
    </w:p>
  </w:endnote>
  <w:endnote w:type="continuationNotice" w:id="1">
    <w:p w14:paraId="7299D56A" w14:textId="77777777" w:rsidR="00E544E9" w:rsidRDefault="00E544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741EB" w:rsidRPr="00347E11" w14:paraId="46BC9D4B" w14:textId="77777777" w:rsidTr="003741EB">
      <w:trPr>
        <w:trHeight w:val="227"/>
        <w:jc w:val="right"/>
      </w:trPr>
      <w:tc>
        <w:tcPr>
          <w:tcW w:w="708" w:type="dxa"/>
          <w:vAlign w:val="bottom"/>
        </w:tcPr>
        <w:p w14:paraId="29915026" w14:textId="160951A4" w:rsidR="003741EB" w:rsidRPr="00B62610" w:rsidRDefault="003741EB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A52A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A52A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741EB" w:rsidRPr="00347E11" w14:paraId="71FBAC04" w14:textId="77777777" w:rsidTr="003741EB">
      <w:trPr>
        <w:trHeight w:val="850"/>
        <w:jc w:val="right"/>
      </w:trPr>
      <w:tc>
        <w:tcPr>
          <w:tcW w:w="708" w:type="dxa"/>
          <w:vAlign w:val="bottom"/>
        </w:tcPr>
        <w:p w14:paraId="4CEB17C5" w14:textId="77777777" w:rsidR="003741EB" w:rsidRPr="00347E11" w:rsidRDefault="003741EB" w:rsidP="005606BC">
          <w:pPr>
            <w:pStyle w:val="Sidfot"/>
            <w:spacing w:line="276" w:lineRule="auto"/>
            <w:jc w:val="right"/>
          </w:pPr>
        </w:p>
      </w:tc>
    </w:tr>
  </w:tbl>
  <w:p w14:paraId="5F031248" w14:textId="77777777" w:rsidR="003741EB" w:rsidRPr="005606BC" w:rsidRDefault="003741EB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741EB" w:rsidRPr="00347E11" w14:paraId="1C50148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8988C1" w14:textId="77777777" w:rsidR="003741EB" w:rsidRPr="00347E11" w:rsidRDefault="003741EB" w:rsidP="00347E11">
          <w:pPr>
            <w:pStyle w:val="Sidfot"/>
            <w:rPr>
              <w:sz w:val="8"/>
            </w:rPr>
          </w:pPr>
        </w:p>
      </w:tc>
    </w:tr>
    <w:tr w:rsidR="003741EB" w:rsidRPr="00EE3C0F" w14:paraId="38238910" w14:textId="77777777" w:rsidTr="00C26068">
      <w:trPr>
        <w:trHeight w:val="227"/>
      </w:trPr>
      <w:tc>
        <w:tcPr>
          <w:tcW w:w="4074" w:type="dxa"/>
        </w:tcPr>
        <w:p w14:paraId="47315E28" w14:textId="77777777" w:rsidR="003741EB" w:rsidRPr="00F53AEA" w:rsidRDefault="003741EB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BF604D0" w14:textId="77777777" w:rsidR="003741EB" w:rsidRPr="00F53AEA" w:rsidRDefault="003741EB" w:rsidP="00F53AEA">
          <w:pPr>
            <w:pStyle w:val="Sidfot"/>
            <w:spacing w:line="276" w:lineRule="auto"/>
          </w:pPr>
        </w:p>
      </w:tc>
    </w:tr>
  </w:tbl>
  <w:p w14:paraId="464DFB10" w14:textId="77777777" w:rsidR="003741EB" w:rsidRPr="00EE3C0F" w:rsidRDefault="003741E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65E18" w14:textId="77777777" w:rsidR="003741EB" w:rsidRDefault="003741EB" w:rsidP="00A87A54">
      <w:pPr>
        <w:spacing w:after="0" w:line="240" w:lineRule="auto"/>
      </w:pPr>
      <w:r>
        <w:separator/>
      </w:r>
    </w:p>
  </w:footnote>
  <w:footnote w:type="continuationSeparator" w:id="0">
    <w:p w14:paraId="7DD5E151" w14:textId="77777777" w:rsidR="003741EB" w:rsidRDefault="003741EB" w:rsidP="00A87A54">
      <w:pPr>
        <w:spacing w:after="0" w:line="240" w:lineRule="auto"/>
      </w:pPr>
      <w:r>
        <w:continuationSeparator/>
      </w:r>
    </w:p>
  </w:footnote>
  <w:footnote w:type="continuationNotice" w:id="1">
    <w:p w14:paraId="26D9A97E" w14:textId="77777777" w:rsidR="00E544E9" w:rsidRDefault="00E544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741EB" w14:paraId="4A964D7C" w14:textId="77777777" w:rsidTr="00C93EBA">
      <w:trPr>
        <w:trHeight w:val="227"/>
      </w:trPr>
      <w:tc>
        <w:tcPr>
          <w:tcW w:w="5534" w:type="dxa"/>
        </w:tcPr>
        <w:p w14:paraId="443AB871" w14:textId="77777777" w:rsidR="003741EB" w:rsidRPr="007D73AB" w:rsidRDefault="003741EB">
          <w:pPr>
            <w:pStyle w:val="Sidhuvud"/>
          </w:pPr>
        </w:p>
      </w:tc>
      <w:tc>
        <w:tcPr>
          <w:tcW w:w="3170" w:type="dxa"/>
          <w:vAlign w:val="bottom"/>
        </w:tcPr>
        <w:p w14:paraId="1BC2A28A" w14:textId="77777777" w:rsidR="003741EB" w:rsidRPr="007D73AB" w:rsidRDefault="003741EB" w:rsidP="00340DE0">
          <w:pPr>
            <w:pStyle w:val="Sidhuvud"/>
          </w:pPr>
        </w:p>
      </w:tc>
      <w:tc>
        <w:tcPr>
          <w:tcW w:w="1134" w:type="dxa"/>
        </w:tcPr>
        <w:p w14:paraId="14E259A8" w14:textId="77777777" w:rsidR="003741EB" w:rsidRDefault="003741EB" w:rsidP="003741EB">
          <w:pPr>
            <w:pStyle w:val="Sidhuvud"/>
          </w:pPr>
        </w:p>
      </w:tc>
    </w:tr>
    <w:tr w:rsidR="003741EB" w14:paraId="555E443E" w14:textId="77777777" w:rsidTr="00C93EBA">
      <w:trPr>
        <w:trHeight w:val="1928"/>
      </w:trPr>
      <w:tc>
        <w:tcPr>
          <w:tcW w:w="5534" w:type="dxa"/>
        </w:tcPr>
        <w:p w14:paraId="03276485" w14:textId="77777777" w:rsidR="003741EB" w:rsidRPr="00340DE0" w:rsidRDefault="003741E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2AB5183" wp14:editId="1162E55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947E6F6" w14:textId="77777777" w:rsidR="003741EB" w:rsidRPr="00710A6C" w:rsidRDefault="003741EB" w:rsidP="00EE3C0F">
          <w:pPr>
            <w:pStyle w:val="Sidhuvud"/>
            <w:rPr>
              <w:b/>
            </w:rPr>
          </w:pPr>
        </w:p>
        <w:p w14:paraId="76741806" w14:textId="77777777" w:rsidR="003741EB" w:rsidRDefault="003741EB" w:rsidP="00EE3C0F">
          <w:pPr>
            <w:pStyle w:val="Sidhuvud"/>
          </w:pPr>
        </w:p>
        <w:p w14:paraId="5ECA98E9" w14:textId="77777777" w:rsidR="003741EB" w:rsidRDefault="003741EB" w:rsidP="00EE3C0F">
          <w:pPr>
            <w:pStyle w:val="Sidhuvud"/>
          </w:pPr>
        </w:p>
        <w:p w14:paraId="1D5910DE" w14:textId="77777777" w:rsidR="003741EB" w:rsidRDefault="003741EB" w:rsidP="00EE3C0F">
          <w:pPr>
            <w:pStyle w:val="Sidhuvud"/>
          </w:pPr>
        </w:p>
        <w:p w14:paraId="0A6ED87F" w14:textId="21FC04EF" w:rsidR="003741EB" w:rsidRDefault="008E520C" w:rsidP="00D32AEF">
          <w:pPr>
            <w:pStyle w:val="Sidhuvud"/>
          </w:pPr>
          <w:r w:rsidRPr="008E520C">
            <w:t>Ju2020/00682/POL</w:t>
          </w:r>
        </w:p>
      </w:tc>
      <w:tc>
        <w:tcPr>
          <w:tcW w:w="1134" w:type="dxa"/>
        </w:tcPr>
        <w:p w14:paraId="59744140" w14:textId="77777777" w:rsidR="003741EB" w:rsidRDefault="003741EB" w:rsidP="0094502D">
          <w:pPr>
            <w:pStyle w:val="Sidhuvud"/>
          </w:pPr>
        </w:p>
        <w:p w14:paraId="5BF8082B" w14:textId="77777777" w:rsidR="003741EB" w:rsidRPr="0094502D" w:rsidRDefault="003741EB" w:rsidP="00EC71A6">
          <w:pPr>
            <w:pStyle w:val="Sidhuvud"/>
          </w:pPr>
        </w:p>
      </w:tc>
    </w:tr>
    <w:tr w:rsidR="003741EB" w14:paraId="3F6D3EB0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F309E764D4564DD49332A5160C927CC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1A287D7" w14:textId="03423BAB" w:rsidR="00232DDC" w:rsidRPr="00232DDC" w:rsidRDefault="00232DDC" w:rsidP="00340DE0">
              <w:pPr>
                <w:pStyle w:val="Sidhuvud"/>
                <w:rPr>
                  <w:b/>
                </w:rPr>
              </w:pPr>
              <w:r w:rsidRPr="00232DDC">
                <w:rPr>
                  <w:b/>
                </w:rPr>
                <w:t>Justitiedepartementet</w:t>
              </w:r>
            </w:p>
            <w:p w14:paraId="1C6CEA93" w14:textId="71962BA0" w:rsidR="00232DDC" w:rsidRDefault="00232DDC" w:rsidP="00340DE0">
              <w:pPr>
                <w:pStyle w:val="Sidhuvud"/>
              </w:pPr>
              <w:r w:rsidRPr="00232DDC">
                <w:t>Justitie- och migrationsministern</w:t>
              </w:r>
            </w:p>
            <w:p w14:paraId="29149189" w14:textId="6A400FA1" w:rsidR="00232DDC" w:rsidRDefault="00232DDC" w:rsidP="00232DDC"/>
            <w:p w14:paraId="03C68A6F" w14:textId="74E92508" w:rsidR="003741EB" w:rsidRPr="00232DDC" w:rsidRDefault="003741EB" w:rsidP="00232DDC"/>
          </w:tc>
        </w:sdtContent>
      </w:sdt>
      <w:sdt>
        <w:sdtPr>
          <w:alias w:val="Recipient"/>
          <w:tag w:val="ccRKShow_Recipient"/>
          <w:id w:val="-28344517"/>
          <w:placeholder>
            <w:docPart w:val="5E6AFECD8D094A99BBA52AEA3EB88A37"/>
          </w:placeholder>
          <w:dataBinding w:prefixMappings="xmlns:ns0='http://lp/documentinfo/RK' " w:xpath="/ns0:DocumentInfo[1]/ns0:BaseInfo[1]/ns0:Recipient[1]" w:storeItemID="{5F41962D-944A-444B-80A7-F7A367075AE5}"/>
          <w:text w:multiLine="1"/>
        </w:sdtPr>
        <w:sdtEndPr/>
        <w:sdtContent>
          <w:tc>
            <w:tcPr>
              <w:tcW w:w="3170" w:type="dxa"/>
            </w:tcPr>
            <w:p w14:paraId="196FBA09" w14:textId="574F2534" w:rsidR="003741EB" w:rsidRDefault="00232DD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E409A52" w14:textId="77777777" w:rsidR="003741EB" w:rsidRDefault="003741EB" w:rsidP="003E6020">
          <w:pPr>
            <w:pStyle w:val="Sidhuvud"/>
          </w:pPr>
        </w:p>
      </w:tc>
    </w:tr>
  </w:tbl>
  <w:p w14:paraId="5D0ACC5D" w14:textId="77777777" w:rsidR="003741EB" w:rsidRDefault="003741E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9585646"/>
    <w:multiLevelType w:val="hybridMultilevel"/>
    <w:tmpl w:val="FE0231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75"/>
    <w:rsid w:val="00000290"/>
    <w:rsid w:val="00002706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0992"/>
    <w:rsid w:val="000241FA"/>
    <w:rsid w:val="00025992"/>
    <w:rsid w:val="00026711"/>
    <w:rsid w:val="00026AFA"/>
    <w:rsid w:val="0002708E"/>
    <w:rsid w:val="0003679E"/>
    <w:rsid w:val="00041EDC"/>
    <w:rsid w:val="0004352E"/>
    <w:rsid w:val="000468B7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3741"/>
    <w:rsid w:val="00085EB5"/>
    <w:rsid w:val="000862E0"/>
    <w:rsid w:val="00086B4B"/>
    <w:rsid w:val="000873C3"/>
    <w:rsid w:val="00093408"/>
    <w:rsid w:val="00093BBF"/>
    <w:rsid w:val="0009435C"/>
    <w:rsid w:val="000A13CA"/>
    <w:rsid w:val="000A1ABF"/>
    <w:rsid w:val="000A41C4"/>
    <w:rsid w:val="000A456A"/>
    <w:rsid w:val="000A5E43"/>
    <w:rsid w:val="000B56A9"/>
    <w:rsid w:val="000B71B8"/>
    <w:rsid w:val="000C61D1"/>
    <w:rsid w:val="000D11C6"/>
    <w:rsid w:val="000D31A9"/>
    <w:rsid w:val="000D370F"/>
    <w:rsid w:val="000D5449"/>
    <w:rsid w:val="000E12D9"/>
    <w:rsid w:val="000E26AE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4D42"/>
    <w:rsid w:val="00135111"/>
    <w:rsid w:val="001428E2"/>
    <w:rsid w:val="00145FDE"/>
    <w:rsid w:val="00152C73"/>
    <w:rsid w:val="00167FA8"/>
    <w:rsid w:val="00170CE4"/>
    <w:rsid w:val="0017300E"/>
    <w:rsid w:val="00173126"/>
    <w:rsid w:val="0017617A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97EC8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11D7"/>
    <w:rsid w:val="00221DCE"/>
    <w:rsid w:val="00222258"/>
    <w:rsid w:val="00223AC5"/>
    <w:rsid w:val="00223AD6"/>
    <w:rsid w:val="0022666A"/>
    <w:rsid w:val="00227E43"/>
    <w:rsid w:val="002315F5"/>
    <w:rsid w:val="00232DDC"/>
    <w:rsid w:val="00233D52"/>
    <w:rsid w:val="00237147"/>
    <w:rsid w:val="00242AD1"/>
    <w:rsid w:val="0024412C"/>
    <w:rsid w:val="00260D2D"/>
    <w:rsid w:val="00264503"/>
    <w:rsid w:val="002653C4"/>
    <w:rsid w:val="00271C44"/>
    <w:rsid w:val="00271D00"/>
    <w:rsid w:val="00275872"/>
    <w:rsid w:val="00280C17"/>
    <w:rsid w:val="00281106"/>
    <w:rsid w:val="00282263"/>
    <w:rsid w:val="00282417"/>
    <w:rsid w:val="00282D27"/>
    <w:rsid w:val="00285410"/>
    <w:rsid w:val="00287F0D"/>
    <w:rsid w:val="00292420"/>
    <w:rsid w:val="00292971"/>
    <w:rsid w:val="00296B7A"/>
    <w:rsid w:val="002A39EF"/>
    <w:rsid w:val="002A6820"/>
    <w:rsid w:val="002B0316"/>
    <w:rsid w:val="002B6849"/>
    <w:rsid w:val="002C1D37"/>
    <w:rsid w:val="002C476F"/>
    <w:rsid w:val="002C5B48"/>
    <w:rsid w:val="002D1643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2F6D75"/>
    <w:rsid w:val="00300342"/>
    <w:rsid w:val="00301952"/>
    <w:rsid w:val="003050DB"/>
    <w:rsid w:val="00310561"/>
    <w:rsid w:val="00311D8C"/>
    <w:rsid w:val="0031273D"/>
    <w:rsid w:val="003128E2"/>
    <w:rsid w:val="003153D9"/>
    <w:rsid w:val="00321285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1DEF"/>
    <w:rsid w:val="003542C5"/>
    <w:rsid w:val="00365461"/>
    <w:rsid w:val="00367AA1"/>
    <w:rsid w:val="00370311"/>
    <w:rsid w:val="003741EB"/>
    <w:rsid w:val="00376411"/>
    <w:rsid w:val="00380663"/>
    <w:rsid w:val="003853E3"/>
    <w:rsid w:val="0038587E"/>
    <w:rsid w:val="00392ED4"/>
    <w:rsid w:val="00393680"/>
    <w:rsid w:val="00394D4C"/>
    <w:rsid w:val="003978E7"/>
    <w:rsid w:val="003A1315"/>
    <w:rsid w:val="003A2E73"/>
    <w:rsid w:val="003A3071"/>
    <w:rsid w:val="003A5969"/>
    <w:rsid w:val="003A5C58"/>
    <w:rsid w:val="003B0C81"/>
    <w:rsid w:val="003C2FDC"/>
    <w:rsid w:val="003C50E6"/>
    <w:rsid w:val="003C7BE0"/>
    <w:rsid w:val="003D0DD3"/>
    <w:rsid w:val="003D17EF"/>
    <w:rsid w:val="003D3535"/>
    <w:rsid w:val="003D4D9F"/>
    <w:rsid w:val="003D5076"/>
    <w:rsid w:val="003D71BD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13C1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4AE7"/>
    <w:rsid w:val="004557F3"/>
    <w:rsid w:val="0045607E"/>
    <w:rsid w:val="00456DC3"/>
    <w:rsid w:val="0046337E"/>
    <w:rsid w:val="00464CA1"/>
    <w:rsid w:val="004660C8"/>
    <w:rsid w:val="00467DEF"/>
    <w:rsid w:val="0047020E"/>
    <w:rsid w:val="00472EBA"/>
    <w:rsid w:val="004735B6"/>
    <w:rsid w:val="004735F0"/>
    <w:rsid w:val="004745D7"/>
    <w:rsid w:val="00474676"/>
    <w:rsid w:val="0047511B"/>
    <w:rsid w:val="00480A8A"/>
    <w:rsid w:val="00480EC3"/>
    <w:rsid w:val="00481B89"/>
    <w:rsid w:val="0048230C"/>
    <w:rsid w:val="0048317E"/>
    <w:rsid w:val="00485601"/>
    <w:rsid w:val="004865B8"/>
    <w:rsid w:val="00486C0D"/>
    <w:rsid w:val="004911D9"/>
    <w:rsid w:val="00491796"/>
    <w:rsid w:val="00495C72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337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561A"/>
    <w:rsid w:val="00526AEB"/>
    <w:rsid w:val="005302E0"/>
    <w:rsid w:val="00543042"/>
    <w:rsid w:val="00544738"/>
    <w:rsid w:val="005456E4"/>
    <w:rsid w:val="00547B89"/>
    <w:rsid w:val="00550E75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74AB7"/>
    <w:rsid w:val="00582918"/>
    <w:rsid w:val="005850D7"/>
    <w:rsid w:val="0058522F"/>
    <w:rsid w:val="00586266"/>
    <w:rsid w:val="00594B94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65FF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3E66"/>
    <w:rsid w:val="00654B4D"/>
    <w:rsid w:val="0065559D"/>
    <w:rsid w:val="00655A40"/>
    <w:rsid w:val="00660D84"/>
    <w:rsid w:val="0066133A"/>
    <w:rsid w:val="0066378C"/>
    <w:rsid w:val="00665EEA"/>
    <w:rsid w:val="006700F0"/>
    <w:rsid w:val="00670A48"/>
    <w:rsid w:val="006710D3"/>
    <w:rsid w:val="00672F6F"/>
    <w:rsid w:val="00674C2F"/>
    <w:rsid w:val="00674C8B"/>
    <w:rsid w:val="00691AEE"/>
    <w:rsid w:val="0069523C"/>
    <w:rsid w:val="006962CA"/>
    <w:rsid w:val="00696A95"/>
    <w:rsid w:val="006971F5"/>
    <w:rsid w:val="006A09DA"/>
    <w:rsid w:val="006A1835"/>
    <w:rsid w:val="006A2625"/>
    <w:rsid w:val="006A3CA6"/>
    <w:rsid w:val="006B4A30"/>
    <w:rsid w:val="006B7569"/>
    <w:rsid w:val="006C28EE"/>
    <w:rsid w:val="006D2998"/>
    <w:rsid w:val="006D3188"/>
    <w:rsid w:val="006D5159"/>
    <w:rsid w:val="006D5379"/>
    <w:rsid w:val="006E08FC"/>
    <w:rsid w:val="006E6621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5F06"/>
    <w:rsid w:val="00743E09"/>
    <w:rsid w:val="00744FCC"/>
    <w:rsid w:val="00745232"/>
    <w:rsid w:val="00750C93"/>
    <w:rsid w:val="00754E24"/>
    <w:rsid w:val="0075625A"/>
    <w:rsid w:val="00757B3B"/>
    <w:rsid w:val="00764FA6"/>
    <w:rsid w:val="00765FE9"/>
    <w:rsid w:val="007712BB"/>
    <w:rsid w:val="00773075"/>
    <w:rsid w:val="00773F36"/>
    <w:rsid w:val="00776254"/>
    <w:rsid w:val="007769FC"/>
    <w:rsid w:val="00777CFF"/>
    <w:rsid w:val="007815BC"/>
    <w:rsid w:val="00782B3F"/>
    <w:rsid w:val="00782E3C"/>
    <w:rsid w:val="00787912"/>
    <w:rsid w:val="007900CC"/>
    <w:rsid w:val="007921E2"/>
    <w:rsid w:val="0079641B"/>
    <w:rsid w:val="0079728B"/>
    <w:rsid w:val="00797A90"/>
    <w:rsid w:val="007A1856"/>
    <w:rsid w:val="007A1887"/>
    <w:rsid w:val="007A629C"/>
    <w:rsid w:val="007A6348"/>
    <w:rsid w:val="007A6851"/>
    <w:rsid w:val="007B023C"/>
    <w:rsid w:val="007C38B3"/>
    <w:rsid w:val="007C44FF"/>
    <w:rsid w:val="007C6456"/>
    <w:rsid w:val="007C7BDB"/>
    <w:rsid w:val="007D2FF5"/>
    <w:rsid w:val="007D6565"/>
    <w:rsid w:val="007D73AB"/>
    <w:rsid w:val="007D790E"/>
    <w:rsid w:val="007E2712"/>
    <w:rsid w:val="007E4A9C"/>
    <w:rsid w:val="007E5516"/>
    <w:rsid w:val="007E6FC2"/>
    <w:rsid w:val="007E7EE2"/>
    <w:rsid w:val="007F06CA"/>
    <w:rsid w:val="007F0C72"/>
    <w:rsid w:val="007F6289"/>
    <w:rsid w:val="0080228F"/>
    <w:rsid w:val="00802CFA"/>
    <w:rsid w:val="00804C1B"/>
    <w:rsid w:val="0080595A"/>
    <w:rsid w:val="0080685B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4AC8"/>
    <w:rsid w:val="00857371"/>
    <w:rsid w:val="008573B9"/>
    <w:rsid w:val="0085782D"/>
    <w:rsid w:val="00863BB7"/>
    <w:rsid w:val="0086630E"/>
    <w:rsid w:val="008730FD"/>
    <w:rsid w:val="00873DA1"/>
    <w:rsid w:val="00875DDD"/>
    <w:rsid w:val="00881BC6"/>
    <w:rsid w:val="0088606E"/>
    <w:rsid w:val="008860CC"/>
    <w:rsid w:val="00890876"/>
    <w:rsid w:val="00891929"/>
    <w:rsid w:val="00893029"/>
    <w:rsid w:val="0089514A"/>
    <w:rsid w:val="00895C2A"/>
    <w:rsid w:val="008A07B4"/>
    <w:rsid w:val="008A0A0D"/>
    <w:rsid w:val="008A3961"/>
    <w:rsid w:val="008A4CEA"/>
    <w:rsid w:val="008A7506"/>
    <w:rsid w:val="008B1603"/>
    <w:rsid w:val="008B20ED"/>
    <w:rsid w:val="008B5D83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520C"/>
    <w:rsid w:val="008E65A8"/>
    <w:rsid w:val="008E77D6"/>
    <w:rsid w:val="009036E7"/>
    <w:rsid w:val="0090546C"/>
    <w:rsid w:val="0091053B"/>
    <w:rsid w:val="00912945"/>
    <w:rsid w:val="009144EE"/>
    <w:rsid w:val="00915D4C"/>
    <w:rsid w:val="0092651D"/>
    <w:rsid w:val="00926C56"/>
    <w:rsid w:val="009279B2"/>
    <w:rsid w:val="00932955"/>
    <w:rsid w:val="00935814"/>
    <w:rsid w:val="00941DE3"/>
    <w:rsid w:val="0094502D"/>
    <w:rsid w:val="00946561"/>
    <w:rsid w:val="00946B39"/>
    <w:rsid w:val="00947013"/>
    <w:rsid w:val="00964C61"/>
    <w:rsid w:val="00967FCB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187"/>
    <w:rsid w:val="009A4D0A"/>
    <w:rsid w:val="009B2F70"/>
    <w:rsid w:val="009B4594"/>
    <w:rsid w:val="009C2459"/>
    <w:rsid w:val="009C255A"/>
    <w:rsid w:val="009C2B46"/>
    <w:rsid w:val="009C4448"/>
    <w:rsid w:val="009C5FA0"/>
    <w:rsid w:val="009C610D"/>
    <w:rsid w:val="009C641B"/>
    <w:rsid w:val="009D43F3"/>
    <w:rsid w:val="009D4E9F"/>
    <w:rsid w:val="009D5D40"/>
    <w:rsid w:val="009D6B1B"/>
    <w:rsid w:val="009E107B"/>
    <w:rsid w:val="009E18D6"/>
    <w:rsid w:val="009E7B92"/>
    <w:rsid w:val="009F19C0"/>
    <w:rsid w:val="009F6447"/>
    <w:rsid w:val="009F77B2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6DD0"/>
    <w:rsid w:val="00A67276"/>
    <w:rsid w:val="00A67588"/>
    <w:rsid w:val="00A67840"/>
    <w:rsid w:val="00A71A9E"/>
    <w:rsid w:val="00A7382D"/>
    <w:rsid w:val="00A743AC"/>
    <w:rsid w:val="00A75AB7"/>
    <w:rsid w:val="00A8116D"/>
    <w:rsid w:val="00A8483F"/>
    <w:rsid w:val="00A870B0"/>
    <w:rsid w:val="00A8728A"/>
    <w:rsid w:val="00A87A54"/>
    <w:rsid w:val="00A9104D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ABA"/>
    <w:rsid w:val="00AF0BB7"/>
    <w:rsid w:val="00AF0BDE"/>
    <w:rsid w:val="00AF0EDE"/>
    <w:rsid w:val="00AF17A2"/>
    <w:rsid w:val="00AF291C"/>
    <w:rsid w:val="00AF4853"/>
    <w:rsid w:val="00AF5C42"/>
    <w:rsid w:val="00B00702"/>
    <w:rsid w:val="00B0110B"/>
    <w:rsid w:val="00B0234E"/>
    <w:rsid w:val="00B06751"/>
    <w:rsid w:val="00B149E2"/>
    <w:rsid w:val="00B208F1"/>
    <w:rsid w:val="00B2169D"/>
    <w:rsid w:val="00B21CBB"/>
    <w:rsid w:val="00B263C0"/>
    <w:rsid w:val="00B316CA"/>
    <w:rsid w:val="00B31BFB"/>
    <w:rsid w:val="00B3528F"/>
    <w:rsid w:val="00B357AB"/>
    <w:rsid w:val="00B41F72"/>
    <w:rsid w:val="00B4449A"/>
    <w:rsid w:val="00B44E90"/>
    <w:rsid w:val="00B45324"/>
    <w:rsid w:val="00B47018"/>
    <w:rsid w:val="00B47956"/>
    <w:rsid w:val="00B517E1"/>
    <w:rsid w:val="00B520B3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02A"/>
    <w:rsid w:val="00B80840"/>
    <w:rsid w:val="00B815FC"/>
    <w:rsid w:val="00B82A05"/>
    <w:rsid w:val="00B84409"/>
    <w:rsid w:val="00B84E2D"/>
    <w:rsid w:val="00B927C9"/>
    <w:rsid w:val="00B95DD0"/>
    <w:rsid w:val="00B96EFA"/>
    <w:rsid w:val="00BA4140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4C9D"/>
    <w:rsid w:val="00C05D0B"/>
    <w:rsid w:val="00C1410E"/>
    <w:rsid w:val="00C141C6"/>
    <w:rsid w:val="00C1533E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12D0"/>
    <w:rsid w:val="00C76D49"/>
    <w:rsid w:val="00C80AD4"/>
    <w:rsid w:val="00C80B5E"/>
    <w:rsid w:val="00C9061B"/>
    <w:rsid w:val="00C929AA"/>
    <w:rsid w:val="00C93EBA"/>
    <w:rsid w:val="00C94746"/>
    <w:rsid w:val="00CA0BD8"/>
    <w:rsid w:val="00CA52A8"/>
    <w:rsid w:val="00CA5E90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6987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07D4D"/>
    <w:rsid w:val="00D116C0"/>
    <w:rsid w:val="00D13433"/>
    <w:rsid w:val="00D13D8A"/>
    <w:rsid w:val="00D20DA7"/>
    <w:rsid w:val="00D249A5"/>
    <w:rsid w:val="00D279D8"/>
    <w:rsid w:val="00D27C8E"/>
    <w:rsid w:val="00D3026A"/>
    <w:rsid w:val="00D32AEF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56BC7"/>
    <w:rsid w:val="00D60F51"/>
    <w:rsid w:val="00D65E43"/>
    <w:rsid w:val="00D6730A"/>
    <w:rsid w:val="00D674A6"/>
    <w:rsid w:val="00D7168E"/>
    <w:rsid w:val="00D72719"/>
    <w:rsid w:val="00D74B7C"/>
    <w:rsid w:val="00D74F0D"/>
    <w:rsid w:val="00D76068"/>
    <w:rsid w:val="00D76B01"/>
    <w:rsid w:val="00D804A2"/>
    <w:rsid w:val="00D84704"/>
    <w:rsid w:val="00D855F8"/>
    <w:rsid w:val="00D921FD"/>
    <w:rsid w:val="00D93714"/>
    <w:rsid w:val="00D94034"/>
    <w:rsid w:val="00D95424"/>
    <w:rsid w:val="00DA3972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1D04"/>
    <w:rsid w:val="00DE2B9A"/>
    <w:rsid w:val="00DE73D2"/>
    <w:rsid w:val="00DF5BFB"/>
    <w:rsid w:val="00DF5CD6"/>
    <w:rsid w:val="00E022DA"/>
    <w:rsid w:val="00E03BCB"/>
    <w:rsid w:val="00E124DC"/>
    <w:rsid w:val="00E165D2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0B2"/>
    <w:rsid w:val="00E54246"/>
    <w:rsid w:val="00E544E9"/>
    <w:rsid w:val="00E55D8E"/>
    <w:rsid w:val="00E63EA0"/>
    <w:rsid w:val="00E6641E"/>
    <w:rsid w:val="00E66F18"/>
    <w:rsid w:val="00E67A27"/>
    <w:rsid w:val="00E70856"/>
    <w:rsid w:val="00E727DE"/>
    <w:rsid w:val="00E74A30"/>
    <w:rsid w:val="00E77778"/>
    <w:rsid w:val="00E77B7E"/>
    <w:rsid w:val="00E82DF1"/>
    <w:rsid w:val="00E855CA"/>
    <w:rsid w:val="00E90CAA"/>
    <w:rsid w:val="00E92A08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4EE5"/>
    <w:rsid w:val="00EC5EB9"/>
    <w:rsid w:val="00EC6006"/>
    <w:rsid w:val="00EC71A6"/>
    <w:rsid w:val="00EC73EB"/>
    <w:rsid w:val="00ED592E"/>
    <w:rsid w:val="00ED6ABD"/>
    <w:rsid w:val="00ED72E1"/>
    <w:rsid w:val="00EE3C0F"/>
    <w:rsid w:val="00EE411B"/>
    <w:rsid w:val="00EE65D2"/>
    <w:rsid w:val="00EE6810"/>
    <w:rsid w:val="00EF1601"/>
    <w:rsid w:val="00EF21FE"/>
    <w:rsid w:val="00EF2A7F"/>
    <w:rsid w:val="00EF2D58"/>
    <w:rsid w:val="00EF37C2"/>
    <w:rsid w:val="00EF4803"/>
    <w:rsid w:val="00EF5127"/>
    <w:rsid w:val="00EF76BB"/>
    <w:rsid w:val="00F03EAC"/>
    <w:rsid w:val="00F04B7C"/>
    <w:rsid w:val="00F078B5"/>
    <w:rsid w:val="00F14024"/>
    <w:rsid w:val="00F15DB1"/>
    <w:rsid w:val="00F201A9"/>
    <w:rsid w:val="00F24297"/>
    <w:rsid w:val="00F25761"/>
    <w:rsid w:val="00F259D7"/>
    <w:rsid w:val="00F32D05"/>
    <w:rsid w:val="00F35263"/>
    <w:rsid w:val="00F403BF"/>
    <w:rsid w:val="00F40B00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B1CEF"/>
    <w:rsid w:val="00FB3B09"/>
    <w:rsid w:val="00FC069A"/>
    <w:rsid w:val="00FC08A9"/>
    <w:rsid w:val="00FC7600"/>
    <w:rsid w:val="00FD0B7B"/>
    <w:rsid w:val="00FD4C08"/>
    <w:rsid w:val="00FD7D14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A05BAF0"/>
  <w15:docId w15:val="{1FD091C8-1CA9-4809-A02B-8B83768F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eamble">
    <w:name w:val="preamble"/>
    <w:basedOn w:val="Normal"/>
    <w:rsid w:val="0048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25">
          <w:marLeft w:val="149"/>
          <w:marRight w:val="1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61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7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09E764D4564DD49332A5160C927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31ECD-83F1-4132-A396-BCB63797D1D8}"/>
      </w:docPartPr>
      <w:docPartBody>
        <w:p w:rsidR="00864A7B" w:rsidRDefault="00061E44" w:rsidP="00061E44">
          <w:pPr>
            <w:pStyle w:val="F309E764D4564DD49332A5160C927C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6AFECD8D094A99BBA52AEA3EB88A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16B33-CD7D-482B-A7D5-2B2515C21035}"/>
      </w:docPartPr>
      <w:docPartBody>
        <w:p w:rsidR="00864A7B" w:rsidRDefault="00061E44" w:rsidP="00061E44">
          <w:pPr>
            <w:pStyle w:val="5E6AFECD8D094A99BBA52AEA3EB88A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83379AE70A43B9B324F88A9ED18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C270A-B4A1-49E2-8214-C4F5B9F312A7}"/>
      </w:docPartPr>
      <w:docPartBody>
        <w:p w:rsidR="00864A7B" w:rsidRDefault="00061E44" w:rsidP="00061E44">
          <w:pPr>
            <w:pStyle w:val="B583379AE70A43B9B324F88A9ED18B2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152C1E71B36482E83A2FBAF4B653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B29A55-8627-40B1-92FC-6C03B40D2290}"/>
      </w:docPartPr>
      <w:docPartBody>
        <w:p w:rsidR="00864A7B" w:rsidRDefault="00061E44" w:rsidP="00061E44">
          <w:pPr>
            <w:pStyle w:val="0152C1E71B36482E83A2FBAF4B65369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E1688EE661448B58F537C8F5981D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8FE00-00AD-4D15-B842-B66BB62BD83A}"/>
      </w:docPartPr>
      <w:docPartBody>
        <w:p w:rsidR="009408CC" w:rsidRDefault="00864A7B">
          <w:pPr>
            <w:pStyle w:val="1E1688EE661448B58F537C8F5981D3A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44"/>
    <w:rsid w:val="00061E44"/>
    <w:rsid w:val="00864A7B"/>
    <w:rsid w:val="0094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D1F856386E7417B971FBE433162D02C">
    <w:name w:val="7D1F856386E7417B971FBE433162D02C"/>
    <w:rsid w:val="00061E44"/>
  </w:style>
  <w:style w:type="character" w:styleId="Platshllartext">
    <w:name w:val="Placeholder Text"/>
    <w:basedOn w:val="Standardstycketeckensnitt"/>
    <w:uiPriority w:val="99"/>
    <w:semiHidden/>
    <w:rsid w:val="00061E44"/>
    <w:rPr>
      <w:noProof w:val="0"/>
      <w:color w:val="808080"/>
    </w:rPr>
  </w:style>
  <w:style w:type="paragraph" w:customStyle="1" w:styleId="FC35592D0C624532A38B8D25500AF225">
    <w:name w:val="FC35592D0C624532A38B8D25500AF225"/>
    <w:rsid w:val="00061E44"/>
  </w:style>
  <w:style w:type="paragraph" w:customStyle="1" w:styleId="22B62D388F024485A8C73DB0F58522A3">
    <w:name w:val="22B62D388F024485A8C73DB0F58522A3"/>
    <w:rsid w:val="00061E44"/>
  </w:style>
  <w:style w:type="paragraph" w:customStyle="1" w:styleId="AC471054EEE44E4281CD2B9498761FAA">
    <w:name w:val="AC471054EEE44E4281CD2B9498761FAA"/>
    <w:rsid w:val="00061E44"/>
  </w:style>
  <w:style w:type="paragraph" w:customStyle="1" w:styleId="C042C81256674E498051EB342D87B005">
    <w:name w:val="C042C81256674E498051EB342D87B005"/>
    <w:rsid w:val="00061E44"/>
  </w:style>
  <w:style w:type="paragraph" w:customStyle="1" w:styleId="78F6A9AC53FF46C1A29E4C5D3075FD7F">
    <w:name w:val="78F6A9AC53FF46C1A29E4C5D3075FD7F"/>
    <w:rsid w:val="00061E44"/>
  </w:style>
  <w:style w:type="paragraph" w:customStyle="1" w:styleId="AF9834F5B8734FFA9D43EBB15D99207D">
    <w:name w:val="AF9834F5B8734FFA9D43EBB15D99207D"/>
    <w:rsid w:val="00061E44"/>
  </w:style>
  <w:style w:type="paragraph" w:customStyle="1" w:styleId="A9F43F0F8FD44582A511F951550A1C53">
    <w:name w:val="A9F43F0F8FD44582A511F951550A1C53"/>
    <w:rsid w:val="00061E44"/>
  </w:style>
  <w:style w:type="paragraph" w:customStyle="1" w:styleId="6203E71CE9354FE098DB690C52B167EF">
    <w:name w:val="6203E71CE9354FE098DB690C52B167EF"/>
    <w:rsid w:val="00061E44"/>
  </w:style>
  <w:style w:type="paragraph" w:customStyle="1" w:styleId="F309E764D4564DD49332A5160C927CCD">
    <w:name w:val="F309E764D4564DD49332A5160C927CCD"/>
    <w:rsid w:val="00061E44"/>
  </w:style>
  <w:style w:type="paragraph" w:customStyle="1" w:styleId="5E6AFECD8D094A99BBA52AEA3EB88A37">
    <w:name w:val="5E6AFECD8D094A99BBA52AEA3EB88A37"/>
    <w:rsid w:val="00061E44"/>
  </w:style>
  <w:style w:type="paragraph" w:customStyle="1" w:styleId="641B7777A64F4E82BBC413D74512BAE8">
    <w:name w:val="641B7777A64F4E82BBC413D74512BAE8"/>
    <w:rsid w:val="00061E44"/>
  </w:style>
  <w:style w:type="paragraph" w:customStyle="1" w:styleId="C5D462BFD83B4CFF9033CC3C49E0A09B">
    <w:name w:val="C5D462BFD83B4CFF9033CC3C49E0A09B"/>
    <w:rsid w:val="00061E44"/>
  </w:style>
  <w:style w:type="paragraph" w:customStyle="1" w:styleId="4685BE30212147918CD9D763B7B99D93">
    <w:name w:val="4685BE30212147918CD9D763B7B99D93"/>
    <w:rsid w:val="00061E44"/>
  </w:style>
  <w:style w:type="paragraph" w:customStyle="1" w:styleId="92E7D324736641E4BADBEB1F3DF90CAF">
    <w:name w:val="92E7D324736641E4BADBEB1F3DF90CAF"/>
    <w:rsid w:val="00061E44"/>
  </w:style>
  <w:style w:type="paragraph" w:customStyle="1" w:styleId="B583379AE70A43B9B324F88A9ED18B22">
    <w:name w:val="B583379AE70A43B9B324F88A9ED18B22"/>
    <w:rsid w:val="00061E44"/>
  </w:style>
  <w:style w:type="paragraph" w:customStyle="1" w:styleId="0152C1E71B36482E83A2FBAF4B653694">
    <w:name w:val="0152C1E71B36482E83A2FBAF4B653694"/>
    <w:rsid w:val="00061E44"/>
  </w:style>
  <w:style w:type="paragraph" w:customStyle="1" w:styleId="C9469492C7A14018AC4D3AB6D8422093">
    <w:name w:val="C9469492C7A14018AC4D3AB6D8422093"/>
    <w:rsid w:val="00061E44"/>
  </w:style>
  <w:style w:type="paragraph" w:customStyle="1" w:styleId="605157F7E95C4B15A090735A2A90C57C">
    <w:name w:val="605157F7E95C4B15A090735A2A90C57C"/>
  </w:style>
  <w:style w:type="paragraph" w:customStyle="1" w:styleId="1E1688EE661448B58F537C8F5981D3AC">
    <w:name w:val="1E1688EE661448B58F537C8F5981D3AC"/>
  </w:style>
  <w:style w:type="paragraph" w:customStyle="1" w:styleId="25AFF899D11F43639CCFDC17499D15EA">
    <w:name w:val="25AFF899D11F43639CCFDC17499D1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2020-02-25T00:00:00</HeaderDate>
    <Office/>
    <Dnr>Ju2019/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ca983505-9d53-4a8d-b7a7-d78eed4eaf25</RD_Svarsid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102DB3-3E39-4FF1-86D7-681B83F36E08}"/>
</file>

<file path=customXml/itemProps2.xml><?xml version="1.0" encoding="utf-8"?>
<ds:datastoreItem xmlns:ds="http://schemas.openxmlformats.org/officeDocument/2006/customXml" ds:itemID="{1A43C9F4-0F3E-4F54-AFE4-6419BF5BFAF6}"/>
</file>

<file path=customXml/itemProps3.xml><?xml version="1.0" encoding="utf-8"?>
<ds:datastoreItem xmlns:ds="http://schemas.openxmlformats.org/officeDocument/2006/customXml" ds:itemID="{5F41962D-944A-444B-80A7-F7A367075AE5}"/>
</file>

<file path=customXml/itemProps4.xml><?xml version="1.0" encoding="utf-8"?>
<ds:datastoreItem xmlns:ds="http://schemas.openxmlformats.org/officeDocument/2006/customXml" ds:itemID="{2C102DB3-3E39-4FF1-86D7-681B83F36E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971999-A873-46F2-97F1-67FED06DA1D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35E0CA1-9063-4B15-9300-BF37B078B0F1}"/>
</file>

<file path=customXml/itemProps7.xml><?xml version="1.0" encoding="utf-8"?>
<ds:datastoreItem xmlns:ds="http://schemas.openxmlformats.org/officeDocument/2006/customXml" ds:itemID="{404FDA7F-4FE2-4B04-AF1C-035D72CC47F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136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984 av Johan Forssell (M) Straffrabatt för unga.docx</dc:title>
  <dc:subject/>
  <dc:creator>Johanna Gustafsson</dc:creator>
  <cp:keywords/>
  <dc:description/>
  <cp:lastModifiedBy>Gunilla Hansson-Böe</cp:lastModifiedBy>
  <cp:revision>2</cp:revision>
  <cp:lastPrinted>2020-02-20T11:53:00Z</cp:lastPrinted>
  <dcterms:created xsi:type="dcterms:W3CDTF">2020-02-25T08:31:00Z</dcterms:created>
  <dcterms:modified xsi:type="dcterms:W3CDTF">2020-02-25T08:31:00Z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bae2679d-b4b0-42db-9596-d4016033e0e2</vt:lpwstr>
  </property>
</Properties>
</file>