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2C1D9" w14:textId="5646B9A1" w:rsidR="00351E97" w:rsidRDefault="00351E97" w:rsidP="00DA0661">
      <w:pPr>
        <w:pStyle w:val="Rubrik"/>
      </w:pPr>
      <w:bookmarkStart w:id="0" w:name="Start"/>
      <w:bookmarkEnd w:id="0"/>
      <w:r>
        <w:t>Svar på fråga 20</w:t>
      </w:r>
      <w:r w:rsidR="00547E93">
        <w:t>20</w:t>
      </w:r>
      <w:r>
        <w:t>/</w:t>
      </w:r>
      <w:r w:rsidR="00547E93">
        <w:t>21</w:t>
      </w:r>
      <w:r>
        <w:t>:</w:t>
      </w:r>
      <w:r w:rsidR="00547E93">
        <w:t>1878</w:t>
      </w:r>
      <w:r>
        <w:t xml:space="preserve"> </w:t>
      </w:r>
      <w:r w:rsidR="00C01C6E">
        <w:t xml:space="preserve">av Niklas Wykman (M) </w:t>
      </w:r>
      <w:r w:rsidR="00547E93">
        <w:t xml:space="preserve">Vaccineringen i Stockholms län, fråga 2020/21:1897 </w:t>
      </w:r>
      <w:r w:rsidR="00C01C6E">
        <w:t xml:space="preserve">av Marta Obminska (M) </w:t>
      </w:r>
      <w:r w:rsidR="00547E93">
        <w:t xml:space="preserve">Takten i vaccineringen mot covid-19 och fråga 2020/21:1930 </w:t>
      </w:r>
      <w:r w:rsidR="00C01C6E">
        <w:t xml:space="preserve">av Boriana Åberg </w:t>
      </w:r>
      <w:r w:rsidR="00547E93">
        <w:t xml:space="preserve">Antalet levererade vaccindoser </w:t>
      </w:r>
    </w:p>
    <w:p w14:paraId="640DD95A" w14:textId="24C662C2" w:rsidR="00441F9A" w:rsidRDefault="00547E93" w:rsidP="004C5BEC">
      <w:r>
        <w:t>Niklas Wykman</w:t>
      </w:r>
      <w:r w:rsidR="00351E97">
        <w:t xml:space="preserve"> har frågat mig</w:t>
      </w:r>
      <w:r w:rsidR="00441F9A">
        <w:t xml:space="preserve"> </w:t>
      </w:r>
      <w:r>
        <w:t xml:space="preserve">vad jag gör för att </w:t>
      </w:r>
      <w:r w:rsidR="00F34353">
        <w:t>motverka ytterligare omfattande förseningar av vaccinleveranser till bland annat Region Stockholm. Därtill har Marta Obminska frågat mig hur jag planerar att öka takten i den viktiga vaccineringen mot covid-19 och vilka konkreta åtgärder jag avser vidta för detta. Dessutom har Boriana Åberg frågat mig vilka åtgärder jag avser vidta för att regeringen ska uppfylla sina löften om antalet levererade vaccindoser</w:t>
      </w:r>
      <w:r w:rsidR="004C5BEC">
        <w:t>.</w:t>
      </w:r>
    </w:p>
    <w:p w14:paraId="09882B20" w14:textId="1AF7E791" w:rsidR="00727E33" w:rsidRDefault="004803E7" w:rsidP="00085ED7">
      <w:pPr>
        <w:pStyle w:val="Brdtext"/>
      </w:pPr>
      <w:r>
        <w:t>D</w:t>
      </w:r>
      <w:r w:rsidR="00727E33">
        <w:t xml:space="preserve">et är vaccintillverkarna som producerar och levererar vaccin till Sverige. Det vaccin vi får levereras </w:t>
      </w:r>
      <w:r w:rsidR="00B4013D">
        <w:t xml:space="preserve">inledningsvis </w:t>
      </w:r>
      <w:r w:rsidR="00727E33">
        <w:t xml:space="preserve">till regionerna efter andelen som är 70 år och äldre eftersom äldre utgör den allra största delen av dem som ska vaccineras först. Alla regioner har fått i princip lika mycket vaccin enligt den här fördelningsnyckeln. </w:t>
      </w:r>
      <w:r w:rsidR="00085ED7">
        <w:t>Om volymerna är små kan fördelningen inte bli helt exakt vid varje leverans, detta kan få konsekvenser för enskilda regioner som ibland får lite mer än vad de skulle ha tilldelats och ibland lite mindre.</w:t>
      </w:r>
      <w:r w:rsidR="009B5AAA">
        <w:t xml:space="preserve"> Justeringar görs för att varje region ska få sin andel över tid. </w:t>
      </w:r>
    </w:p>
    <w:p w14:paraId="3C36BFF4" w14:textId="11FA73DB" w:rsidR="004C5BEC" w:rsidRPr="004C5BEC" w:rsidRDefault="00727E33" w:rsidP="00FF1A35">
      <w:pPr>
        <w:pStyle w:val="Brdtext"/>
      </w:pPr>
      <w:r>
        <w:t xml:space="preserve">När tillverkarna aviserar om </w:t>
      </w:r>
      <w:r w:rsidR="00FF1A35">
        <w:t xml:space="preserve">försenade leveranser drabbas </w:t>
      </w:r>
      <w:r>
        <w:t>således alla regioner i lika hög utsträckning. Regeringen och regeringens vaccinsamordnare driver självklart linjen</w:t>
      </w:r>
      <w:r w:rsidR="00D52E1D">
        <w:t xml:space="preserve"> i EU</w:t>
      </w:r>
      <w:r>
        <w:t xml:space="preserve"> att tillverkarna ska följa ingångna avtal och informera med bästa möjliga framhållning. </w:t>
      </w:r>
    </w:p>
    <w:p w14:paraId="5E1E6473" w14:textId="503B4AD6" w:rsidR="00D52E1D" w:rsidRDefault="00727E33" w:rsidP="00FE0B87">
      <w:pPr>
        <w:pStyle w:val="Brdtext"/>
      </w:pPr>
      <w:r>
        <w:t>När det gäller den övergripande takten i vaccineringen, så har det</w:t>
      </w:r>
      <w:r w:rsidR="00FE0B87">
        <w:t xml:space="preserve"> hela tiden varit känt att leveranserna från vaccintillverkarna kommer att vara mindre </w:t>
      </w:r>
      <w:r w:rsidR="00FE0B87">
        <w:lastRenderedPageBreak/>
        <w:t xml:space="preserve">initialt och öka successivt under våren. </w:t>
      </w:r>
      <w:r>
        <w:t xml:space="preserve">Därmed kommer vaccinationstakten nationellt att öka. </w:t>
      </w:r>
    </w:p>
    <w:p w14:paraId="20EF6552" w14:textId="7A1EAF22" w:rsidR="00FE0B87" w:rsidRDefault="004519C0" w:rsidP="00FE0B87">
      <w:pPr>
        <w:pStyle w:val="Brdtext"/>
      </w:pPr>
      <w:r>
        <w:t xml:space="preserve">Vad som </w:t>
      </w:r>
      <w:r w:rsidR="00727E33">
        <w:t xml:space="preserve">avgör om tidsplanen ska </w:t>
      </w:r>
      <w:r>
        <w:t xml:space="preserve">kunna </w:t>
      </w:r>
      <w:r w:rsidR="00727E33">
        <w:t>hållas är att vaccintillverkarna levererar enligt avtal i så hög utsträckning som möjligt</w:t>
      </w:r>
      <w:r w:rsidR="00D52E1D">
        <w:t>.</w:t>
      </w:r>
      <w:r>
        <w:t xml:space="preserve"> </w:t>
      </w:r>
      <w:r w:rsidR="00D52E1D">
        <w:t>B</w:t>
      </w:r>
      <w:r w:rsidR="002A07C9" w:rsidRPr="00D16CE2">
        <w:t xml:space="preserve">edömningen från regeringen </w:t>
      </w:r>
      <w:r w:rsidR="00727E33">
        <w:t>och</w:t>
      </w:r>
      <w:r w:rsidR="002A07C9" w:rsidRPr="00D16CE2">
        <w:t xml:space="preserve"> Sveriges Kommuner och Regioner</w:t>
      </w:r>
      <w:r w:rsidR="00014C29">
        <w:t xml:space="preserve"> är</w:t>
      </w:r>
      <w:r w:rsidR="002A07C9" w:rsidRPr="00D16CE2">
        <w:t xml:space="preserve"> att </w:t>
      </w:r>
      <w:r w:rsidR="00727E33">
        <w:t xml:space="preserve">den gemensamma </w:t>
      </w:r>
      <w:r w:rsidR="002A07C9" w:rsidRPr="00D16CE2">
        <w:t xml:space="preserve">tidsplanen </w:t>
      </w:r>
      <w:r w:rsidR="00D52E1D">
        <w:t>håller</w:t>
      </w:r>
      <w:r w:rsidR="00727E33">
        <w:t>, även om försenade leveranser från tillverkarna innebär att fler behöver vaccineras under en kortare tid.</w:t>
      </w:r>
      <w:r w:rsidR="002A07C9">
        <w:t xml:space="preserve"> </w:t>
      </w:r>
      <w:r w:rsidR="00FE0B87">
        <w:t xml:space="preserve">Regionerna </w:t>
      </w:r>
      <w:r w:rsidR="00727E33">
        <w:t xml:space="preserve">har vidtagit omfattande förberedelser för att vara </w:t>
      </w:r>
      <w:r w:rsidR="00FE0B87">
        <w:t>redo att vaccinera när leveranserna ankommer</w:t>
      </w:r>
      <w:r w:rsidR="00BA43AD">
        <w:t>, av olika skäl går vaccinationen olika snabbt i regionerna.</w:t>
      </w:r>
    </w:p>
    <w:p w14:paraId="6CC9FA55" w14:textId="77777777" w:rsidR="00441F9A" w:rsidRDefault="00441F9A" w:rsidP="00441F9A">
      <w:pPr>
        <w:pStyle w:val="Brdtext"/>
      </w:pPr>
      <w:r>
        <w:t>Jag vill avslutningsvis påminna om att Sverige deltar i flera avtal om vaccin, just för att försäkra oss om en god tillgång till bra och säkra vaccin.</w:t>
      </w:r>
    </w:p>
    <w:p w14:paraId="4691B9A8" w14:textId="5EAF00AF" w:rsidR="00351E97" w:rsidRDefault="00351E97" w:rsidP="006A12F1">
      <w:pPr>
        <w:pStyle w:val="Brdtext"/>
      </w:pPr>
      <w:r>
        <w:t xml:space="preserve">Stockholm den </w:t>
      </w:r>
      <w:sdt>
        <w:sdtPr>
          <w:id w:val="-1225218591"/>
          <w:placeholder>
            <w:docPart w:val="EAD533BB913D469EA1FB2A2041C36345"/>
          </w:placeholder>
          <w:dataBinding w:prefixMappings="xmlns:ns0='http://lp/documentinfo/RK' " w:xpath="/ns0:DocumentInfo[1]/ns0:BaseInfo[1]/ns0:HeaderDate[1]" w:storeItemID="{05938E75-6690-4331-870D-E6B195E93C88}"/>
          <w:date w:fullDate="2021-03-03T00:00:00Z">
            <w:dateFormat w:val="d MMMM yyyy"/>
            <w:lid w:val="sv-SE"/>
            <w:storeMappedDataAs w:val="dateTime"/>
            <w:calendar w:val="gregorian"/>
          </w:date>
        </w:sdtPr>
        <w:sdtEndPr/>
        <w:sdtContent>
          <w:r>
            <w:t>3 mars 2021</w:t>
          </w:r>
        </w:sdtContent>
      </w:sdt>
    </w:p>
    <w:p w14:paraId="5F8C4EE7" w14:textId="77777777" w:rsidR="00351E97" w:rsidRDefault="00351E97" w:rsidP="004E7A8F">
      <w:pPr>
        <w:pStyle w:val="Brdtextutanavstnd"/>
      </w:pPr>
    </w:p>
    <w:p w14:paraId="24BBCAD6" w14:textId="77777777" w:rsidR="00351E97" w:rsidRDefault="00351E97" w:rsidP="004E7A8F">
      <w:pPr>
        <w:pStyle w:val="Brdtextutanavstnd"/>
      </w:pPr>
    </w:p>
    <w:p w14:paraId="53614231" w14:textId="77777777" w:rsidR="00351E97" w:rsidRDefault="00351E97" w:rsidP="004E7A8F">
      <w:pPr>
        <w:pStyle w:val="Brdtextutanavstnd"/>
      </w:pPr>
    </w:p>
    <w:p w14:paraId="55353275" w14:textId="5A395D6E" w:rsidR="00351E97" w:rsidRDefault="00351E97" w:rsidP="00422A41">
      <w:pPr>
        <w:pStyle w:val="Brdtext"/>
      </w:pPr>
      <w:r>
        <w:t>Lena Hallengren</w:t>
      </w:r>
    </w:p>
    <w:p w14:paraId="51E35395" w14:textId="3DDE01FC" w:rsidR="00351E97" w:rsidRPr="00DB48AB" w:rsidRDefault="00351E97" w:rsidP="00DB48AB">
      <w:pPr>
        <w:pStyle w:val="Brdtext"/>
      </w:pPr>
    </w:p>
    <w:sectPr w:rsidR="00351E97"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6B6E" w14:textId="77777777" w:rsidR="00872BCB" w:rsidRDefault="00872BCB" w:rsidP="00A87A54">
      <w:pPr>
        <w:spacing w:after="0" w:line="240" w:lineRule="auto"/>
      </w:pPr>
      <w:r>
        <w:separator/>
      </w:r>
    </w:p>
  </w:endnote>
  <w:endnote w:type="continuationSeparator" w:id="0">
    <w:p w14:paraId="6852AF61" w14:textId="77777777" w:rsidR="00872BCB" w:rsidRDefault="00872BC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3ED110B" w14:textId="77777777" w:rsidTr="006A26EC">
      <w:trPr>
        <w:trHeight w:val="227"/>
        <w:jc w:val="right"/>
      </w:trPr>
      <w:tc>
        <w:tcPr>
          <w:tcW w:w="708" w:type="dxa"/>
          <w:vAlign w:val="bottom"/>
        </w:tcPr>
        <w:p w14:paraId="5C22F3B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09E380B" w14:textId="77777777" w:rsidTr="006A26EC">
      <w:trPr>
        <w:trHeight w:val="850"/>
        <w:jc w:val="right"/>
      </w:trPr>
      <w:tc>
        <w:tcPr>
          <w:tcW w:w="708" w:type="dxa"/>
          <w:vAlign w:val="bottom"/>
        </w:tcPr>
        <w:p w14:paraId="78B3B11A" w14:textId="77777777" w:rsidR="005606BC" w:rsidRPr="00347E11" w:rsidRDefault="005606BC" w:rsidP="005606BC">
          <w:pPr>
            <w:pStyle w:val="Sidfot"/>
            <w:spacing w:line="276" w:lineRule="auto"/>
            <w:jc w:val="right"/>
          </w:pPr>
        </w:p>
      </w:tc>
    </w:tr>
  </w:tbl>
  <w:p w14:paraId="70D8D2B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C2D036B" w14:textId="77777777" w:rsidTr="001F4302">
      <w:trPr>
        <w:trHeight w:val="510"/>
      </w:trPr>
      <w:tc>
        <w:tcPr>
          <w:tcW w:w="8525" w:type="dxa"/>
          <w:gridSpan w:val="2"/>
          <w:vAlign w:val="bottom"/>
        </w:tcPr>
        <w:p w14:paraId="50D52659" w14:textId="77777777" w:rsidR="00347E11" w:rsidRPr="00347E11" w:rsidRDefault="00347E11" w:rsidP="00347E11">
          <w:pPr>
            <w:pStyle w:val="Sidfot"/>
            <w:rPr>
              <w:sz w:val="8"/>
            </w:rPr>
          </w:pPr>
        </w:p>
      </w:tc>
    </w:tr>
    <w:tr w:rsidR="00093408" w:rsidRPr="00EE3C0F" w14:paraId="7EC280A6" w14:textId="77777777" w:rsidTr="00C26068">
      <w:trPr>
        <w:trHeight w:val="227"/>
      </w:trPr>
      <w:tc>
        <w:tcPr>
          <w:tcW w:w="4074" w:type="dxa"/>
        </w:tcPr>
        <w:p w14:paraId="05E8E69B" w14:textId="77777777" w:rsidR="00347E11" w:rsidRPr="00F53AEA" w:rsidRDefault="00347E11" w:rsidP="00C26068">
          <w:pPr>
            <w:pStyle w:val="Sidfot"/>
            <w:spacing w:line="276" w:lineRule="auto"/>
          </w:pPr>
        </w:p>
      </w:tc>
      <w:tc>
        <w:tcPr>
          <w:tcW w:w="4451" w:type="dxa"/>
        </w:tcPr>
        <w:p w14:paraId="52E38DC4" w14:textId="77777777" w:rsidR="00093408" w:rsidRPr="00F53AEA" w:rsidRDefault="00093408" w:rsidP="00F53AEA">
          <w:pPr>
            <w:pStyle w:val="Sidfot"/>
            <w:spacing w:line="276" w:lineRule="auto"/>
          </w:pPr>
        </w:p>
      </w:tc>
    </w:tr>
  </w:tbl>
  <w:p w14:paraId="06CE687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3360" w14:textId="77777777" w:rsidR="00872BCB" w:rsidRDefault="00872BCB" w:rsidP="00A87A54">
      <w:pPr>
        <w:spacing w:after="0" w:line="240" w:lineRule="auto"/>
      </w:pPr>
      <w:r>
        <w:separator/>
      </w:r>
    </w:p>
  </w:footnote>
  <w:footnote w:type="continuationSeparator" w:id="0">
    <w:p w14:paraId="4249BC02" w14:textId="77777777" w:rsidR="00872BCB" w:rsidRDefault="00872BC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51E97" w14:paraId="698588A1" w14:textId="77777777" w:rsidTr="00C93EBA">
      <w:trPr>
        <w:trHeight w:val="227"/>
      </w:trPr>
      <w:tc>
        <w:tcPr>
          <w:tcW w:w="5534" w:type="dxa"/>
        </w:tcPr>
        <w:p w14:paraId="7364E17B" w14:textId="77777777" w:rsidR="00351E97" w:rsidRPr="007D73AB" w:rsidRDefault="00351E97">
          <w:pPr>
            <w:pStyle w:val="Sidhuvud"/>
          </w:pPr>
        </w:p>
      </w:tc>
      <w:tc>
        <w:tcPr>
          <w:tcW w:w="3170" w:type="dxa"/>
          <w:vAlign w:val="bottom"/>
        </w:tcPr>
        <w:p w14:paraId="002B14BD" w14:textId="77777777" w:rsidR="00351E97" w:rsidRPr="007D73AB" w:rsidRDefault="00351E97" w:rsidP="00340DE0">
          <w:pPr>
            <w:pStyle w:val="Sidhuvud"/>
          </w:pPr>
        </w:p>
      </w:tc>
      <w:tc>
        <w:tcPr>
          <w:tcW w:w="1134" w:type="dxa"/>
        </w:tcPr>
        <w:p w14:paraId="0FC73D40" w14:textId="77777777" w:rsidR="00351E97" w:rsidRDefault="00351E97" w:rsidP="005A703A">
          <w:pPr>
            <w:pStyle w:val="Sidhuvud"/>
          </w:pPr>
        </w:p>
      </w:tc>
    </w:tr>
    <w:tr w:rsidR="00351E97" w14:paraId="19AEB8F4" w14:textId="77777777" w:rsidTr="00C93EBA">
      <w:trPr>
        <w:trHeight w:val="1928"/>
      </w:trPr>
      <w:tc>
        <w:tcPr>
          <w:tcW w:w="5534" w:type="dxa"/>
        </w:tcPr>
        <w:p w14:paraId="42D78287" w14:textId="77777777" w:rsidR="00351E97" w:rsidRPr="00340DE0" w:rsidRDefault="00351E97" w:rsidP="00340DE0">
          <w:pPr>
            <w:pStyle w:val="Sidhuvud"/>
          </w:pPr>
          <w:r>
            <w:rPr>
              <w:noProof/>
            </w:rPr>
            <w:drawing>
              <wp:inline distT="0" distB="0" distL="0" distR="0" wp14:anchorId="22A04D86" wp14:editId="7ACAE42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0B752A0" w14:textId="77777777" w:rsidR="00351E97" w:rsidRPr="00710A6C" w:rsidRDefault="00351E97" w:rsidP="00EE3C0F">
          <w:pPr>
            <w:pStyle w:val="Sidhuvud"/>
            <w:rPr>
              <w:b/>
            </w:rPr>
          </w:pPr>
        </w:p>
        <w:p w14:paraId="73E9BF4E" w14:textId="77777777" w:rsidR="00351E97" w:rsidRDefault="00351E97" w:rsidP="00EE3C0F">
          <w:pPr>
            <w:pStyle w:val="Sidhuvud"/>
          </w:pPr>
        </w:p>
        <w:p w14:paraId="695D04DA" w14:textId="77777777" w:rsidR="00351E97" w:rsidRDefault="00351E97" w:rsidP="00EE3C0F">
          <w:pPr>
            <w:pStyle w:val="Sidhuvud"/>
          </w:pPr>
        </w:p>
        <w:p w14:paraId="3090003B" w14:textId="77777777" w:rsidR="00351E97" w:rsidRDefault="00351E97" w:rsidP="00EE3C0F">
          <w:pPr>
            <w:pStyle w:val="Sidhuvud"/>
          </w:pPr>
        </w:p>
        <w:sdt>
          <w:sdtPr>
            <w:alias w:val="Dnr"/>
            <w:tag w:val="ccRKShow_Dnr"/>
            <w:id w:val="-829283628"/>
            <w:placeholder>
              <w:docPart w:val="AD931CBB3C044EAE90EDB7EA6BADD9B7"/>
            </w:placeholder>
            <w:dataBinding w:prefixMappings="xmlns:ns0='http://lp/documentinfo/RK' " w:xpath="/ns0:DocumentInfo[1]/ns0:BaseInfo[1]/ns0:Dnr[1]" w:storeItemID="{05938E75-6690-4331-870D-E6B195E93C88}"/>
            <w:text/>
          </w:sdtPr>
          <w:sdtContent>
            <w:p w14:paraId="1F659387" w14:textId="175A3DE2" w:rsidR="00351E97" w:rsidRDefault="00513189" w:rsidP="00EE3C0F">
              <w:pPr>
                <w:pStyle w:val="Sidhuvud"/>
              </w:pPr>
              <w:r>
                <w:t>S2021/01611</w:t>
              </w:r>
            </w:p>
          </w:sdtContent>
        </w:sdt>
        <w:sdt>
          <w:sdtPr>
            <w:alias w:val="DocNumber"/>
            <w:tag w:val="DocNumber"/>
            <w:id w:val="1726028884"/>
            <w:placeholder>
              <w:docPart w:val="2C5033FAE073447A902BFFBF1CA197B1"/>
            </w:placeholder>
            <w:dataBinding w:prefixMappings="xmlns:ns0='http://lp/documentinfo/RK' " w:xpath="/ns0:DocumentInfo[1]/ns0:BaseInfo[1]/ns0:DocNumber[1]" w:storeItemID="{05938E75-6690-4331-870D-E6B195E93C88}"/>
            <w:text/>
          </w:sdtPr>
          <w:sdtEndPr/>
          <w:sdtContent>
            <w:p w14:paraId="16D96F72" w14:textId="4114DF05" w:rsidR="00351E97" w:rsidRDefault="00513189" w:rsidP="00EE3C0F">
              <w:pPr>
                <w:pStyle w:val="Sidhuvud"/>
              </w:pPr>
              <w:r>
                <w:t>S2021/01628</w:t>
              </w:r>
            </w:p>
          </w:sdtContent>
        </w:sdt>
        <w:p w14:paraId="2E95343E" w14:textId="54800FE4" w:rsidR="00351E97" w:rsidRDefault="00513189" w:rsidP="00EE3C0F">
          <w:pPr>
            <w:pStyle w:val="Sidhuvud"/>
          </w:pPr>
          <w:r>
            <w:t>S2021/01735</w:t>
          </w:r>
        </w:p>
      </w:tc>
      <w:tc>
        <w:tcPr>
          <w:tcW w:w="1134" w:type="dxa"/>
        </w:tcPr>
        <w:p w14:paraId="2D020178" w14:textId="77777777" w:rsidR="00351E97" w:rsidRDefault="00351E97" w:rsidP="0094502D">
          <w:pPr>
            <w:pStyle w:val="Sidhuvud"/>
          </w:pPr>
        </w:p>
        <w:p w14:paraId="40FF355B" w14:textId="77777777" w:rsidR="00351E97" w:rsidRPr="0094502D" w:rsidRDefault="00351E97" w:rsidP="00EC71A6">
          <w:pPr>
            <w:pStyle w:val="Sidhuvud"/>
          </w:pPr>
        </w:p>
      </w:tc>
    </w:tr>
    <w:tr w:rsidR="00351E97" w14:paraId="70AD5B1D" w14:textId="77777777" w:rsidTr="00C93EBA">
      <w:trPr>
        <w:trHeight w:val="2268"/>
      </w:trPr>
      <w:sdt>
        <w:sdtPr>
          <w:rPr>
            <w:b/>
          </w:rPr>
          <w:alias w:val="SenderText"/>
          <w:tag w:val="ccRKShow_SenderText"/>
          <w:id w:val="1374046025"/>
          <w:placeholder>
            <w:docPart w:val="F3EA019AD5DD419BAC0995C6F67C1374"/>
          </w:placeholder>
        </w:sdtPr>
        <w:sdtEndPr>
          <w:rPr>
            <w:b w:val="0"/>
          </w:rPr>
        </w:sdtEndPr>
        <w:sdtContent>
          <w:tc>
            <w:tcPr>
              <w:tcW w:w="5534" w:type="dxa"/>
              <w:tcMar>
                <w:right w:w="1134" w:type="dxa"/>
              </w:tcMar>
            </w:tcPr>
            <w:p w14:paraId="227BBEDB" w14:textId="77777777" w:rsidR="00351E97" w:rsidRPr="00351E97" w:rsidRDefault="00351E97" w:rsidP="00340DE0">
              <w:pPr>
                <w:pStyle w:val="Sidhuvud"/>
                <w:rPr>
                  <w:b/>
                </w:rPr>
              </w:pPr>
              <w:r w:rsidRPr="00351E97">
                <w:rPr>
                  <w:b/>
                </w:rPr>
                <w:t>Socialdepartementet</w:t>
              </w:r>
            </w:p>
            <w:p w14:paraId="5EFA3AC3" w14:textId="00558DF6" w:rsidR="00351E97" w:rsidRPr="00340DE0" w:rsidRDefault="00351E97" w:rsidP="00340DE0">
              <w:pPr>
                <w:pStyle w:val="Sidhuvud"/>
              </w:pPr>
              <w:r w:rsidRPr="00351E97">
                <w:t>Socialministern</w:t>
              </w:r>
            </w:p>
          </w:tc>
        </w:sdtContent>
      </w:sdt>
      <w:sdt>
        <w:sdtPr>
          <w:alias w:val="Recipient"/>
          <w:tag w:val="ccRKShow_Recipient"/>
          <w:id w:val="-28344517"/>
          <w:placeholder>
            <w:docPart w:val="E54AF67EEE8B4C629BCA2C104B760664"/>
          </w:placeholder>
          <w:dataBinding w:prefixMappings="xmlns:ns0='http://lp/documentinfo/RK' " w:xpath="/ns0:DocumentInfo[1]/ns0:BaseInfo[1]/ns0:Recipient[1]" w:storeItemID="{05938E75-6690-4331-870D-E6B195E93C88}"/>
          <w:text w:multiLine="1"/>
        </w:sdtPr>
        <w:sdtEndPr/>
        <w:sdtContent>
          <w:tc>
            <w:tcPr>
              <w:tcW w:w="3170" w:type="dxa"/>
            </w:tcPr>
            <w:p w14:paraId="40AD27AD" w14:textId="77777777" w:rsidR="00351E97" w:rsidRDefault="00351E97" w:rsidP="00547B89">
              <w:pPr>
                <w:pStyle w:val="Sidhuvud"/>
              </w:pPr>
              <w:r>
                <w:t>Till riksdagen</w:t>
              </w:r>
            </w:p>
          </w:tc>
        </w:sdtContent>
      </w:sdt>
      <w:tc>
        <w:tcPr>
          <w:tcW w:w="1134" w:type="dxa"/>
        </w:tcPr>
        <w:p w14:paraId="4DD7F3B6" w14:textId="77777777" w:rsidR="00351E97" w:rsidRDefault="00351E97" w:rsidP="003E6020">
          <w:pPr>
            <w:pStyle w:val="Sidhuvud"/>
          </w:pPr>
        </w:p>
      </w:tc>
    </w:tr>
  </w:tbl>
  <w:p w14:paraId="458D6B1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97"/>
    <w:rsid w:val="00000290"/>
    <w:rsid w:val="00001068"/>
    <w:rsid w:val="0000412C"/>
    <w:rsid w:val="00004D5C"/>
    <w:rsid w:val="00005F68"/>
    <w:rsid w:val="00006CA7"/>
    <w:rsid w:val="000128EB"/>
    <w:rsid w:val="00012B00"/>
    <w:rsid w:val="00014C29"/>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5ED7"/>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25F5"/>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9D7"/>
    <w:rsid w:val="00274AA3"/>
    <w:rsid w:val="00275872"/>
    <w:rsid w:val="00281106"/>
    <w:rsid w:val="00282263"/>
    <w:rsid w:val="00282417"/>
    <w:rsid w:val="00282D27"/>
    <w:rsid w:val="00287F0D"/>
    <w:rsid w:val="00292420"/>
    <w:rsid w:val="00296B7A"/>
    <w:rsid w:val="002974DC"/>
    <w:rsid w:val="002A07C9"/>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3979"/>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1E97"/>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1F9A"/>
    <w:rsid w:val="004425C2"/>
    <w:rsid w:val="004451EF"/>
    <w:rsid w:val="00445604"/>
    <w:rsid w:val="00446BAE"/>
    <w:rsid w:val="004508BA"/>
    <w:rsid w:val="004519C0"/>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3E7"/>
    <w:rsid w:val="00480A8A"/>
    <w:rsid w:val="00480EC3"/>
    <w:rsid w:val="0048317E"/>
    <w:rsid w:val="00484682"/>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5BEC"/>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189"/>
    <w:rsid w:val="00513E7D"/>
    <w:rsid w:val="00514A67"/>
    <w:rsid w:val="00520A46"/>
    <w:rsid w:val="00521192"/>
    <w:rsid w:val="0052127C"/>
    <w:rsid w:val="00526AEB"/>
    <w:rsid w:val="005302E0"/>
    <w:rsid w:val="00544738"/>
    <w:rsid w:val="005456E4"/>
    <w:rsid w:val="00547B89"/>
    <w:rsid w:val="00547E93"/>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328B"/>
    <w:rsid w:val="00647FD7"/>
    <w:rsid w:val="00650080"/>
    <w:rsid w:val="00651F17"/>
    <w:rsid w:val="0065382D"/>
    <w:rsid w:val="00654B4D"/>
    <w:rsid w:val="0065559D"/>
    <w:rsid w:val="00655A40"/>
    <w:rsid w:val="00660D84"/>
    <w:rsid w:val="0066133A"/>
    <w:rsid w:val="00663196"/>
    <w:rsid w:val="0066378C"/>
    <w:rsid w:val="00665EBA"/>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7E33"/>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C53"/>
    <w:rsid w:val="00782E3C"/>
    <w:rsid w:val="007900CC"/>
    <w:rsid w:val="007916F6"/>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3FB5"/>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2BCB"/>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BB5"/>
    <w:rsid w:val="00956EA9"/>
    <w:rsid w:val="00961D3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5AAA"/>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0E8A"/>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013D"/>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43AD"/>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1C6E"/>
    <w:rsid w:val="00C0764A"/>
    <w:rsid w:val="00C1410E"/>
    <w:rsid w:val="00C141C6"/>
    <w:rsid w:val="00C15663"/>
    <w:rsid w:val="00C16508"/>
    <w:rsid w:val="00C16F5A"/>
    <w:rsid w:val="00C2071A"/>
    <w:rsid w:val="00C20ACB"/>
    <w:rsid w:val="00C23703"/>
    <w:rsid w:val="00C2458C"/>
    <w:rsid w:val="00C26068"/>
    <w:rsid w:val="00C26DF9"/>
    <w:rsid w:val="00C271A8"/>
    <w:rsid w:val="00C3050C"/>
    <w:rsid w:val="00C31951"/>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2E1D"/>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5949"/>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4353"/>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0B87"/>
    <w:rsid w:val="00FE1DCC"/>
    <w:rsid w:val="00FE1DD4"/>
    <w:rsid w:val="00FE2B19"/>
    <w:rsid w:val="00FF0538"/>
    <w:rsid w:val="00FF1A35"/>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E84B"/>
  <w15:docId w15:val="{B21A32D6-0AAC-48CE-B67C-8A1C29C9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931CBB3C044EAE90EDB7EA6BADD9B7"/>
        <w:category>
          <w:name w:val="Allmänt"/>
          <w:gallery w:val="placeholder"/>
        </w:category>
        <w:types>
          <w:type w:val="bbPlcHdr"/>
        </w:types>
        <w:behaviors>
          <w:behavior w:val="content"/>
        </w:behaviors>
        <w:guid w:val="{6B355B16-FF8E-4F44-B462-71FCDAB55D4E}"/>
      </w:docPartPr>
      <w:docPartBody>
        <w:p w:rsidR="009D55C3" w:rsidRDefault="00242F13" w:rsidP="00242F13">
          <w:pPr>
            <w:pStyle w:val="AD931CBB3C044EAE90EDB7EA6BADD9B7"/>
          </w:pPr>
          <w:r>
            <w:rPr>
              <w:rStyle w:val="Platshllartext"/>
            </w:rPr>
            <w:t xml:space="preserve"> </w:t>
          </w:r>
        </w:p>
      </w:docPartBody>
    </w:docPart>
    <w:docPart>
      <w:docPartPr>
        <w:name w:val="2C5033FAE073447A902BFFBF1CA197B1"/>
        <w:category>
          <w:name w:val="Allmänt"/>
          <w:gallery w:val="placeholder"/>
        </w:category>
        <w:types>
          <w:type w:val="bbPlcHdr"/>
        </w:types>
        <w:behaviors>
          <w:behavior w:val="content"/>
        </w:behaviors>
        <w:guid w:val="{70F77E53-45CF-4A24-899F-6377DC683D97}"/>
      </w:docPartPr>
      <w:docPartBody>
        <w:p w:rsidR="009D55C3" w:rsidRDefault="00242F13" w:rsidP="00242F13">
          <w:pPr>
            <w:pStyle w:val="2C5033FAE073447A902BFFBF1CA197B11"/>
          </w:pPr>
          <w:r>
            <w:rPr>
              <w:rStyle w:val="Platshllartext"/>
            </w:rPr>
            <w:t xml:space="preserve"> </w:t>
          </w:r>
        </w:p>
      </w:docPartBody>
    </w:docPart>
    <w:docPart>
      <w:docPartPr>
        <w:name w:val="F3EA019AD5DD419BAC0995C6F67C1374"/>
        <w:category>
          <w:name w:val="Allmänt"/>
          <w:gallery w:val="placeholder"/>
        </w:category>
        <w:types>
          <w:type w:val="bbPlcHdr"/>
        </w:types>
        <w:behaviors>
          <w:behavior w:val="content"/>
        </w:behaviors>
        <w:guid w:val="{357DF10D-B494-4B6C-A486-C20B24D5D414}"/>
      </w:docPartPr>
      <w:docPartBody>
        <w:p w:rsidR="009D55C3" w:rsidRDefault="00242F13" w:rsidP="00242F13">
          <w:pPr>
            <w:pStyle w:val="F3EA019AD5DD419BAC0995C6F67C13741"/>
          </w:pPr>
          <w:r>
            <w:rPr>
              <w:rStyle w:val="Platshllartext"/>
            </w:rPr>
            <w:t xml:space="preserve"> </w:t>
          </w:r>
        </w:p>
      </w:docPartBody>
    </w:docPart>
    <w:docPart>
      <w:docPartPr>
        <w:name w:val="E54AF67EEE8B4C629BCA2C104B760664"/>
        <w:category>
          <w:name w:val="Allmänt"/>
          <w:gallery w:val="placeholder"/>
        </w:category>
        <w:types>
          <w:type w:val="bbPlcHdr"/>
        </w:types>
        <w:behaviors>
          <w:behavior w:val="content"/>
        </w:behaviors>
        <w:guid w:val="{1ACD5D62-7077-4199-A196-21C97BCF146B}"/>
      </w:docPartPr>
      <w:docPartBody>
        <w:p w:rsidR="009D55C3" w:rsidRDefault="00242F13" w:rsidP="00242F13">
          <w:pPr>
            <w:pStyle w:val="E54AF67EEE8B4C629BCA2C104B760664"/>
          </w:pPr>
          <w:r>
            <w:rPr>
              <w:rStyle w:val="Platshllartext"/>
            </w:rPr>
            <w:t xml:space="preserve"> </w:t>
          </w:r>
        </w:p>
      </w:docPartBody>
    </w:docPart>
    <w:docPart>
      <w:docPartPr>
        <w:name w:val="EAD533BB913D469EA1FB2A2041C36345"/>
        <w:category>
          <w:name w:val="Allmänt"/>
          <w:gallery w:val="placeholder"/>
        </w:category>
        <w:types>
          <w:type w:val="bbPlcHdr"/>
        </w:types>
        <w:behaviors>
          <w:behavior w:val="content"/>
        </w:behaviors>
        <w:guid w:val="{311C5153-4BA4-4414-AABF-A75DFD6FE850}"/>
      </w:docPartPr>
      <w:docPartBody>
        <w:p w:rsidR="009D55C3" w:rsidRDefault="00242F13" w:rsidP="00242F13">
          <w:pPr>
            <w:pStyle w:val="EAD533BB913D469EA1FB2A2041C3634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13"/>
    <w:rsid w:val="001E0D3F"/>
    <w:rsid w:val="00242F13"/>
    <w:rsid w:val="00510EFF"/>
    <w:rsid w:val="007917E0"/>
    <w:rsid w:val="009D55C3"/>
    <w:rsid w:val="00E92EA2"/>
    <w:rsid w:val="00F74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132066EEFE54C05B49C849579224FC5">
    <w:name w:val="0132066EEFE54C05B49C849579224FC5"/>
    <w:rsid w:val="00242F13"/>
  </w:style>
  <w:style w:type="character" w:styleId="Platshllartext">
    <w:name w:val="Placeholder Text"/>
    <w:basedOn w:val="Standardstycketeckensnitt"/>
    <w:uiPriority w:val="99"/>
    <w:semiHidden/>
    <w:rsid w:val="00242F13"/>
    <w:rPr>
      <w:noProof w:val="0"/>
      <w:color w:val="808080"/>
    </w:rPr>
  </w:style>
  <w:style w:type="paragraph" w:customStyle="1" w:styleId="A810FB2DA14D4F3A8B45A37359652C16">
    <w:name w:val="A810FB2DA14D4F3A8B45A37359652C16"/>
    <w:rsid w:val="00242F13"/>
  </w:style>
  <w:style w:type="paragraph" w:customStyle="1" w:styleId="B060E1954C0E4E31B47E996C5160C7EB">
    <w:name w:val="B060E1954C0E4E31B47E996C5160C7EB"/>
    <w:rsid w:val="00242F13"/>
  </w:style>
  <w:style w:type="paragraph" w:customStyle="1" w:styleId="FFBF95D051C34EAEB6AC3C6925881CBE">
    <w:name w:val="FFBF95D051C34EAEB6AC3C6925881CBE"/>
    <w:rsid w:val="00242F13"/>
  </w:style>
  <w:style w:type="paragraph" w:customStyle="1" w:styleId="AD931CBB3C044EAE90EDB7EA6BADD9B7">
    <w:name w:val="AD931CBB3C044EAE90EDB7EA6BADD9B7"/>
    <w:rsid w:val="00242F13"/>
  </w:style>
  <w:style w:type="paragraph" w:customStyle="1" w:styleId="2C5033FAE073447A902BFFBF1CA197B1">
    <w:name w:val="2C5033FAE073447A902BFFBF1CA197B1"/>
    <w:rsid w:val="00242F13"/>
  </w:style>
  <w:style w:type="paragraph" w:customStyle="1" w:styleId="652EB24123174866A67B765E92B87B5B">
    <w:name w:val="652EB24123174866A67B765E92B87B5B"/>
    <w:rsid w:val="00242F13"/>
  </w:style>
  <w:style w:type="paragraph" w:customStyle="1" w:styleId="D0821147B69242DD9EC45BF7555BA489">
    <w:name w:val="D0821147B69242DD9EC45BF7555BA489"/>
    <w:rsid w:val="00242F13"/>
  </w:style>
  <w:style w:type="paragraph" w:customStyle="1" w:styleId="158D0D0535444CCEBC7EA77214CDB8F7">
    <w:name w:val="158D0D0535444CCEBC7EA77214CDB8F7"/>
    <w:rsid w:val="00242F13"/>
  </w:style>
  <w:style w:type="paragraph" w:customStyle="1" w:styleId="F3EA019AD5DD419BAC0995C6F67C1374">
    <w:name w:val="F3EA019AD5DD419BAC0995C6F67C1374"/>
    <w:rsid w:val="00242F13"/>
  </w:style>
  <w:style w:type="paragraph" w:customStyle="1" w:styleId="E54AF67EEE8B4C629BCA2C104B760664">
    <w:name w:val="E54AF67EEE8B4C629BCA2C104B760664"/>
    <w:rsid w:val="00242F13"/>
  </w:style>
  <w:style w:type="paragraph" w:customStyle="1" w:styleId="2C5033FAE073447A902BFFBF1CA197B11">
    <w:name w:val="2C5033FAE073447A902BFFBF1CA197B11"/>
    <w:rsid w:val="00242F1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EA019AD5DD419BAC0995C6F67C13741">
    <w:name w:val="F3EA019AD5DD419BAC0995C6F67C13741"/>
    <w:rsid w:val="00242F1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06C06ACEAC4E298F86605956E4A81E">
    <w:name w:val="C006C06ACEAC4E298F86605956E4A81E"/>
    <w:rsid w:val="00242F13"/>
  </w:style>
  <w:style w:type="paragraph" w:customStyle="1" w:styleId="6C66EA6DBE8C4FFCBB44C7F01AB742CD">
    <w:name w:val="6C66EA6DBE8C4FFCBB44C7F01AB742CD"/>
    <w:rsid w:val="00242F13"/>
  </w:style>
  <w:style w:type="paragraph" w:customStyle="1" w:styleId="CD56F0EF5F824FD899D81F0C21F8FBFD">
    <w:name w:val="CD56F0EF5F824FD899D81F0C21F8FBFD"/>
    <w:rsid w:val="00242F13"/>
  </w:style>
  <w:style w:type="paragraph" w:customStyle="1" w:styleId="700B84509D294049B4DACF8A580EB0E8">
    <w:name w:val="700B84509D294049B4DACF8A580EB0E8"/>
    <w:rsid w:val="00242F13"/>
  </w:style>
  <w:style w:type="paragraph" w:customStyle="1" w:styleId="32E11C7B69CE49A385C75613E96323D4">
    <w:name w:val="32E11C7B69CE49A385C75613E96323D4"/>
    <w:rsid w:val="00242F13"/>
  </w:style>
  <w:style w:type="paragraph" w:customStyle="1" w:styleId="EAD533BB913D469EA1FB2A2041C36345">
    <w:name w:val="EAD533BB913D469EA1FB2A2041C36345"/>
    <w:rsid w:val="00242F13"/>
  </w:style>
  <w:style w:type="paragraph" w:customStyle="1" w:styleId="F41D33CB44E64332B8C870D678369BE5">
    <w:name w:val="F41D33CB44E64332B8C870D678369BE5"/>
    <w:rsid w:val="00242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2021-03-03T00:00:00</HeaderDate>
    <Office/>
    <Dnr>S2021/01611</Dnr>
    <ParagrafNr/>
    <DocumentTitle/>
    <VisitingAddress/>
    <Extra1/>
    <Extra2/>
    <Extra3>Niklas Wykman</Extra3>
    <Number/>
    <Recipient>Till riksdagen</Recipient>
    <SenderText/>
    <DocNumber>S2021/01628</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465ea7fa-a656-4c72-a1f3-902c2b6e20eb</RD_Svarsid>
  </documentManagement>
</p:properties>
</file>

<file path=customXml/itemProps1.xml><?xml version="1.0" encoding="utf-8"?>
<ds:datastoreItem xmlns:ds="http://schemas.openxmlformats.org/officeDocument/2006/customXml" ds:itemID="{AB53A79C-987D-45B7-A155-84FB66E15C5B}"/>
</file>

<file path=customXml/itemProps2.xml><?xml version="1.0" encoding="utf-8"?>
<ds:datastoreItem xmlns:ds="http://schemas.openxmlformats.org/officeDocument/2006/customXml" ds:itemID="{05938E75-6690-4331-870D-E6B195E93C88}"/>
</file>

<file path=customXml/itemProps3.xml><?xml version="1.0" encoding="utf-8"?>
<ds:datastoreItem xmlns:ds="http://schemas.openxmlformats.org/officeDocument/2006/customXml" ds:itemID="{90423909-B3B5-46F6-B6D0-8483A0CA859E}"/>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283FDC04-8E45-4666-9CB2-6AE1521F3AB8}"/>
</file>

<file path=docProps/app.xml><?xml version="1.0" encoding="utf-8"?>
<Properties xmlns="http://schemas.openxmlformats.org/officeDocument/2006/extended-properties" xmlns:vt="http://schemas.openxmlformats.org/officeDocument/2006/docPropsVTypes">
  <Template>RK Basmall</Template>
  <TotalTime>0</TotalTime>
  <Pages>2</Pages>
  <Words>399</Words>
  <Characters>2118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1878, 1897 och 1930.docx</dc:title>
  <dc:subject/>
  <dc:creator>Tilde Eriksson</dc:creator>
  <cp:keywords/>
  <dc:description/>
  <cp:lastModifiedBy>Maria Zetterström</cp:lastModifiedBy>
  <cp:revision>5</cp:revision>
  <cp:lastPrinted>2021-03-01T12:45:00Z</cp:lastPrinted>
  <dcterms:created xsi:type="dcterms:W3CDTF">2021-03-01T08:34:00Z</dcterms:created>
  <dcterms:modified xsi:type="dcterms:W3CDTF">2021-03-03T08:46:00Z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