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A112" w14:textId="0A9FB75F" w:rsidR="00C67E80" w:rsidRDefault="00C67E80" w:rsidP="00DA0661">
      <w:pPr>
        <w:pStyle w:val="Rubrik"/>
      </w:pPr>
      <w:bookmarkStart w:id="0" w:name="Start"/>
      <w:bookmarkStart w:id="1" w:name="_GoBack"/>
      <w:bookmarkEnd w:id="0"/>
      <w:bookmarkEnd w:id="1"/>
      <w:r>
        <w:t>Svar på fråga 2019/20:</w:t>
      </w:r>
      <w:r w:rsidR="00194569">
        <w:t>517</w:t>
      </w:r>
      <w:r>
        <w:t xml:space="preserve"> av </w:t>
      </w:r>
      <w:r w:rsidR="00194569">
        <w:t xml:space="preserve">Niklas </w:t>
      </w:r>
      <w:proofErr w:type="spellStart"/>
      <w:r w:rsidR="00194569">
        <w:t>Wykman</w:t>
      </w:r>
      <w:proofErr w:type="spellEnd"/>
      <w:r>
        <w:t xml:space="preserve"> (M)</w:t>
      </w:r>
      <w:r w:rsidR="001035FC">
        <w:t xml:space="preserve"> </w:t>
      </w:r>
      <w:r w:rsidR="00194569">
        <w:t>Regeringens hantering av v</w:t>
      </w:r>
      <w:r w:rsidR="001035FC">
        <w:t>årdmomsen</w:t>
      </w:r>
    </w:p>
    <w:p w14:paraId="67C0966E" w14:textId="6CAD78D1" w:rsidR="001035FC" w:rsidRDefault="00194569" w:rsidP="001035FC">
      <w:pPr>
        <w:pStyle w:val="Brdtext"/>
      </w:pPr>
      <w:r w:rsidRPr="008374A3">
        <w:t xml:space="preserve">Niklas </w:t>
      </w:r>
      <w:proofErr w:type="spellStart"/>
      <w:r w:rsidRPr="008374A3">
        <w:t>Wykman</w:t>
      </w:r>
      <w:proofErr w:type="spellEnd"/>
      <w:r w:rsidR="00C67E80" w:rsidRPr="008374A3">
        <w:t xml:space="preserve"> har frågat </w:t>
      </w:r>
      <w:r w:rsidR="001035FC" w:rsidRPr="008374A3">
        <w:t>mig</w:t>
      </w:r>
      <w:r w:rsidR="008374A3">
        <w:t xml:space="preserve"> om </w:t>
      </w:r>
      <w:r w:rsidR="008374A3" w:rsidRPr="008374A3">
        <w:t xml:space="preserve">det </w:t>
      </w:r>
      <w:r w:rsidR="008374A3">
        <w:t xml:space="preserve">är min </w:t>
      </w:r>
      <w:r w:rsidR="008374A3" w:rsidRPr="008374A3">
        <w:t xml:space="preserve">intention att en kommande utredning ska ligga till grund för ett förslag där den moms som lagts på vårdtjänster försvinner, och </w:t>
      </w:r>
      <w:r w:rsidR="008374A3">
        <w:t>om</w:t>
      </w:r>
      <w:r w:rsidR="008374A3" w:rsidRPr="008374A3">
        <w:t xml:space="preserve"> utredningen även </w:t>
      </w:r>
      <w:r w:rsidR="008374A3">
        <w:t xml:space="preserve">ska </w:t>
      </w:r>
      <w:r w:rsidR="008374A3" w:rsidRPr="008374A3">
        <w:t>hantera angränsade momsfrågor såsom moms på ambulansflyg</w:t>
      </w:r>
      <w:r w:rsidR="008374A3">
        <w:t>.</w:t>
      </w:r>
      <w:r w:rsidR="008374A3" w:rsidRPr="008374A3">
        <w:t xml:space="preserve"> </w:t>
      </w:r>
    </w:p>
    <w:p w14:paraId="70002E56" w14:textId="7BE8D453" w:rsidR="005F3562" w:rsidRDefault="005F3562" w:rsidP="005F3562">
      <w:pPr>
        <w:pStyle w:val="Brdtext"/>
      </w:pPr>
      <w:r>
        <w:t xml:space="preserve">Regeringen har i budgetpropositionen </w:t>
      </w:r>
      <w:r w:rsidR="002638C4">
        <w:t xml:space="preserve">2020 </w:t>
      </w:r>
      <w:r>
        <w:t>föreslagit ett tillfälligt statsbidrag till landstingen för att de ska kunna ersätta de aktörer som berörs av mervärdes</w:t>
      </w:r>
      <w:r w:rsidR="00324121">
        <w:softHyphen/>
      </w:r>
      <w:r>
        <w:t>skattekostnader för hyrpersonal inom vården. Satsningen omfattar 210 miljoner kronor per år under en treårsperiod och möjliggör för landstingen att underlätta för privata vårdgivare att anpassa sig till det nya rättsläget. I budgeten aviseras även att regeringen skyndsamt ska tillsätta en utredning för att se över om det finns EU-rättsliga förutsättningar för att i stället införa en alternativ ordning som innebär att dagens effekter neutraliseras för berörda aktörer. Om sådana föreligger ska förslag lämnas.</w:t>
      </w:r>
    </w:p>
    <w:p w14:paraId="136044A0" w14:textId="1259AD2D" w:rsidR="00324121" w:rsidRDefault="00324121" w:rsidP="005F3562">
      <w:pPr>
        <w:pStyle w:val="Brdtext"/>
      </w:pPr>
      <w:r>
        <w:t>U</w:t>
      </w:r>
      <w:r w:rsidR="009D305E">
        <w:t xml:space="preserve">ppdraget </w:t>
      </w:r>
      <w:r>
        <w:t xml:space="preserve">till den kommande utredningen </w:t>
      </w:r>
      <w:r w:rsidR="00844668">
        <w:t>kommer att framgå av kommittédirektiven</w:t>
      </w:r>
      <w:r>
        <w:t xml:space="preserve">, som för närvarande bereds i Regeringskansliet. </w:t>
      </w:r>
    </w:p>
    <w:p w14:paraId="702669F2" w14:textId="77777777" w:rsidR="001035FC" w:rsidRDefault="001035FC" w:rsidP="00324121">
      <w:pPr>
        <w:pStyle w:val="Brdtext"/>
        <w:spacing w:line="240" w:lineRule="auto"/>
      </w:pPr>
    </w:p>
    <w:p w14:paraId="51FE837D" w14:textId="5A2ED07C" w:rsidR="005F3562" w:rsidRDefault="005F3562" w:rsidP="005F3562">
      <w:pPr>
        <w:pStyle w:val="Brdtext"/>
      </w:pPr>
      <w:r>
        <w:t xml:space="preserve">Stockholm den </w:t>
      </w:r>
      <w:r w:rsidR="00194569">
        <w:t>11</w:t>
      </w:r>
      <w:r w:rsidR="001035FC">
        <w:t xml:space="preserve"> </w:t>
      </w:r>
      <w:r w:rsidR="00194569">
        <w:t>dec</w:t>
      </w:r>
      <w:r w:rsidR="001035FC">
        <w:t>em</w:t>
      </w:r>
      <w:r>
        <w:t>ber 2019</w:t>
      </w:r>
    </w:p>
    <w:p w14:paraId="2C074221" w14:textId="77777777" w:rsidR="005F3562" w:rsidRDefault="005F3562" w:rsidP="00324121">
      <w:pPr>
        <w:pStyle w:val="Brdtext"/>
        <w:spacing w:line="240" w:lineRule="auto"/>
      </w:pPr>
    </w:p>
    <w:p w14:paraId="2D80BF29" w14:textId="77777777" w:rsidR="005F3562" w:rsidRDefault="005F3562" w:rsidP="005F3562">
      <w:pPr>
        <w:pStyle w:val="Brdtext"/>
      </w:pPr>
    </w:p>
    <w:sdt>
      <w:sdtPr>
        <w:alias w:val="Klicka på listpilen"/>
        <w:tag w:val="run-loadAllMinistersFromDep"/>
        <w:id w:val="908118230"/>
        <w:placeholder>
          <w:docPart w:val="2E7F393F8C3A47FFA93FCED4502963BD"/>
        </w:placeholder>
        <w:dataBinding w:prefixMappings="xmlns:ns0='http://lp/documentinfo/RK' " w:xpath="/ns0:DocumentInfo[1]/ns0:BaseInfo[1]/ns0:TopSender[1]" w:storeItemID="{00000000-0000-0000-0000-000000000000}"/>
        <w:comboBox>
          <w:listItem w:displayText="Magdalena Andersson" w:value="Finansministern"/>
          <w:listItem w:displayText="Per Bolund" w:value="Finansmarknads- och bostadsministern, biträdande finansministern "/>
          <w:listItem w:displayText="Ardalan Shekarabi" w:value="Civilministern"/>
        </w:comboBox>
      </w:sdtPr>
      <w:sdtEndPr/>
      <w:sdtContent>
        <w:p w14:paraId="2D658799" w14:textId="716811A0" w:rsidR="00C67E80" w:rsidRDefault="00D30D57" w:rsidP="00E96532">
          <w:pPr>
            <w:pStyle w:val="Brdtext"/>
          </w:pPr>
          <w:r>
            <w:t>Magdalena Andersson</w:t>
          </w:r>
        </w:p>
      </w:sdtContent>
    </w:sdt>
    <w:sectPr w:rsidR="00C67E80" w:rsidSect="00C67E80">
      <w:footerReference w:type="default" r:id="rId13"/>
      <w:headerReference w:type="first" r:id="rId14"/>
      <w:footerReference w:type="first" r:id="rId15"/>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551E" w14:textId="77777777" w:rsidR="00C67E80" w:rsidRDefault="00C67E80" w:rsidP="00A87A54">
      <w:pPr>
        <w:spacing w:after="0" w:line="240" w:lineRule="auto"/>
      </w:pPr>
      <w:r>
        <w:separator/>
      </w:r>
    </w:p>
  </w:endnote>
  <w:endnote w:type="continuationSeparator" w:id="0">
    <w:p w14:paraId="08C806F9" w14:textId="77777777" w:rsidR="00C67E80" w:rsidRDefault="00C67E8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67E80" w:rsidRPr="00347E11" w14:paraId="27588272" w14:textId="77777777" w:rsidTr="00E24589">
      <w:trPr>
        <w:trHeight w:val="227"/>
        <w:jc w:val="right"/>
      </w:trPr>
      <w:tc>
        <w:tcPr>
          <w:tcW w:w="708" w:type="dxa"/>
          <w:vAlign w:val="bottom"/>
        </w:tcPr>
        <w:p w14:paraId="5AB686A6" w14:textId="77777777" w:rsidR="00C67E80" w:rsidRPr="00B62610" w:rsidRDefault="00C67E80" w:rsidP="00C67E80">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0</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C67E80" w:rsidRPr="00347E11" w14:paraId="1E47D28D" w14:textId="77777777" w:rsidTr="00E24589">
      <w:trPr>
        <w:trHeight w:val="850"/>
        <w:jc w:val="right"/>
      </w:trPr>
      <w:tc>
        <w:tcPr>
          <w:tcW w:w="708" w:type="dxa"/>
          <w:vAlign w:val="bottom"/>
        </w:tcPr>
        <w:p w14:paraId="099117B9" w14:textId="77777777" w:rsidR="00C67E80" w:rsidRPr="00347E11" w:rsidRDefault="00C67E80" w:rsidP="00C67E80">
          <w:pPr>
            <w:pStyle w:val="Sidfot"/>
            <w:spacing w:line="276" w:lineRule="auto"/>
            <w:jc w:val="right"/>
          </w:pPr>
        </w:p>
      </w:tc>
    </w:tr>
  </w:tbl>
  <w:p w14:paraId="4465237E" w14:textId="77777777" w:rsidR="00C67E80" w:rsidRPr="005606BC" w:rsidRDefault="00C67E80" w:rsidP="00C67E80">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25379D3" w14:textId="77777777" w:rsidTr="001F4302">
      <w:trPr>
        <w:trHeight w:val="510"/>
      </w:trPr>
      <w:tc>
        <w:tcPr>
          <w:tcW w:w="8525" w:type="dxa"/>
          <w:gridSpan w:val="2"/>
          <w:vAlign w:val="bottom"/>
        </w:tcPr>
        <w:p w14:paraId="17C4C202" w14:textId="77777777" w:rsidR="00347E11" w:rsidRPr="00347E11" w:rsidRDefault="00347E11" w:rsidP="00347E11">
          <w:pPr>
            <w:pStyle w:val="Sidfot"/>
            <w:rPr>
              <w:sz w:val="8"/>
            </w:rPr>
          </w:pPr>
        </w:p>
      </w:tc>
    </w:tr>
    <w:tr w:rsidR="00093408" w:rsidRPr="00EE3C0F" w14:paraId="61A88D79" w14:textId="77777777" w:rsidTr="00C26068">
      <w:trPr>
        <w:trHeight w:val="227"/>
      </w:trPr>
      <w:tc>
        <w:tcPr>
          <w:tcW w:w="4074" w:type="dxa"/>
        </w:tcPr>
        <w:p w14:paraId="07758F36" w14:textId="77777777" w:rsidR="00347E11" w:rsidRPr="00F53AEA" w:rsidRDefault="00347E11" w:rsidP="00C26068">
          <w:pPr>
            <w:pStyle w:val="Sidfot"/>
            <w:spacing w:line="276" w:lineRule="auto"/>
          </w:pPr>
        </w:p>
      </w:tc>
      <w:tc>
        <w:tcPr>
          <w:tcW w:w="4451" w:type="dxa"/>
        </w:tcPr>
        <w:p w14:paraId="4403D253" w14:textId="77777777" w:rsidR="00093408" w:rsidRPr="00F53AEA" w:rsidRDefault="00093408" w:rsidP="00F53AEA">
          <w:pPr>
            <w:pStyle w:val="Sidfot"/>
            <w:spacing w:line="276" w:lineRule="auto"/>
          </w:pPr>
        </w:p>
      </w:tc>
    </w:tr>
  </w:tbl>
  <w:p w14:paraId="1A48343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265F" w14:textId="77777777" w:rsidR="00C67E80" w:rsidRDefault="00C67E80" w:rsidP="00A87A54">
      <w:pPr>
        <w:spacing w:after="0" w:line="240" w:lineRule="auto"/>
      </w:pPr>
      <w:r>
        <w:separator/>
      </w:r>
    </w:p>
  </w:footnote>
  <w:footnote w:type="continuationSeparator" w:id="0">
    <w:p w14:paraId="4DDBEB7A" w14:textId="77777777" w:rsidR="00C67E80" w:rsidRDefault="00C67E8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67E80" w14:paraId="4A05F89F" w14:textId="77777777" w:rsidTr="00C93EBA">
      <w:trPr>
        <w:trHeight w:val="227"/>
      </w:trPr>
      <w:tc>
        <w:tcPr>
          <w:tcW w:w="5534" w:type="dxa"/>
        </w:tcPr>
        <w:p w14:paraId="290B476C" w14:textId="77777777" w:rsidR="00C67E80" w:rsidRPr="007D73AB" w:rsidRDefault="00C67E80">
          <w:pPr>
            <w:pStyle w:val="Sidhuvud"/>
          </w:pPr>
        </w:p>
      </w:tc>
      <w:tc>
        <w:tcPr>
          <w:tcW w:w="3170" w:type="dxa"/>
          <w:vAlign w:val="bottom"/>
        </w:tcPr>
        <w:p w14:paraId="30BFBA26" w14:textId="77777777" w:rsidR="00C67E80" w:rsidRPr="007D73AB" w:rsidRDefault="00C67E80" w:rsidP="00340DE0">
          <w:pPr>
            <w:pStyle w:val="Sidhuvud"/>
          </w:pPr>
        </w:p>
      </w:tc>
      <w:tc>
        <w:tcPr>
          <w:tcW w:w="1134" w:type="dxa"/>
        </w:tcPr>
        <w:p w14:paraId="46551B52" w14:textId="77777777" w:rsidR="00C67E80" w:rsidRDefault="00C67E80" w:rsidP="005A703A">
          <w:pPr>
            <w:pStyle w:val="Sidhuvud"/>
          </w:pPr>
        </w:p>
      </w:tc>
    </w:tr>
    <w:tr w:rsidR="00C67E80" w14:paraId="1E75D107" w14:textId="77777777" w:rsidTr="00C93EBA">
      <w:trPr>
        <w:trHeight w:val="1928"/>
      </w:trPr>
      <w:tc>
        <w:tcPr>
          <w:tcW w:w="5534" w:type="dxa"/>
        </w:tcPr>
        <w:p w14:paraId="621FD1D0" w14:textId="77777777" w:rsidR="00C67E80" w:rsidRPr="00340DE0" w:rsidRDefault="00C67E80" w:rsidP="00340DE0">
          <w:pPr>
            <w:pStyle w:val="Sidhuvud"/>
          </w:pPr>
          <w:r>
            <w:rPr>
              <w:noProof/>
            </w:rPr>
            <w:drawing>
              <wp:inline distT="0" distB="0" distL="0" distR="0" wp14:anchorId="3C9721F7" wp14:editId="0CFEC24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9C10189" w14:textId="77777777" w:rsidR="00C67E80" w:rsidRPr="00710A6C" w:rsidRDefault="00C67E80" w:rsidP="00EE3C0F">
          <w:pPr>
            <w:pStyle w:val="Sidhuvud"/>
            <w:rPr>
              <w:b/>
            </w:rPr>
          </w:pPr>
        </w:p>
        <w:p w14:paraId="7C64D0F6" w14:textId="77777777" w:rsidR="00C67E80" w:rsidRDefault="00C67E80" w:rsidP="00EE3C0F">
          <w:pPr>
            <w:pStyle w:val="Sidhuvud"/>
          </w:pPr>
        </w:p>
        <w:p w14:paraId="42B178A9" w14:textId="77777777" w:rsidR="00C67E80" w:rsidRDefault="00C67E80" w:rsidP="00EE3C0F">
          <w:pPr>
            <w:pStyle w:val="Sidhuvud"/>
          </w:pPr>
        </w:p>
        <w:p w14:paraId="2D6EB8A6" w14:textId="77777777" w:rsidR="00C67E80" w:rsidRDefault="00C67E80" w:rsidP="00EE3C0F">
          <w:pPr>
            <w:pStyle w:val="Sidhuvud"/>
          </w:pPr>
        </w:p>
        <w:p w14:paraId="0BAE7633" w14:textId="515B5A49" w:rsidR="00C67E80" w:rsidRDefault="00641056" w:rsidP="00EE3C0F">
          <w:pPr>
            <w:pStyle w:val="Sidhuvud"/>
          </w:pPr>
          <w:sdt>
            <w:sdtPr>
              <w:alias w:val="Dnr"/>
              <w:tag w:val="ccRKShow_Dnr"/>
              <w:id w:val="-829283628"/>
              <w:placeholder>
                <w:docPart w:val="D8A4413E4D894267B0E1260F4F760909"/>
              </w:placeholder>
              <w:dataBinding w:prefixMappings="xmlns:ns0='http://lp/documentinfo/RK' " w:xpath="/ns0:DocumentInfo[1]/ns0:BaseInfo[1]/ns0:Dnr[1]" w:storeItemID="{00000000-0000-0000-0000-000000000000}"/>
              <w:text/>
            </w:sdtPr>
            <w:sdtEndPr/>
            <w:sdtContent>
              <w:r w:rsidR="00194569" w:rsidRPr="00194569">
                <w:t>Fi2019/04032/S2</w:t>
              </w:r>
            </w:sdtContent>
          </w:sdt>
        </w:p>
        <w:sdt>
          <w:sdtPr>
            <w:alias w:val="DocNumber"/>
            <w:tag w:val="DocNumber"/>
            <w:id w:val="1726028884"/>
            <w:placeholder>
              <w:docPart w:val="80E9E3E412004703B4176EF7A0316F52"/>
            </w:placeholder>
            <w:showingPlcHdr/>
            <w:dataBinding w:prefixMappings="xmlns:ns0='http://lp/documentinfo/RK' " w:xpath="/ns0:DocumentInfo[1]/ns0:BaseInfo[1]/ns0:DocNumber[1]" w:storeItemID="{00000000-0000-0000-0000-000000000000}"/>
            <w:text/>
          </w:sdtPr>
          <w:sdtEndPr/>
          <w:sdtContent>
            <w:p w14:paraId="3EF9375A" w14:textId="77777777" w:rsidR="00C67E80" w:rsidRDefault="00C67E80" w:rsidP="00EE3C0F">
              <w:pPr>
                <w:pStyle w:val="Sidhuvud"/>
              </w:pPr>
              <w:r>
                <w:rPr>
                  <w:rStyle w:val="Platshllartext"/>
                </w:rPr>
                <w:t xml:space="preserve"> </w:t>
              </w:r>
            </w:p>
          </w:sdtContent>
        </w:sdt>
        <w:p w14:paraId="79CD53B4" w14:textId="77777777" w:rsidR="00C67E80" w:rsidRDefault="00C67E80" w:rsidP="00EE3C0F">
          <w:pPr>
            <w:pStyle w:val="Sidhuvud"/>
          </w:pPr>
        </w:p>
      </w:tc>
      <w:tc>
        <w:tcPr>
          <w:tcW w:w="1134" w:type="dxa"/>
        </w:tcPr>
        <w:p w14:paraId="551122B1" w14:textId="77777777" w:rsidR="00C67E80" w:rsidRDefault="00C67E80" w:rsidP="0094502D">
          <w:pPr>
            <w:pStyle w:val="Sidhuvud"/>
          </w:pPr>
        </w:p>
        <w:p w14:paraId="0D6CB559" w14:textId="77777777" w:rsidR="00C67E80" w:rsidRPr="0094502D" w:rsidRDefault="00C67E80" w:rsidP="00EC71A6">
          <w:pPr>
            <w:pStyle w:val="Sidhuvud"/>
          </w:pPr>
        </w:p>
      </w:tc>
    </w:tr>
    <w:tr w:rsidR="00C67E80" w14:paraId="329DFE52" w14:textId="77777777" w:rsidTr="00C93EBA">
      <w:trPr>
        <w:trHeight w:val="2268"/>
      </w:trPr>
      <w:sdt>
        <w:sdtPr>
          <w:alias w:val="SenderText"/>
          <w:tag w:val="ccRKShow_SenderText"/>
          <w:id w:val="1374046025"/>
          <w:placeholder>
            <w:docPart w:val="4CE0C640F9A2434FBBD8F042DAA84DC7"/>
          </w:placeholder>
        </w:sdtPr>
        <w:sdtEndPr/>
        <w:sdtContent>
          <w:tc>
            <w:tcPr>
              <w:tcW w:w="5534" w:type="dxa"/>
              <w:tcMar>
                <w:right w:w="1134" w:type="dxa"/>
              </w:tcMar>
            </w:tcPr>
            <w:p w14:paraId="7DCA4071" w14:textId="77777777" w:rsidR="00447EDC" w:rsidRPr="00447EDC" w:rsidRDefault="00447EDC" w:rsidP="00340DE0">
              <w:pPr>
                <w:pStyle w:val="Sidhuvud"/>
                <w:rPr>
                  <w:b/>
                </w:rPr>
              </w:pPr>
              <w:r w:rsidRPr="00447EDC">
                <w:rPr>
                  <w:b/>
                </w:rPr>
                <w:t>Finansdepartementet</w:t>
              </w:r>
            </w:p>
            <w:p w14:paraId="420A3B28" w14:textId="54F19501" w:rsidR="00447EDC" w:rsidRDefault="00447EDC" w:rsidP="00340DE0">
              <w:pPr>
                <w:pStyle w:val="Sidhuvud"/>
              </w:pPr>
              <w:r>
                <w:t>Finansministern</w:t>
              </w:r>
            </w:p>
            <w:p w14:paraId="52EE3488" w14:textId="1F8955EF" w:rsidR="00194569" w:rsidRDefault="00194569" w:rsidP="00340DE0">
              <w:pPr>
                <w:pStyle w:val="Sidhuvud"/>
              </w:pPr>
            </w:p>
            <w:p w14:paraId="2A0DD403" w14:textId="1EE7B443" w:rsidR="00447EDC" w:rsidRDefault="00447EDC" w:rsidP="00340DE0">
              <w:pPr>
                <w:pStyle w:val="Sidhuvud"/>
              </w:pPr>
            </w:p>
            <w:p w14:paraId="28E0CE24" w14:textId="59218B9A" w:rsidR="00C67E80" w:rsidRPr="00340DE0" w:rsidRDefault="00C67E80" w:rsidP="00340DE0">
              <w:pPr>
                <w:pStyle w:val="Sidhuvud"/>
              </w:pPr>
            </w:p>
          </w:tc>
        </w:sdtContent>
      </w:sdt>
      <w:sdt>
        <w:sdtPr>
          <w:alias w:val="Recipient"/>
          <w:tag w:val="ccRKShow_Recipient"/>
          <w:id w:val="-28344517"/>
          <w:placeholder>
            <w:docPart w:val="8FD91C64204D453D8AF198C6F02710D0"/>
          </w:placeholder>
          <w:dataBinding w:prefixMappings="xmlns:ns0='http://lp/documentinfo/RK' " w:xpath="/ns0:DocumentInfo[1]/ns0:BaseInfo[1]/ns0:Recipient[1]" w:storeItemID="{00000000-0000-0000-0000-000000000000}"/>
          <w:text w:multiLine="1"/>
        </w:sdtPr>
        <w:sdtEndPr/>
        <w:sdtContent>
          <w:tc>
            <w:tcPr>
              <w:tcW w:w="3170" w:type="dxa"/>
            </w:tcPr>
            <w:p w14:paraId="5350F153" w14:textId="77777777" w:rsidR="00C67E80" w:rsidRDefault="00C67E80" w:rsidP="00547B89">
              <w:pPr>
                <w:pStyle w:val="Sidhuvud"/>
              </w:pPr>
              <w:r>
                <w:t>Till riksdagen</w:t>
              </w:r>
            </w:p>
          </w:tc>
        </w:sdtContent>
      </w:sdt>
      <w:tc>
        <w:tcPr>
          <w:tcW w:w="1134" w:type="dxa"/>
        </w:tcPr>
        <w:p w14:paraId="6346EA79" w14:textId="77777777" w:rsidR="00C67E80" w:rsidRDefault="00C67E80" w:rsidP="003E6020">
          <w:pPr>
            <w:pStyle w:val="Sidhuvud"/>
          </w:pPr>
        </w:p>
      </w:tc>
    </w:tr>
  </w:tbl>
  <w:p w14:paraId="72326BE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80"/>
    <w:rsid w:val="00000290"/>
    <w:rsid w:val="00004D5C"/>
    <w:rsid w:val="00005F68"/>
    <w:rsid w:val="00006CA7"/>
    <w:rsid w:val="000102EC"/>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1D9D"/>
    <w:rsid w:val="00072FFC"/>
    <w:rsid w:val="00073B75"/>
    <w:rsid w:val="000757FC"/>
    <w:rsid w:val="000862E0"/>
    <w:rsid w:val="000873C3"/>
    <w:rsid w:val="00093408"/>
    <w:rsid w:val="00093BBF"/>
    <w:rsid w:val="0009435C"/>
    <w:rsid w:val="000A13CA"/>
    <w:rsid w:val="000A456A"/>
    <w:rsid w:val="000A5E43"/>
    <w:rsid w:val="000C61D1"/>
    <w:rsid w:val="000D1E92"/>
    <w:rsid w:val="000D31A9"/>
    <w:rsid w:val="000E12D9"/>
    <w:rsid w:val="000E59A9"/>
    <w:rsid w:val="000E638A"/>
    <w:rsid w:val="000F00B8"/>
    <w:rsid w:val="000F1EA7"/>
    <w:rsid w:val="000F2084"/>
    <w:rsid w:val="000F2539"/>
    <w:rsid w:val="000F6462"/>
    <w:rsid w:val="001035FC"/>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4569"/>
    <w:rsid w:val="00197A8A"/>
    <w:rsid w:val="001A2A61"/>
    <w:rsid w:val="001B4824"/>
    <w:rsid w:val="001C4980"/>
    <w:rsid w:val="001C5DC9"/>
    <w:rsid w:val="001C71A9"/>
    <w:rsid w:val="001C7433"/>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3E1F"/>
    <w:rsid w:val="0022666A"/>
    <w:rsid w:val="00230F7B"/>
    <w:rsid w:val="002315F5"/>
    <w:rsid w:val="00233D52"/>
    <w:rsid w:val="00237147"/>
    <w:rsid w:val="00260D2D"/>
    <w:rsid w:val="002638C4"/>
    <w:rsid w:val="00264503"/>
    <w:rsid w:val="00267E24"/>
    <w:rsid w:val="00271D00"/>
    <w:rsid w:val="00275872"/>
    <w:rsid w:val="00281106"/>
    <w:rsid w:val="00282417"/>
    <w:rsid w:val="00282D27"/>
    <w:rsid w:val="00285579"/>
    <w:rsid w:val="00287F0D"/>
    <w:rsid w:val="00292420"/>
    <w:rsid w:val="00293E34"/>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4121"/>
    <w:rsid w:val="00326C03"/>
    <w:rsid w:val="00327474"/>
    <w:rsid w:val="00340DE0"/>
    <w:rsid w:val="00341F47"/>
    <w:rsid w:val="00342327"/>
    <w:rsid w:val="00347E11"/>
    <w:rsid w:val="003503DD"/>
    <w:rsid w:val="00350696"/>
    <w:rsid w:val="00350C92"/>
    <w:rsid w:val="003542C5"/>
    <w:rsid w:val="00365461"/>
    <w:rsid w:val="00370311"/>
    <w:rsid w:val="003750A9"/>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5C9"/>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2C41"/>
    <w:rsid w:val="00445604"/>
    <w:rsid w:val="00447EDC"/>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0607"/>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2760"/>
    <w:rsid w:val="004E6D22"/>
    <w:rsid w:val="004F0448"/>
    <w:rsid w:val="004F1EA0"/>
    <w:rsid w:val="004F3BD6"/>
    <w:rsid w:val="004F6525"/>
    <w:rsid w:val="004F6FE2"/>
    <w:rsid w:val="004F7F7C"/>
    <w:rsid w:val="00505905"/>
    <w:rsid w:val="00511A1B"/>
    <w:rsid w:val="00511A68"/>
    <w:rsid w:val="00513E7D"/>
    <w:rsid w:val="0052127C"/>
    <w:rsid w:val="00523118"/>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3562"/>
    <w:rsid w:val="00605718"/>
    <w:rsid w:val="00605C66"/>
    <w:rsid w:val="0061594C"/>
    <w:rsid w:val="006175D7"/>
    <w:rsid w:val="006208E5"/>
    <w:rsid w:val="006273E4"/>
    <w:rsid w:val="00631F82"/>
    <w:rsid w:val="006358C8"/>
    <w:rsid w:val="00641056"/>
    <w:rsid w:val="00647FD7"/>
    <w:rsid w:val="00650080"/>
    <w:rsid w:val="00651F17"/>
    <w:rsid w:val="00654B4D"/>
    <w:rsid w:val="0065559D"/>
    <w:rsid w:val="00660D84"/>
    <w:rsid w:val="0066378C"/>
    <w:rsid w:val="006700F0"/>
    <w:rsid w:val="00670A48"/>
    <w:rsid w:val="00672F6F"/>
    <w:rsid w:val="00674C2F"/>
    <w:rsid w:val="00674C8B"/>
    <w:rsid w:val="00686843"/>
    <w:rsid w:val="006879AB"/>
    <w:rsid w:val="0069523C"/>
    <w:rsid w:val="006962CA"/>
    <w:rsid w:val="006A09DA"/>
    <w:rsid w:val="006A1835"/>
    <w:rsid w:val="006B4A30"/>
    <w:rsid w:val="006B7569"/>
    <w:rsid w:val="006C28EE"/>
    <w:rsid w:val="006D0C3A"/>
    <w:rsid w:val="006D1083"/>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4A3"/>
    <w:rsid w:val="008375D5"/>
    <w:rsid w:val="00841486"/>
    <w:rsid w:val="00842BC9"/>
    <w:rsid w:val="008431AF"/>
    <w:rsid w:val="00844668"/>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10B5"/>
    <w:rsid w:val="009D305E"/>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0084"/>
    <w:rsid w:val="00A71A9E"/>
    <w:rsid w:val="00A7382D"/>
    <w:rsid w:val="00A73CB9"/>
    <w:rsid w:val="00A743AC"/>
    <w:rsid w:val="00A769DD"/>
    <w:rsid w:val="00A77707"/>
    <w:rsid w:val="00A8483F"/>
    <w:rsid w:val="00A870B0"/>
    <w:rsid w:val="00A87A54"/>
    <w:rsid w:val="00AA1809"/>
    <w:rsid w:val="00AB5033"/>
    <w:rsid w:val="00AB5519"/>
    <w:rsid w:val="00AB6313"/>
    <w:rsid w:val="00AB71DD"/>
    <w:rsid w:val="00AC15C5"/>
    <w:rsid w:val="00AD0E75"/>
    <w:rsid w:val="00AE0435"/>
    <w:rsid w:val="00AE7BD8"/>
    <w:rsid w:val="00AE7D02"/>
    <w:rsid w:val="00AF0BB7"/>
    <w:rsid w:val="00AF0BDE"/>
    <w:rsid w:val="00AF0EDE"/>
    <w:rsid w:val="00AF4853"/>
    <w:rsid w:val="00AF5B6F"/>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55CE"/>
    <w:rsid w:val="00C141C6"/>
    <w:rsid w:val="00C157C8"/>
    <w:rsid w:val="00C16F5A"/>
    <w:rsid w:val="00C206E8"/>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67E80"/>
    <w:rsid w:val="00C80AD4"/>
    <w:rsid w:val="00C9061B"/>
    <w:rsid w:val="00C93EBA"/>
    <w:rsid w:val="00CA0BD8"/>
    <w:rsid w:val="00CA40E7"/>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D7591"/>
    <w:rsid w:val="00CE20BC"/>
    <w:rsid w:val="00CF1FD8"/>
    <w:rsid w:val="00CF45F2"/>
    <w:rsid w:val="00CF4FDC"/>
    <w:rsid w:val="00D00E9E"/>
    <w:rsid w:val="00D021D2"/>
    <w:rsid w:val="00D061BB"/>
    <w:rsid w:val="00D07BE1"/>
    <w:rsid w:val="00D116C0"/>
    <w:rsid w:val="00D13433"/>
    <w:rsid w:val="00D13D8A"/>
    <w:rsid w:val="00D20DA7"/>
    <w:rsid w:val="00D24322"/>
    <w:rsid w:val="00D279D8"/>
    <w:rsid w:val="00D27C8E"/>
    <w:rsid w:val="00D30D57"/>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C4756"/>
    <w:rsid w:val="00DD0722"/>
    <w:rsid w:val="00DD212F"/>
    <w:rsid w:val="00DF5BFB"/>
    <w:rsid w:val="00DF5CD6"/>
    <w:rsid w:val="00DF6557"/>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56612"/>
    <w:rsid w:val="00E74A30"/>
    <w:rsid w:val="00E77B7E"/>
    <w:rsid w:val="00E82DF1"/>
    <w:rsid w:val="00E96532"/>
    <w:rsid w:val="00E973A0"/>
    <w:rsid w:val="00EA1688"/>
    <w:rsid w:val="00EA4C83"/>
    <w:rsid w:val="00EB6281"/>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E4ACB"/>
    <w:rsid w:val="00FF0538"/>
    <w:rsid w:val="00FF5B88"/>
    <w:rsid w:val="00FF6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67E80"/>
  </w:style>
  <w:style w:type="paragraph" w:styleId="Rubrik1">
    <w:name w:val="heading 1"/>
    <w:basedOn w:val="Brdtext"/>
    <w:next w:val="Brdtext"/>
    <w:link w:val="Rubrik1Char"/>
    <w:uiPriority w:val="1"/>
    <w:qFormat/>
    <w:rsid w:val="00C67E80"/>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67E80"/>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67E80"/>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67E80"/>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67E80"/>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67E80"/>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C67E80"/>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C67E8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67E8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67E80"/>
    <w:pPr>
      <w:tabs>
        <w:tab w:val="left" w:pos="1701"/>
        <w:tab w:val="left" w:pos="3600"/>
        <w:tab w:val="left" w:pos="5387"/>
      </w:tabs>
    </w:pPr>
  </w:style>
  <w:style w:type="character" w:customStyle="1" w:styleId="BrdtextChar">
    <w:name w:val="Brödtext Char"/>
    <w:basedOn w:val="Standardstycketeckensnitt"/>
    <w:link w:val="Brdtext"/>
    <w:rsid w:val="00C67E80"/>
  </w:style>
  <w:style w:type="paragraph" w:styleId="Brdtextmedindrag">
    <w:name w:val="Body Text Indent"/>
    <w:basedOn w:val="Normal"/>
    <w:link w:val="BrdtextmedindragChar"/>
    <w:qFormat/>
    <w:rsid w:val="00C67E80"/>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C67E80"/>
  </w:style>
  <w:style w:type="character" w:customStyle="1" w:styleId="Rubrik1Char">
    <w:name w:val="Rubrik 1 Char"/>
    <w:basedOn w:val="Standardstycketeckensnitt"/>
    <w:link w:val="Rubrik1"/>
    <w:uiPriority w:val="1"/>
    <w:rsid w:val="00C67E80"/>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C67E80"/>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67E80"/>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67E80"/>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67E80"/>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67E80"/>
    <w:pPr>
      <w:numPr>
        <w:numId w:val="0"/>
      </w:numPr>
    </w:pPr>
  </w:style>
  <w:style w:type="paragraph" w:customStyle="1" w:styleId="Rubrik2utannumrering">
    <w:name w:val="Rubrik 2 utan numrering"/>
    <w:basedOn w:val="Rubrik2"/>
    <w:next w:val="Brdtext"/>
    <w:uiPriority w:val="1"/>
    <w:qFormat/>
    <w:rsid w:val="00C67E80"/>
    <w:pPr>
      <w:numPr>
        <w:ilvl w:val="0"/>
        <w:numId w:val="0"/>
      </w:numPr>
    </w:pPr>
  </w:style>
  <w:style w:type="paragraph" w:customStyle="1" w:styleId="Rubrik3utannumrering">
    <w:name w:val="Rubrik 3 utan numrering"/>
    <w:basedOn w:val="Rubrik3"/>
    <w:next w:val="Brdtext"/>
    <w:uiPriority w:val="1"/>
    <w:qFormat/>
    <w:rsid w:val="00C67E80"/>
    <w:pPr>
      <w:numPr>
        <w:ilvl w:val="0"/>
        <w:numId w:val="0"/>
      </w:numPr>
    </w:pPr>
  </w:style>
  <w:style w:type="character" w:customStyle="1" w:styleId="Rubrik4Char">
    <w:name w:val="Rubrik 4 Char"/>
    <w:basedOn w:val="Standardstycketeckensnitt"/>
    <w:link w:val="Rubrik4"/>
    <w:uiPriority w:val="1"/>
    <w:rsid w:val="00C67E80"/>
    <w:rPr>
      <w:rFonts w:asciiTheme="majorHAnsi" w:eastAsiaTheme="majorEastAsia" w:hAnsiTheme="majorHAnsi" w:cstheme="majorBidi"/>
      <w:b/>
      <w:iCs/>
      <w:sz w:val="20"/>
    </w:rPr>
  </w:style>
  <w:style w:type="paragraph" w:customStyle="1" w:styleId="Brdtextutanavstnd">
    <w:name w:val="Brödtext utan avstånd"/>
    <w:basedOn w:val="Normal"/>
    <w:qFormat/>
    <w:rsid w:val="00C67E80"/>
    <w:pPr>
      <w:tabs>
        <w:tab w:val="left" w:pos="1701"/>
        <w:tab w:val="left" w:pos="3600"/>
        <w:tab w:val="left" w:pos="5387"/>
      </w:tabs>
      <w:spacing w:after="0"/>
    </w:pPr>
  </w:style>
  <w:style w:type="paragraph" w:customStyle="1" w:styleId="Bildtext">
    <w:name w:val="Bildtext"/>
    <w:basedOn w:val="Brdtext"/>
    <w:next w:val="Brdtext"/>
    <w:uiPriority w:val="2"/>
    <w:qFormat/>
    <w:rsid w:val="00C67E80"/>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C67E80"/>
    <w:pPr>
      <w:numPr>
        <w:ilvl w:val="0"/>
        <w:numId w:val="0"/>
      </w:numPr>
    </w:pPr>
  </w:style>
  <w:style w:type="paragraph" w:customStyle="1" w:styleId="Rubrik5utannumrering">
    <w:name w:val="Rubrik 5 utan numrering"/>
    <w:basedOn w:val="Rubrik5"/>
    <w:next w:val="Brdtext"/>
    <w:uiPriority w:val="1"/>
    <w:qFormat/>
    <w:rsid w:val="00C67E80"/>
  </w:style>
  <w:style w:type="paragraph" w:styleId="Beskrivning">
    <w:name w:val="caption"/>
    <w:basedOn w:val="Bildtext"/>
    <w:next w:val="Normal"/>
    <w:uiPriority w:val="35"/>
    <w:semiHidden/>
    <w:qFormat/>
    <w:rsid w:val="00C67E80"/>
    <w:rPr>
      <w:iCs/>
      <w:szCs w:val="18"/>
    </w:rPr>
  </w:style>
  <w:style w:type="character" w:customStyle="1" w:styleId="Rubrik5Char">
    <w:name w:val="Rubrik 5 Char"/>
    <w:basedOn w:val="Standardstycketeckensnitt"/>
    <w:link w:val="Rubrik5"/>
    <w:uiPriority w:val="1"/>
    <w:rsid w:val="00C67E80"/>
    <w:rPr>
      <w:rFonts w:asciiTheme="majorHAnsi" w:eastAsiaTheme="majorEastAsia" w:hAnsiTheme="majorHAnsi" w:cstheme="majorBidi"/>
      <w:sz w:val="20"/>
    </w:rPr>
  </w:style>
  <w:style w:type="numbering" w:customStyle="1" w:styleId="RKNumreraderubriker">
    <w:name w:val="RK Numrerade rubriker"/>
    <w:uiPriority w:val="99"/>
    <w:rsid w:val="00C67E80"/>
    <w:pPr>
      <w:numPr>
        <w:numId w:val="1"/>
      </w:numPr>
    </w:pPr>
  </w:style>
  <w:style w:type="paragraph" w:customStyle="1" w:styleId="Klla">
    <w:name w:val="Källa"/>
    <w:basedOn w:val="Bildtext"/>
    <w:next w:val="Brdtext"/>
    <w:uiPriority w:val="2"/>
    <w:qFormat/>
    <w:rsid w:val="00C67E80"/>
  </w:style>
  <w:style w:type="paragraph" w:styleId="Sidhuvud">
    <w:name w:val="header"/>
    <w:basedOn w:val="Normal"/>
    <w:link w:val="SidhuvudChar"/>
    <w:uiPriority w:val="99"/>
    <w:rsid w:val="00C67E80"/>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C67E80"/>
    <w:rPr>
      <w:rFonts w:asciiTheme="majorHAnsi" w:hAnsiTheme="majorHAnsi"/>
      <w:sz w:val="19"/>
    </w:rPr>
  </w:style>
  <w:style w:type="paragraph" w:styleId="Sidfot">
    <w:name w:val="footer"/>
    <w:basedOn w:val="Normal"/>
    <w:link w:val="SidfotChar"/>
    <w:uiPriority w:val="99"/>
    <w:semiHidden/>
    <w:rsid w:val="00C67E80"/>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C67E80"/>
    <w:rPr>
      <w:rFonts w:asciiTheme="majorHAnsi" w:hAnsiTheme="majorHAnsi"/>
      <w:sz w:val="16"/>
    </w:rPr>
  </w:style>
  <w:style w:type="paragraph" w:styleId="Innehll2">
    <w:name w:val="toc 2"/>
    <w:basedOn w:val="Normal"/>
    <w:next w:val="Brdtext"/>
    <w:uiPriority w:val="39"/>
    <w:semiHidden/>
    <w:rsid w:val="00C67E80"/>
    <w:pPr>
      <w:spacing w:after="0" w:line="240" w:lineRule="auto"/>
    </w:pPr>
  </w:style>
  <w:style w:type="character" w:styleId="Sidnummer">
    <w:name w:val="page number"/>
    <w:basedOn w:val="SidfotChar"/>
    <w:uiPriority w:val="99"/>
    <w:semiHidden/>
    <w:rsid w:val="00C67E80"/>
    <w:rPr>
      <w:rFonts w:asciiTheme="majorHAnsi" w:hAnsiTheme="majorHAnsi"/>
      <w:sz w:val="17"/>
    </w:rPr>
  </w:style>
  <w:style w:type="paragraph" w:styleId="Innehll1">
    <w:name w:val="toc 1"/>
    <w:basedOn w:val="Normal"/>
    <w:next w:val="Brdtext"/>
    <w:uiPriority w:val="39"/>
    <w:semiHidden/>
    <w:rsid w:val="00C67E80"/>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C67E80"/>
    <w:pPr>
      <w:spacing w:after="0" w:line="240" w:lineRule="auto"/>
      <w:ind w:left="284"/>
    </w:pPr>
  </w:style>
  <w:style w:type="character" w:styleId="Hyperlnk">
    <w:name w:val="Hyperlink"/>
    <w:basedOn w:val="Standardstycketeckensnitt"/>
    <w:uiPriority w:val="99"/>
    <w:semiHidden/>
    <w:rsid w:val="00C67E80"/>
    <w:rPr>
      <w:noProof w:val="0"/>
      <w:color w:val="0563C1" w:themeColor="hyperlink"/>
      <w:u w:val="single"/>
    </w:rPr>
  </w:style>
  <w:style w:type="paragraph" w:styleId="Innehllsfrteckningsrubrik">
    <w:name w:val="TOC Heading"/>
    <w:basedOn w:val="Rubrik1utannumrering"/>
    <w:next w:val="Normal"/>
    <w:uiPriority w:val="39"/>
    <w:semiHidden/>
    <w:qFormat/>
    <w:rsid w:val="00C67E80"/>
    <w:pPr>
      <w:outlineLvl w:val="9"/>
    </w:pPr>
  </w:style>
  <w:style w:type="table" w:styleId="Tabellrutnt">
    <w:name w:val="Table Grid"/>
    <w:aliases w:val="Ärendeförteckning"/>
    <w:basedOn w:val="Normaltabell"/>
    <w:uiPriority w:val="39"/>
    <w:rsid w:val="00C67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C67E80"/>
    <w:pPr>
      <w:spacing w:after="0"/>
    </w:pPr>
    <w:rPr>
      <w:szCs w:val="20"/>
    </w:rPr>
  </w:style>
  <w:style w:type="character" w:customStyle="1" w:styleId="FotnotstextChar">
    <w:name w:val="Fotnotstext Char"/>
    <w:basedOn w:val="Standardstycketeckensnitt"/>
    <w:link w:val="Fotnotstext"/>
    <w:uiPriority w:val="99"/>
    <w:semiHidden/>
    <w:rsid w:val="00C67E80"/>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C67E80"/>
    <w:rPr>
      <w:noProof w:val="0"/>
      <w:vertAlign w:val="superscript"/>
    </w:rPr>
  </w:style>
  <w:style w:type="paragraph" w:styleId="Numreradlista">
    <w:name w:val="List Number"/>
    <w:basedOn w:val="Normal"/>
    <w:uiPriority w:val="6"/>
    <w:rsid w:val="00C67E80"/>
    <w:pPr>
      <w:numPr>
        <w:numId w:val="36"/>
      </w:numPr>
      <w:spacing w:after="100"/>
    </w:pPr>
  </w:style>
  <w:style w:type="paragraph" w:styleId="Numreradlista2">
    <w:name w:val="List Number 2"/>
    <w:basedOn w:val="Normal"/>
    <w:uiPriority w:val="6"/>
    <w:rsid w:val="00C67E80"/>
    <w:pPr>
      <w:numPr>
        <w:ilvl w:val="1"/>
        <w:numId w:val="36"/>
      </w:numPr>
      <w:spacing w:after="100"/>
      <w:contextualSpacing/>
    </w:pPr>
  </w:style>
  <w:style w:type="paragraph" w:styleId="Punktlista">
    <w:name w:val="List Bullet"/>
    <w:basedOn w:val="Normal"/>
    <w:uiPriority w:val="6"/>
    <w:rsid w:val="00C67E80"/>
    <w:pPr>
      <w:numPr>
        <w:numId w:val="28"/>
      </w:numPr>
      <w:spacing w:after="100"/>
      <w:contextualSpacing/>
    </w:pPr>
  </w:style>
  <w:style w:type="paragraph" w:styleId="Punktlista2">
    <w:name w:val="List Bullet 2"/>
    <w:basedOn w:val="Normal"/>
    <w:uiPriority w:val="6"/>
    <w:rsid w:val="00C67E80"/>
    <w:pPr>
      <w:numPr>
        <w:ilvl w:val="1"/>
        <w:numId w:val="28"/>
      </w:numPr>
      <w:spacing w:after="100"/>
      <w:ind w:left="850" w:hanging="425"/>
      <w:contextualSpacing/>
    </w:pPr>
  </w:style>
  <w:style w:type="numbering" w:customStyle="1" w:styleId="RKNumreradlista">
    <w:name w:val="RK Numrerad lista"/>
    <w:uiPriority w:val="99"/>
    <w:rsid w:val="00C67E80"/>
    <w:pPr>
      <w:numPr>
        <w:numId w:val="7"/>
      </w:numPr>
    </w:pPr>
  </w:style>
  <w:style w:type="paragraph" w:customStyle="1" w:styleId="Strecklista">
    <w:name w:val="Strecklista"/>
    <w:basedOn w:val="Punktlista"/>
    <w:uiPriority w:val="6"/>
    <w:qFormat/>
    <w:rsid w:val="00C67E80"/>
    <w:pPr>
      <w:numPr>
        <w:numId w:val="34"/>
      </w:numPr>
    </w:pPr>
  </w:style>
  <w:style w:type="numbering" w:customStyle="1" w:styleId="RKPunktlista">
    <w:name w:val="RK Punktlista"/>
    <w:uiPriority w:val="99"/>
    <w:rsid w:val="00C67E80"/>
    <w:pPr>
      <w:numPr>
        <w:numId w:val="14"/>
      </w:numPr>
    </w:pPr>
  </w:style>
  <w:style w:type="paragraph" w:customStyle="1" w:styleId="Strecklista2">
    <w:name w:val="Strecklista 2"/>
    <w:basedOn w:val="Strecklista"/>
    <w:uiPriority w:val="6"/>
    <w:semiHidden/>
    <w:qFormat/>
    <w:rsid w:val="00C67E80"/>
    <w:pPr>
      <w:numPr>
        <w:ilvl w:val="1"/>
      </w:numPr>
    </w:pPr>
  </w:style>
  <w:style w:type="numbering" w:customStyle="1" w:styleId="Strecklistan">
    <w:name w:val="Strecklistan"/>
    <w:uiPriority w:val="99"/>
    <w:rsid w:val="00C67E80"/>
    <w:pPr>
      <w:numPr>
        <w:numId w:val="18"/>
      </w:numPr>
    </w:pPr>
  </w:style>
  <w:style w:type="character" w:styleId="Platshllartext">
    <w:name w:val="Placeholder Text"/>
    <w:basedOn w:val="Standardstycketeckensnitt"/>
    <w:uiPriority w:val="99"/>
    <w:semiHidden/>
    <w:rsid w:val="00C67E80"/>
    <w:rPr>
      <w:noProof w:val="0"/>
      <w:color w:val="808080"/>
    </w:rPr>
  </w:style>
  <w:style w:type="paragraph" w:styleId="Numreradlista3">
    <w:name w:val="List Number 3"/>
    <w:basedOn w:val="Normal"/>
    <w:uiPriority w:val="6"/>
    <w:rsid w:val="00C67E80"/>
    <w:pPr>
      <w:numPr>
        <w:ilvl w:val="2"/>
        <w:numId w:val="36"/>
      </w:numPr>
      <w:spacing w:after="100"/>
      <w:contextualSpacing/>
    </w:pPr>
  </w:style>
  <w:style w:type="paragraph" w:customStyle="1" w:styleId="Strecklista3">
    <w:name w:val="Strecklista 3"/>
    <w:basedOn w:val="Brdtext"/>
    <w:uiPriority w:val="6"/>
    <w:semiHidden/>
    <w:qFormat/>
    <w:rsid w:val="00C67E80"/>
    <w:pPr>
      <w:numPr>
        <w:ilvl w:val="2"/>
        <w:numId w:val="34"/>
      </w:numPr>
      <w:spacing w:after="100"/>
    </w:pPr>
  </w:style>
  <w:style w:type="paragraph" w:styleId="Punktlista3">
    <w:name w:val="List Bullet 3"/>
    <w:basedOn w:val="Normal"/>
    <w:uiPriority w:val="6"/>
    <w:rsid w:val="00C67E80"/>
    <w:pPr>
      <w:numPr>
        <w:ilvl w:val="2"/>
        <w:numId w:val="28"/>
      </w:numPr>
      <w:spacing w:after="100"/>
      <w:contextualSpacing/>
    </w:pPr>
  </w:style>
  <w:style w:type="paragraph" w:customStyle="1" w:styleId="Brdtextmedram">
    <w:name w:val="Brödtext med ram"/>
    <w:basedOn w:val="Brdtext"/>
    <w:qFormat/>
    <w:rsid w:val="00C67E80"/>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C67E80"/>
    <w:rPr>
      <w:rFonts w:ascii="Calibri" w:hAnsi="Calibri" w:cs="Calibri"/>
      <w:sz w:val="16"/>
    </w:rPr>
  </w:style>
  <w:style w:type="character" w:customStyle="1" w:styleId="DocNrChar">
    <w:name w:val="DocNr Char"/>
    <w:basedOn w:val="Standardstycketeckensnitt"/>
    <w:link w:val="DocNr"/>
    <w:semiHidden/>
    <w:rsid w:val="00C67E80"/>
    <w:rPr>
      <w:rFonts w:ascii="Calibri" w:hAnsi="Calibri" w:cs="Calibri"/>
      <w:sz w:val="16"/>
    </w:rPr>
  </w:style>
  <w:style w:type="paragraph" w:customStyle="1" w:styleId="RKnormal">
    <w:name w:val="RKnormal"/>
    <w:basedOn w:val="Normal"/>
    <w:semiHidden/>
    <w:rsid w:val="00C67E8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C67E8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67E80"/>
    <w:pPr>
      <w:spacing w:after="0" w:line="240" w:lineRule="auto"/>
    </w:pPr>
  </w:style>
  <w:style w:type="character" w:customStyle="1" w:styleId="AnteckningsrubrikChar">
    <w:name w:val="Anteckningsrubrik Char"/>
    <w:basedOn w:val="Standardstycketeckensnitt"/>
    <w:link w:val="Anteckningsrubrik"/>
    <w:uiPriority w:val="99"/>
    <w:semiHidden/>
    <w:rsid w:val="00C67E80"/>
  </w:style>
  <w:style w:type="character" w:styleId="AnvndHyperlnk">
    <w:name w:val="FollowedHyperlink"/>
    <w:basedOn w:val="Standardstycketeckensnitt"/>
    <w:uiPriority w:val="99"/>
    <w:semiHidden/>
    <w:unhideWhenUsed/>
    <w:rsid w:val="00C67E80"/>
    <w:rPr>
      <w:noProof w:val="0"/>
      <w:color w:val="954F72" w:themeColor="followedHyperlink"/>
      <w:u w:val="single"/>
    </w:rPr>
  </w:style>
  <w:style w:type="paragraph" w:styleId="Avslutandetext">
    <w:name w:val="Closing"/>
    <w:basedOn w:val="Normal"/>
    <w:link w:val="AvslutandetextChar"/>
    <w:uiPriority w:val="99"/>
    <w:semiHidden/>
    <w:unhideWhenUsed/>
    <w:rsid w:val="00C67E80"/>
    <w:pPr>
      <w:spacing w:after="0" w:line="240" w:lineRule="auto"/>
      <w:ind w:left="4252"/>
    </w:pPr>
  </w:style>
  <w:style w:type="character" w:customStyle="1" w:styleId="AvslutandetextChar">
    <w:name w:val="Avslutande text Char"/>
    <w:basedOn w:val="Standardstycketeckensnitt"/>
    <w:link w:val="Avslutandetext"/>
    <w:uiPriority w:val="99"/>
    <w:semiHidden/>
    <w:rsid w:val="00C67E80"/>
  </w:style>
  <w:style w:type="paragraph" w:styleId="Avsndaradress-brev">
    <w:name w:val="envelope return"/>
    <w:basedOn w:val="Normal"/>
    <w:uiPriority w:val="99"/>
    <w:semiHidden/>
    <w:unhideWhenUsed/>
    <w:rsid w:val="00C67E80"/>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C67E8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7E80"/>
    <w:rPr>
      <w:rFonts w:ascii="Segoe UI" w:hAnsi="Segoe UI" w:cs="Segoe UI"/>
      <w:sz w:val="18"/>
      <w:szCs w:val="18"/>
    </w:rPr>
  </w:style>
  <w:style w:type="character" w:styleId="Betoning">
    <w:name w:val="Emphasis"/>
    <w:basedOn w:val="Standardstycketeckensnitt"/>
    <w:uiPriority w:val="20"/>
    <w:semiHidden/>
    <w:qFormat/>
    <w:rsid w:val="00C67E80"/>
    <w:rPr>
      <w:i/>
      <w:iCs/>
      <w:noProof w:val="0"/>
    </w:rPr>
  </w:style>
  <w:style w:type="character" w:styleId="Bokenstitel">
    <w:name w:val="Book Title"/>
    <w:basedOn w:val="Standardstycketeckensnitt"/>
    <w:uiPriority w:val="33"/>
    <w:semiHidden/>
    <w:qFormat/>
    <w:rsid w:val="00C67E80"/>
    <w:rPr>
      <w:b/>
      <w:bCs/>
      <w:i/>
      <w:iCs/>
      <w:noProof w:val="0"/>
      <w:spacing w:val="5"/>
    </w:rPr>
  </w:style>
  <w:style w:type="paragraph" w:styleId="Brdtext2">
    <w:name w:val="Body Text 2"/>
    <w:basedOn w:val="Normal"/>
    <w:link w:val="Brdtext2Char"/>
    <w:uiPriority w:val="99"/>
    <w:semiHidden/>
    <w:unhideWhenUsed/>
    <w:rsid w:val="00C67E80"/>
    <w:pPr>
      <w:spacing w:after="120" w:line="480" w:lineRule="auto"/>
    </w:pPr>
  </w:style>
  <w:style w:type="character" w:customStyle="1" w:styleId="Brdtext2Char">
    <w:name w:val="Brödtext 2 Char"/>
    <w:basedOn w:val="Standardstycketeckensnitt"/>
    <w:link w:val="Brdtext2"/>
    <w:uiPriority w:val="99"/>
    <w:semiHidden/>
    <w:rsid w:val="00C67E80"/>
  </w:style>
  <w:style w:type="paragraph" w:styleId="Brdtext3">
    <w:name w:val="Body Text 3"/>
    <w:basedOn w:val="Normal"/>
    <w:link w:val="Brdtext3Char"/>
    <w:uiPriority w:val="99"/>
    <w:semiHidden/>
    <w:unhideWhenUsed/>
    <w:rsid w:val="00C67E80"/>
    <w:pPr>
      <w:spacing w:after="120"/>
    </w:pPr>
    <w:rPr>
      <w:sz w:val="16"/>
      <w:szCs w:val="16"/>
    </w:rPr>
  </w:style>
  <w:style w:type="character" w:customStyle="1" w:styleId="Brdtext3Char">
    <w:name w:val="Brödtext 3 Char"/>
    <w:basedOn w:val="Standardstycketeckensnitt"/>
    <w:link w:val="Brdtext3"/>
    <w:uiPriority w:val="99"/>
    <w:semiHidden/>
    <w:rsid w:val="00C67E80"/>
    <w:rPr>
      <w:sz w:val="16"/>
      <w:szCs w:val="16"/>
    </w:rPr>
  </w:style>
  <w:style w:type="paragraph" w:styleId="Brdtextmedfrstaindrag">
    <w:name w:val="Body Text First Indent"/>
    <w:basedOn w:val="Brdtext"/>
    <w:link w:val="BrdtextmedfrstaindragChar"/>
    <w:uiPriority w:val="99"/>
    <w:semiHidden/>
    <w:unhideWhenUsed/>
    <w:rsid w:val="00C67E8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67E80"/>
  </w:style>
  <w:style w:type="paragraph" w:styleId="Brdtextmedfrstaindrag2">
    <w:name w:val="Body Text First Indent 2"/>
    <w:basedOn w:val="Brdtextmedindrag"/>
    <w:link w:val="Brdtextmedfrstaindrag2Char"/>
    <w:uiPriority w:val="99"/>
    <w:semiHidden/>
    <w:unhideWhenUsed/>
    <w:rsid w:val="00C67E8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67E80"/>
  </w:style>
  <w:style w:type="paragraph" w:styleId="Brdtextmedindrag2">
    <w:name w:val="Body Text Indent 2"/>
    <w:basedOn w:val="Normal"/>
    <w:link w:val="Brdtextmedindrag2Char"/>
    <w:uiPriority w:val="99"/>
    <w:semiHidden/>
    <w:unhideWhenUsed/>
    <w:rsid w:val="00C67E8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67E80"/>
  </w:style>
  <w:style w:type="paragraph" w:styleId="Brdtextmedindrag3">
    <w:name w:val="Body Text Indent 3"/>
    <w:basedOn w:val="Normal"/>
    <w:link w:val="Brdtextmedindrag3Char"/>
    <w:uiPriority w:val="99"/>
    <w:semiHidden/>
    <w:unhideWhenUsed/>
    <w:rsid w:val="00C67E8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67E80"/>
    <w:rPr>
      <w:sz w:val="16"/>
      <w:szCs w:val="16"/>
    </w:rPr>
  </w:style>
  <w:style w:type="paragraph" w:styleId="Citat">
    <w:name w:val="Quote"/>
    <w:basedOn w:val="Normal"/>
    <w:next w:val="Normal"/>
    <w:link w:val="CitatChar"/>
    <w:uiPriority w:val="29"/>
    <w:semiHidden/>
    <w:qFormat/>
    <w:rsid w:val="00C67E8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67E80"/>
    <w:rPr>
      <w:i/>
      <w:iCs/>
      <w:color w:val="404040" w:themeColor="text1" w:themeTint="BF"/>
    </w:rPr>
  </w:style>
  <w:style w:type="paragraph" w:styleId="Citatfrteckning">
    <w:name w:val="table of authorities"/>
    <w:basedOn w:val="Normal"/>
    <w:next w:val="Normal"/>
    <w:uiPriority w:val="99"/>
    <w:semiHidden/>
    <w:unhideWhenUsed/>
    <w:rsid w:val="00C67E80"/>
    <w:pPr>
      <w:spacing w:after="0"/>
      <w:ind w:left="250" w:hanging="250"/>
    </w:pPr>
  </w:style>
  <w:style w:type="paragraph" w:styleId="Citatfrteckningsrubrik">
    <w:name w:val="toa heading"/>
    <w:basedOn w:val="Normal"/>
    <w:next w:val="Normal"/>
    <w:uiPriority w:val="99"/>
    <w:semiHidden/>
    <w:unhideWhenUsed/>
    <w:rsid w:val="00C67E8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67E80"/>
  </w:style>
  <w:style w:type="character" w:customStyle="1" w:styleId="DatumChar">
    <w:name w:val="Datum Char"/>
    <w:basedOn w:val="Standardstycketeckensnitt"/>
    <w:link w:val="Datum"/>
    <w:uiPriority w:val="99"/>
    <w:semiHidden/>
    <w:rsid w:val="00C67E80"/>
  </w:style>
  <w:style w:type="character" w:styleId="Diskretbetoning">
    <w:name w:val="Subtle Emphasis"/>
    <w:basedOn w:val="Standardstycketeckensnitt"/>
    <w:uiPriority w:val="19"/>
    <w:semiHidden/>
    <w:qFormat/>
    <w:rsid w:val="00C67E80"/>
    <w:rPr>
      <w:i/>
      <w:iCs/>
      <w:noProof w:val="0"/>
      <w:color w:val="404040" w:themeColor="text1" w:themeTint="BF"/>
    </w:rPr>
  </w:style>
  <w:style w:type="character" w:styleId="Diskretreferens">
    <w:name w:val="Subtle Reference"/>
    <w:basedOn w:val="Standardstycketeckensnitt"/>
    <w:uiPriority w:val="31"/>
    <w:semiHidden/>
    <w:qFormat/>
    <w:rsid w:val="00C67E80"/>
    <w:rPr>
      <w:smallCaps/>
      <w:noProof w:val="0"/>
      <w:color w:val="5A5A5A" w:themeColor="text1" w:themeTint="A5"/>
    </w:rPr>
  </w:style>
  <w:style w:type="table" w:styleId="Diskrettabell1">
    <w:name w:val="Table Subtle 1"/>
    <w:basedOn w:val="Normaltabell"/>
    <w:uiPriority w:val="99"/>
    <w:semiHidden/>
    <w:unhideWhenUsed/>
    <w:rsid w:val="00C67E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67E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67E80"/>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67E80"/>
    <w:rPr>
      <w:rFonts w:ascii="Segoe UI" w:hAnsi="Segoe UI" w:cs="Segoe UI"/>
      <w:sz w:val="16"/>
      <w:szCs w:val="16"/>
    </w:rPr>
  </w:style>
  <w:style w:type="table" w:styleId="Eleganttabell">
    <w:name w:val="Table Elegant"/>
    <w:basedOn w:val="Normaltabell"/>
    <w:uiPriority w:val="99"/>
    <w:semiHidden/>
    <w:unhideWhenUsed/>
    <w:rsid w:val="00C67E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67E8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67E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67E8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67E80"/>
    <w:pPr>
      <w:spacing w:after="0" w:line="240" w:lineRule="auto"/>
    </w:pPr>
  </w:style>
  <w:style w:type="character" w:customStyle="1" w:styleId="E-postsignaturChar">
    <w:name w:val="E-postsignatur Char"/>
    <w:basedOn w:val="Standardstycketeckensnitt"/>
    <w:link w:val="E-postsignatur"/>
    <w:uiPriority w:val="99"/>
    <w:semiHidden/>
    <w:rsid w:val="00C67E80"/>
  </w:style>
  <w:style w:type="paragraph" w:styleId="Figurfrteckning">
    <w:name w:val="table of figures"/>
    <w:basedOn w:val="Normal"/>
    <w:next w:val="Normal"/>
    <w:uiPriority w:val="99"/>
    <w:semiHidden/>
    <w:unhideWhenUsed/>
    <w:rsid w:val="00C67E80"/>
    <w:pPr>
      <w:spacing w:after="0"/>
    </w:pPr>
  </w:style>
  <w:style w:type="table" w:styleId="Frgadlista">
    <w:name w:val="Colorful List"/>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67E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67E8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67E8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C67E80"/>
    <w:rPr>
      <w:noProof w:val="0"/>
      <w:color w:val="2B579A"/>
      <w:shd w:val="clear" w:color="auto" w:fill="E6E6E6"/>
    </w:rPr>
  </w:style>
  <w:style w:type="paragraph" w:styleId="HTML-adress">
    <w:name w:val="HTML Address"/>
    <w:basedOn w:val="Normal"/>
    <w:link w:val="HTML-adressChar"/>
    <w:uiPriority w:val="99"/>
    <w:semiHidden/>
    <w:unhideWhenUsed/>
    <w:rsid w:val="00C67E80"/>
    <w:pPr>
      <w:spacing w:after="0" w:line="240" w:lineRule="auto"/>
    </w:pPr>
    <w:rPr>
      <w:i/>
      <w:iCs/>
    </w:rPr>
  </w:style>
  <w:style w:type="character" w:customStyle="1" w:styleId="HTML-adressChar">
    <w:name w:val="HTML - adress Char"/>
    <w:basedOn w:val="Standardstycketeckensnitt"/>
    <w:link w:val="HTML-adress"/>
    <w:uiPriority w:val="99"/>
    <w:semiHidden/>
    <w:rsid w:val="00C67E80"/>
    <w:rPr>
      <w:i/>
      <w:iCs/>
    </w:rPr>
  </w:style>
  <w:style w:type="character" w:styleId="HTML-akronym">
    <w:name w:val="HTML Acronym"/>
    <w:basedOn w:val="Standardstycketeckensnitt"/>
    <w:uiPriority w:val="99"/>
    <w:semiHidden/>
    <w:unhideWhenUsed/>
    <w:rsid w:val="00C67E80"/>
    <w:rPr>
      <w:noProof w:val="0"/>
    </w:rPr>
  </w:style>
  <w:style w:type="character" w:styleId="HTML-citat">
    <w:name w:val="HTML Cite"/>
    <w:basedOn w:val="Standardstycketeckensnitt"/>
    <w:uiPriority w:val="99"/>
    <w:semiHidden/>
    <w:unhideWhenUsed/>
    <w:rsid w:val="00C67E80"/>
    <w:rPr>
      <w:i/>
      <w:iCs/>
      <w:noProof w:val="0"/>
    </w:rPr>
  </w:style>
  <w:style w:type="character" w:styleId="HTML-definition">
    <w:name w:val="HTML Definition"/>
    <w:basedOn w:val="Standardstycketeckensnitt"/>
    <w:uiPriority w:val="99"/>
    <w:semiHidden/>
    <w:unhideWhenUsed/>
    <w:rsid w:val="00C67E80"/>
    <w:rPr>
      <w:i/>
      <w:iCs/>
      <w:noProof w:val="0"/>
    </w:rPr>
  </w:style>
  <w:style w:type="character" w:styleId="HTML-exempel">
    <w:name w:val="HTML Sample"/>
    <w:basedOn w:val="Standardstycketeckensnitt"/>
    <w:uiPriority w:val="99"/>
    <w:semiHidden/>
    <w:unhideWhenUsed/>
    <w:rsid w:val="00C67E80"/>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C67E8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67E80"/>
    <w:rPr>
      <w:rFonts w:ascii="Consolas" w:hAnsi="Consolas"/>
      <w:sz w:val="20"/>
      <w:szCs w:val="20"/>
    </w:rPr>
  </w:style>
  <w:style w:type="character" w:styleId="HTML-kod">
    <w:name w:val="HTML Code"/>
    <w:basedOn w:val="Standardstycketeckensnitt"/>
    <w:uiPriority w:val="99"/>
    <w:semiHidden/>
    <w:unhideWhenUsed/>
    <w:rsid w:val="00C67E80"/>
    <w:rPr>
      <w:rFonts w:ascii="Consolas" w:hAnsi="Consolas"/>
      <w:noProof w:val="0"/>
      <w:sz w:val="20"/>
      <w:szCs w:val="20"/>
    </w:rPr>
  </w:style>
  <w:style w:type="character" w:styleId="HTML-skrivmaskin">
    <w:name w:val="HTML Typewriter"/>
    <w:basedOn w:val="Standardstycketeckensnitt"/>
    <w:uiPriority w:val="99"/>
    <w:semiHidden/>
    <w:unhideWhenUsed/>
    <w:rsid w:val="00C67E80"/>
    <w:rPr>
      <w:rFonts w:ascii="Consolas" w:hAnsi="Consolas"/>
      <w:noProof w:val="0"/>
      <w:sz w:val="20"/>
      <w:szCs w:val="20"/>
    </w:rPr>
  </w:style>
  <w:style w:type="character" w:styleId="HTML-tangentbord">
    <w:name w:val="HTML Keyboard"/>
    <w:basedOn w:val="Standardstycketeckensnitt"/>
    <w:uiPriority w:val="99"/>
    <w:semiHidden/>
    <w:unhideWhenUsed/>
    <w:rsid w:val="00C67E80"/>
    <w:rPr>
      <w:rFonts w:ascii="Consolas" w:hAnsi="Consolas"/>
      <w:noProof w:val="0"/>
      <w:sz w:val="20"/>
      <w:szCs w:val="20"/>
    </w:rPr>
  </w:style>
  <w:style w:type="character" w:styleId="HTML-variabel">
    <w:name w:val="HTML Variable"/>
    <w:basedOn w:val="Standardstycketeckensnitt"/>
    <w:uiPriority w:val="99"/>
    <w:semiHidden/>
    <w:unhideWhenUsed/>
    <w:rsid w:val="00C67E80"/>
    <w:rPr>
      <w:i/>
      <w:iCs/>
      <w:noProof w:val="0"/>
    </w:rPr>
  </w:style>
  <w:style w:type="paragraph" w:styleId="Index1">
    <w:name w:val="index 1"/>
    <w:basedOn w:val="Normal"/>
    <w:next w:val="Normal"/>
    <w:autoRedefine/>
    <w:uiPriority w:val="99"/>
    <w:semiHidden/>
    <w:unhideWhenUsed/>
    <w:rsid w:val="00C67E80"/>
    <w:pPr>
      <w:spacing w:after="0" w:line="240" w:lineRule="auto"/>
      <w:ind w:left="250" w:hanging="250"/>
    </w:pPr>
  </w:style>
  <w:style w:type="paragraph" w:styleId="Index2">
    <w:name w:val="index 2"/>
    <w:basedOn w:val="Normal"/>
    <w:next w:val="Normal"/>
    <w:autoRedefine/>
    <w:uiPriority w:val="99"/>
    <w:semiHidden/>
    <w:unhideWhenUsed/>
    <w:rsid w:val="00C67E80"/>
    <w:pPr>
      <w:spacing w:after="0" w:line="240" w:lineRule="auto"/>
      <w:ind w:left="500" w:hanging="250"/>
    </w:pPr>
  </w:style>
  <w:style w:type="paragraph" w:styleId="Index3">
    <w:name w:val="index 3"/>
    <w:basedOn w:val="Normal"/>
    <w:next w:val="Normal"/>
    <w:autoRedefine/>
    <w:uiPriority w:val="99"/>
    <w:semiHidden/>
    <w:unhideWhenUsed/>
    <w:rsid w:val="00C67E80"/>
    <w:pPr>
      <w:spacing w:after="0" w:line="240" w:lineRule="auto"/>
      <w:ind w:left="750" w:hanging="250"/>
    </w:pPr>
  </w:style>
  <w:style w:type="paragraph" w:styleId="Index4">
    <w:name w:val="index 4"/>
    <w:basedOn w:val="Normal"/>
    <w:next w:val="Normal"/>
    <w:autoRedefine/>
    <w:uiPriority w:val="99"/>
    <w:semiHidden/>
    <w:unhideWhenUsed/>
    <w:rsid w:val="00C67E80"/>
    <w:pPr>
      <w:spacing w:after="0" w:line="240" w:lineRule="auto"/>
      <w:ind w:left="1000" w:hanging="250"/>
    </w:pPr>
  </w:style>
  <w:style w:type="paragraph" w:styleId="Index5">
    <w:name w:val="index 5"/>
    <w:basedOn w:val="Normal"/>
    <w:next w:val="Normal"/>
    <w:autoRedefine/>
    <w:uiPriority w:val="99"/>
    <w:semiHidden/>
    <w:unhideWhenUsed/>
    <w:rsid w:val="00C67E80"/>
    <w:pPr>
      <w:spacing w:after="0" w:line="240" w:lineRule="auto"/>
      <w:ind w:left="1250" w:hanging="250"/>
    </w:pPr>
  </w:style>
  <w:style w:type="paragraph" w:styleId="Index6">
    <w:name w:val="index 6"/>
    <w:basedOn w:val="Normal"/>
    <w:next w:val="Normal"/>
    <w:autoRedefine/>
    <w:uiPriority w:val="99"/>
    <w:semiHidden/>
    <w:unhideWhenUsed/>
    <w:rsid w:val="00C67E80"/>
    <w:pPr>
      <w:spacing w:after="0" w:line="240" w:lineRule="auto"/>
      <w:ind w:left="1500" w:hanging="250"/>
    </w:pPr>
  </w:style>
  <w:style w:type="paragraph" w:styleId="Index7">
    <w:name w:val="index 7"/>
    <w:basedOn w:val="Normal"/>
    <w:next w:val="Normal"/>
    <w:autoRedefine/>
    <w:uiPriority w:val="99"/>
    <w:semiHidden/>
    <w:unhideWhenUsed/>
    <w:rsid w:val="00C67E80"/>
    <w:pPr>
      <w:spacing w:after="0" w:line="240" w:lineRule="auto"/>
      <w:ind w:left="1750" w:hanging="250"/>
    </w:pPr>
  </w:style>
  <w:style w:type="paragraph" w:styleId="Index8">
    <w:name w:val="index 8"/>
    <w:basedOn w:val="Normal"/>
    <w:next w:val="Normal"/>
    <w:autoRedefine/>
    <w:uiPriority w:val="99"/>
    <w:semiHidden/>
    <w:unhideWhenUsed/>
    <w:rsid w:val="00C67E80"/>
    <w:pPr>
      <w:spacing w:after="0" w:line="240" w:lineRule="auto"/>
      <w:ind w:left="2000" w:hanging="250"/>
    </w:pPr>
  </w:style>
  <w:style w:type="paragraph" w:styleId="Index9">
    <w:name w:val="index 9"/>
    <w:basedOn w:val="Normal"/>
    <w:next w:val="Normal"/>
    <w:autoRedefine/>
    <w:uiPriority w:val="99"/>
    <w:semiHidden/>
    <w:unhideWhenUsed/>
    <w:rsid w:val="00C67E80"/>
    <w:pPr>
      <w:spacing w:after="0" w:line="240" w:lineRule="auto"/>
      <w:ind w:left="2250" w:hanging="250"/>
    </w:pPr>
  </w:style>
  <w:style w:type="paragraph" w:styleId="Indexrubrik">
    <w:name w:val="index heading"/>
    <w:basedOn w:val="Normal"/>
    <w:next w:val="Index1"/>
    <w:uiPriority w:val="99"/>
    <w:semiHidden/>
    <w:unhideWhenUsed/>
    <w:rsid w:val="00C67E80"/>
    <w:rPr>
      <w:rFonts w:asciiTheme="majorHAnsi" w:eastAsiaTheme="majorEastAsia" w:hAnsiTheme="majorHAnsi" w:cstheme="majorBidi"/>
      <w:b/>
      <w:bCs/>
    </w:rPr>
  </w:style>
  <w:style w:type="paragraph" w:styleId="Indragetstycke">
    <w:name w:val="Block Text"/>
    <w:basedOn w:val="Normal"/>
    <w:uiPriority w:val="99"/>
    <w:semiHidden/>
    <w:unhideWhenUsed/>
    <w:rsid w:val="00C67E80"/>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C67E80"/>
    <w:pPr>
      <w:spacing w:after="0" w:line="240" w:lineRule="auto"/>
    </w:pPr>
  </w:style>
  <w:style w:type="paragraph" w:styleId="Inledning">
    <w:name w:val="Salutation"/>
    <w:basedOn w:val="Normal"/>
    <w:next w:val="Normal"/>
    <w:link w:val="InledningChar"/>
    <w:uiPriority w:val="99"/>
    <w:semiHidden/>
    <w:unhideWhenUsed/>
    <w:rsid w:val="00C67E80"/>
  </w:style>
  <w:style w:type="character" w:customStyle="1" w:styleId="InledningChar">
    <w:name w:val="Inledning Char"/>
    <w:basedOn w:val="Standardstycketeckensnitt"/>
    <w:link w:val="Inledning"/>
    <w:uiPriority w:val="99"/>
    <w:semiHidden/>
    <w:rsid w:val="00C67E80"/>
  </w:style>
  <w:style w:type="paragraph" w:styleId="Innehll4">
    <w:name w:val="toc 4"/>
    <w:basedOn w:val="Normal"/>
    <w:next w:val="Normal"/>
    <w:autoRedefine/>
    <w:uiPriority w:val="39"/>
    <w:semiHidden/>
    <w:unhideWhenUsed/>
    <w:rsid w:val="00C67E80"/>
    <w:pPr>
      <w:spacing w:after="100"/>
      <w:ind w:left="750"/>
    </w:pPr>
  </w:style>
  <w:style w:type="paragraph" w:styleId="Innehll5">
    <w:name w:val="toc 5"/>
    <w:basedOn w:val="Normal"/>
    <w:next w:val="Normal"/>
    <w:autoRedefine/>
    <w:uiPriority w:val="39"/>
    <w:semiHidden/>
    <w:unhideWhenUsed/>
    <w:rsid w:val="00C67E80"/>
    <w:pPr>
      <w:spacing w:after="100"/>
      <w:ind w:left="1000"/>
    </w:pPr>
  </w:style>
  <w:style w:type="paragraph" w:styleId="Innehll6">
    <w:name w:val="toc 6"/>
    <w:basedOn w:val="Normal"/>
    <w:next w:val="Normal"/>
    <w:autoRedefine/>
    <w:uiPriority w:val="39"/>
    <w:semiHidden/>
    <w:unhideWhenUsed/>
    <w:rsid w:val="00C67E80"/>
    <w:pPr>
      <w:spacing w:after="100"/>
      <w:ind w:left="1250"/>
    </w:pPr>
  </w:style>
  <w:style w:type="paragraph" w:styleId="Innehll7">
    <w:name w:val="toc 7"/>
    <w:basedOn w:val="Normal"/>
    <w:next w:val="Normal"/>
    <w:autoRedefine/>
    <w:uiPriority w:val="39"/>
    <w:semiHidden/>
    <w:unhideWhenUsed/>
    <w:rsid w:val="00C67E80"/>
    <w:pPr>
      <w:spacing w:after="100"/>
      <w:ind w:left="1500"/>
    </w:pPr>
  </w:style>
  <w:style w:type="paragraph" w:styleId="Innehll8">
    <w:name w:val="toc 8"/>
    <w:basedOn w:val="Normal"/>
    <w:next w:val="Normal"/>
    <w:autoRedefine/>
    <w:uiPriority w:val="39"/>
    <w:semiHidden/>
    <w:unhideWhenUsed/>
    <w:rsid w:val="00C67E80"/>
    <w:pPr>
      <w:spacing w:after="100"/>
      <w:ind w:left="1750"/>
    </w:pPr>
  </w:style>
  <w:style w:type="paragraph" w:styleId="Innehll9">
    <w:name w:val="toc 9"/>
    <w:basedOn w:val="Normal"/>
    <w:next w:val="Normal"/>
    <w:autoRedefine/>
    <w:uiPriority w:val="39"/>
    <w:semiHidden/>
    <w:unhideWhenUsed/>
    <w:rsid w:val="00C67E80"/>
    <w:pPr>
      <w:spacing w:after="100"/>
      <w:ind w:left="2000"/>
    </w:pPr>
  </w:style>
  <w:style w:type="paragraph" w:styleId="Kommentarer">
    <w:name w:val="annotation text"/>
    <w:basedOn w:val="Normal"/>
    <w:link w:val="KommentarerChar"/>
    <w:uiPriority w:val="99"/>
    <w:semiHidden/>
    <w:unhideWhenUsed/>
    <w:rsid w:val="00C67E80"/>
    <w:pPr>
      <w:spacing w:line="240" w:lineRule="auto"/>
    </w:pPr>
    <w:rPr>
      <w:sz w:val="20"/>
      <w:szCs w:val="20"/>
    </w:rPr>
  </w:style>
  <w:style w:type="character" w:customStyle="1" w:styleId="KommentarerChar">
    <w:name w:val="Kommentarer Char"/>
    <w:basedOn w:val="Standardstycketeckensnitt"/>
    <w:link w:val="Kommentarer"/>
    <w:uiPriority w:val="99"/>
    <w:semiHidden/>
    <w:rsid w:val="00C67E80"/>
    <w:rPr>
      <w:sz w:val="20"/>
      <w:szCs w:val="20"/>
    </w:rPr>
  </w:style>
  <w:style w:type="character" w:styleId="Kommentarsreferens">
    <w:name w:val="annotation reference"/>
    <w:basedOn w:val="Standardstycketeckensnitt"/>
    <w:uiPriority w:val="99"/>
    <w:semiHidden/>
    <w:unhideWhenUsed/>
    <w:rsid w:val="00C67E80"/>
    <w:rPr>
      <w:noProof w:val="0"/>
      <w:sz w:val="16"/>
      <w:szCs w:val="16"/>
    </w:rPr>
  </w:style>
  <w:style w:type="paragraph" w:styleId="Kommentarsmne">
    <w:name w:val="annotation subject"/>
    <w:basedOn w:val="Kommentarer"/>
    <w:next w:val="Kommentarer"/>
    <w:link w:val="KommentarsmneChar"/>
    <w:uiPriority w:val="99"/>
    <w:semiHidden/>
    <w:unhideWhenUsed/>
    <w:rsid w:val="00C67E80"/>
    <w:rPr>
      <w:b/>
      <w:bCs/>
    </w:rPr>
  </w:style>
  <w:style w:type="character" w:customStyle="1" w:styleId="KommentarsmneChar">
    <w:name w:val="Kommentarsämne Char"/>
    <w:basedOn w:val="KommentarerChar"/>
    <w:link w:val="Kommentarsmne"/>
    <w:uiPriority w:val="99"/>
    <w:semiHidden/>
    <w:rsid w:val="00C67E80"/>
    <w:rPr>
      <w:b/>
      <w:bCs/>
      <w:sz w:val="20"/>
      <w:szCs w:val="20"/>
    </w:rPr>
  </w:style>
  <w:style w:type="paragraph" w:styleId="Lista">
    <w:name w:val="List"/>
    <w:basedOn w:val="Normal"/>
    <w:uiPriority w:val="99"/>
    <w:semiHidden/>
    <w:unhideWhenUsed/>
    <w:rsid w:val="00C67E80"/>
    <w:pPr>
      <w:ind w:left="283" w:hanging="283"/>
      <w:contextualSpacing/>
    </w:pPr>
  </w:style>
  <w:style w:type="paragraph" w:styleId="Lista2">
    <w:name w:val="List 2"/>
    <w:basedOn w:val="Normal"/>
    <w:uiPriority w:val="99"/>
    <w:semiHidden/>
    <w:unhideWhenUsed/>
    <w:rsid w:val="00C67E80"/>
    <w:pPr>
      <w:ind w:left="566" w:hanging="283"/>
      <w:contextualSpacing/>
    </w:pPr>
  </w:style>
  <w:style w:type="paragraph" w:styleId="Lista3">
    <w:name w:val="List 3"/>
    <w:basedOn w:val="Normal"/>
    <w:uiPriority w:val="99"/>
    <w:semiHidden/>
    <w:unhideWhenUsed/>
    <w:rsid w:val="00C67E80"/>
    <w:pPr>
      <w:ind w:left="849" w:hanging="283"/>
      <w:contextualSpacing/>
    </w:pPr>
  </w:style>
  <w:style w:type="paragraph" w:styleId="Lista4">
    <w:name w:val="List 4"/>
    <w:basedOn w:val="Normal"/>
    <w:uiPriority w:val="99"/>
    <w:semiHidden/>
    <w:unhideWhenUsed/>
    <w:rsid w:val="00C67E80"/>
    <w:pPr>
      <w:ind w:left="1132" w:hanging="283"/>
      <w:contextualSpacing/>
    </w:pPr>
  </w:style>
  <w:style w:type="paragraph" w:styleId="Lista5">
    <w:name w:val="List 5"/>
    <w:basedOn w:val="Normal"/>
    <w:uiPriority w:val="99"/>
    <w:semiHidden/>
    <w:unhideWhenUsed/>
    <w:rsid w:val="00C67E80"/>
    <w:pPr>
      <w:ind w:left="1415" w:hanging="283"/>
      <w:contextualSpacing/>
    </w:pPr>
  </w:style>
  <w:style w:type="paragraph" w:styleId="Listafortstt">
    <w:name w:val="List Continue"/>
    <w:basedOn w:val="Normal"/>
    <w:uiPriority w:val="99"/>
    <w:semiHidden/>
    <w:unhideWhenUsed/>
    <w:rsid w:val="00C67E80"/>
    <w:pPr>
      <w:spacing w:after="120"/>
      <w:ind w:left="283"/>
      <w:contextualSpacing/>
    </w:pPr>
  </w:style>
  <w:style w:type="paragraph" w:styleId="Listafortstt2">
    <w:name w:val="List Continue 2"/>
    <w:basedOn w:val="Normal"/>
    <w:uiPriority w:val="99"/>
    <w:semiHidden/>
    <w:unhideWhenUsed/>
    <w:rsid w:val="00C67E80"/>
    <w:pPr>
      <w:spacing w:after="120"/>
      <w:ind w:left="566"/>
      <w:contextualSpacing/>
    </w:pPr>
  </w:style>
  <w:style w:type="paragraph" w:styleId="Listafortstt3">
    <w:name w:val="List Continue 3"/>
    <w:basedOn w:val="Normal"/>
    <w:uiPriority w:val="99"/>
    <w:semiHidden/>
    <w:unhideWhenUsed/>
    <w:rsid w:val="00C67E80"/>
    <w:pPr>
      <w:spacing w:after="120"/>
      <w:ind w:left="849"/>
      <w:contextualSpacing/>
    </w:pPr>
  </w:style>
  <w:style w:type="paragraph" w:styleId="Listafortstt4">
    <w:name w:val="List Continue 4"/>
    <w:basedOn w:val="Normal"/>
    <w:uiPriority w:val="99"/>
    <w:semiHidden/>
    <w:unhideWhenUsed/>
    <w:rsid w:val="00C67E80"/>
    <w:pPr>
      <w:spacing w:after="120"/>
      <w:ind w:left="1132"/>
      <w:contextualSpacing/>
    </w:pPr>
  </w:style>
  <w:style w:type="paragraph" w:styleId="Listafortstt5">
    <w:name w:val="List Continue 5"/>
    <w:basedOn w:val="Normal"/>
    <w:uiPriority w:val="99"/>
    <w:semiHidden/>
    <w:unhideWhenUsed/>
    <w:rsid w:val="00C67E80"/>
    <w:pPr>
      <w:spacing w:after="120"/>
      <w:ind w:left="1415"/>
      <w:contextualSpacing/>
    </w:pPr>
  </w:style>
  <w:style w:type="paragraph" w:styleId="Liststycke">
    <w:name w:val="List Paragraph"/>
    <w:basedOn w:val="Normal"/>
    <w:uiPriority w:val="34"/>
    <w:semiHidden/>
    <w:qFormat/>
    <w:rsid w:val="00C67E80"/>
    <w:pPr>
      <w:ind w:left="720"/>
      <w:contextualSpacing/>
    </w:pPr>
  </w:style>
  <w:style w:type="table" w:styleId="Listtabell1ljus">
    <w:name w:val="List Table 1 Light"/>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C67E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67E80"/>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C67E80"/>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C67E80"/>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C67E80"/>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C67E80"/>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C67E80"/>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C67E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67E80"/>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C67E80"/>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C67E80"/>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C67E80"/>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C67E80"/>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C67E80"/>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C67E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67E8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C67E8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C67E8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C67E8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C67E8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C67E8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C67E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67E80"/>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67E80"/>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67E80"/>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67E80"/>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67E80"/>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67E80"/>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67E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67E80"/>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C67E80"/>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C67E80"/>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C67E80"/>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C67E80"/>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C67E80"/>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C67E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67E80"/>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67E80"/>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67E80"/>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67E80"/>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67E80"/>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67E80"/>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67E80"/>
  </w:style>
  <w:style w:type="table" w:styleId="Ljuslista">
    <w:name w:val="Light List"/>
    <w:basedOn w:val="Normaltabell"/>
    <w:uiPriority w:val="61"/>
    <w:semiHidden/>
    <w:unhideWhenUsed/>
    <w:rsid w:val="00C67E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67E8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C67E8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C67E8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C67E8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C67E8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C67E8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C67E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67E80"/>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C67E80"/>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C67E80"/>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C67E80"/>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C67E80"/>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C67E80"/>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C67E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67E8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C67E8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C67E8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C67E8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C67E8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C67E8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C67E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67E80"/>
    <w:rPr>
      <w:rFonts w:ascii="Consolas" w:hAnsi="Consolas"/>
      <w:sz w:val="20"/>
      <w:szCs w:val="20"/>
    </w:rPr>
  </w:style>
  <w:style w:type="paragraph" w:styleId="Meddelanderubrik">
    <w:name w:val="Message Header"/>
    <w:basedOn w:val="Normal"/>
    <w:link w:val="MeddelanderubrikChar"/>
    <w:uiPriority w:val="99"/>
    <w:semiHidden/>
    <w:unhideWhenUsed/>
    <w:rsid w:val="00C67E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67E80"/>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67E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67E8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67E8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67E8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67E8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67E8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67E8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C67E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67E8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C67E8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C67E8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C67E8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C67E8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C67E8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C67E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C67E80"/>
    <w:rPr>
      <w:rFonts w:ascii="Times New Roman" w:hAnsi="Times New Roman" w:cs="Times New Roman"/>
      <w:sz w:val="24"/>
      <w:szCs w:val="24"/>
    </w:rPr>
  </w:style>
  <w:style w:type="paragraph" w:styleId="Normaltindrag">
    <w:name w:val="Normal Indent"/>
    <w:basedOn w:val="Normal"/>
    <w:uiPriority w:val="99"/>
    <w:semiHidden/>
    <w:unhideWhenUsed/>
    <w:rsid w:val="00C67E80"/>
    <w:pPr>
      <w:ind w:left="1304"/>
    </w:pPr>
  </w:style>
  <w:style w:type="paragraph" w:styleId="Numreradlista4">
    <w:name w:val="List Number 4"/>
    <w:basedOn w:val="Normal"/>
    <w:uiPriority w:val="99"/>
    <w:semiHidden/>
    <w:unhideWhenUsed/>
    <w:rsid w:val="00C67E80"/>
    <w:pPr>
      <w:numPr>
        <w:numId w:val="40"/>
      </w:numPr>
      <w:contextualSpacing/>
    </w:pPr>
  </w:style>
  <w:style w:type="paragraph" w:styleId="Numreradlista5">
    <w:name w:val="List Number 5"/>
    <w:basedOn w:val="Normal"/>
    <w:uiPriority w:val="99"/>
    <w:semiHidden/>
    <w:unhideWhenUsed/>
    <w:rsid w:val="00C67E80"/>
    <w:pPr>
      <w:numPr>
        <w:numId w:val="41"/>
      </w:numPr>
      <w:contextualSpacing/>
    </w:pPr>
  </w:style>
  <w:style w:type="character" w:styleId="Nmn">
    <w:name w:val="Mention"/>
    <w:basedOn w:val="Standardstycketeckensnitt"/>
    <w:uiPriority w:val="99"/>
    <w:semiHidden/>
    <w:unhideWhenUsed/>
    <w:rsid w:val="00C67E80"/>
    <w:rPr>
      <w:noProof w:val="0"/>
      <w:color w:val="2B579A"/>
      <w:shd w:val="clear" w:color="auto" w:fill="E6E6E6"/>
    </w:rPr>
  </w:style>
  <w:style w:type="table" w:styleId="Oformateradtabell1">
    <w:name w:val="Plain Table 1"/>
    <w:basedOn w:val="Normaltabell"/>
    <w:uiPriority w:val="41"/>
    <w:rsid w:val="00C67E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67E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67E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67E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67E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67E8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67E80"/>
    <w:rPr>
      <w:rFonts w:ascii="Consolas" w:hAnsi="Consolas"/>
      <w:sz w:val="21"/>
      <w:szCs w:val="21"/>
    </w:rPr>
  </w:style>
  <w:style w:type="character" w:styleId="Olstomnmnande">
    <w:name w:val="Unresolved Mention"/>
    <w:basedOn w:val="Standardstycketeckensnitt"/>
    <w:uiPriority w:val="99"/>
    <w:semiHidden/>
    <w:unhideWhenUsed/>
    <w:rsid w:val="00C67E80"/>
    <w:rPr>
      <w:noProof w:val="0"/>
      <w:color w:val="808080"/>
      <w:shd w:val="clear" w:color="auto" w:fill="E6E6E6"/>
    </w:rPr>
  </w:style>
  <w:style w:type="table" w:styleId="Professionelltabell">
    <w:name w:val="Table Professional"/>
    <w:basedOn w:val="Normaltabell"/>
    <w:uiPriority w:val="99"/>
    <w:semiHidden/>
    <w:unhideWhenUsed/>
    <w:rsid w:val="00C67E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C67E80"/>
    <w:pPr>
      <w:numPr>
        <w:numId w:val="42"/>
      </w:numPr>
      <w:contextualSpacing/>
    </w:pPr>
  </w:style>
  <w:style w:type="paragraph" w:styleId="Punktlista5">
    <w:name w:val="List Bullet 5"/>
    <w:basedOn w:val="Normal"/>
    <w:uiPriority w:val="99"/>
    <w:semiHidden/>
    <w:unhideWhenUsed/>
    <w:rsid w:val="00C67E80"/>
    <w:pPr>
      <w:numPr>
        <w:numId w:val="43"/>
      </w:numPr>
      <w:contextualSpacing/>
    </w:pPr>
  </w:style>
  <w:style w:type="character" w:styleId="Radnummer">
    <w:name w:val="line number"/>
    <w:basedOn w:val="Standardstycketeckensnitt"/>
    <w:uiPriority w:val="99"/>
    <w:semiHidden/>
    <w:unhideWhenUsed/>
    <w:rsid w:val="00C67E80"/>
    <w:rPr>
      <w:noProof w:val="0"/>
    </w:rPr>
  </w:style>
  <w:style w:type="character" w:customStyle="1" w:styleId="Rubrik6Char">
    <w:name w:val="Rubrik 6 Char"/>
    <w:basedOn w:val="Standardstycketeckensnitt"/>
    <w:link w:val="Rubrik6"/>
    <w:uiPriority w:val="9"/>
    <w:semiHidden/>
    <w:rsid w:val="00C67E80"/>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C67E80"/>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C67E8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C67E80"/>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C67E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67E80"/>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67E80"/>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67E80"/>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67E80"/>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67E80"/>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67E80"/>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67E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67E80"/>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C67E80"/>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C67E80"/>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C67E80"/>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C67E80"/>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C67E80"/>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C67E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67E8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C67E8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C67E8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C67E8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C67E8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C67E8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C67E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67E8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C67E8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C67E8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C67E8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C67E8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C67E8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C67E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67E8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C67E8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C67E8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C67E8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C67E8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C67E8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C67E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67E8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C67E8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C67E8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C67E8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C67E8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C67E8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C67E80"/>
    <w:pPr>
      <w:spacing w:after="0" w:line="240" w:lineRule="auto"/>
      <w:ind w:left="4252"/>
    </w:pPr>
  </w:style>
  <w:style w:type="character" w:customStyle="1" w:styleId="SignaturChar">
    <w:name w:val="Signatur Char"/>
    <w:basedOn w:val="Standardstycketeckensnitt"/>
    <w:link w:val="Signatur"/>
    <w:uiPriority w:val="99"/>
    <w:semiHidden/>
    <w:rsid w:val="00C67E80"/>
  </w:style>
  <w:style w:type="character" w:styleId="Slutnotsreferens">
    <w:name w:val="endnote reference"/>
    <w:basedOn w:val="Standardstycketeckensnitt"/>
    <w:uiPriority w:val="99"/>
    <w:semiHidden/>
    <w:unhideWhenUsed/>
    <w:rsid w:val="00C67E80"/>
    <w:rPr>
      <w:noProof w:val="0"/>
      <w:vertAlign w:val="superscript"/>
    </w:rPr>
  </w:style>
  <w:style w:type="paragraph" w:styleId="Slutnotstext">
    <w:name w:val="endnote text"/>
    <w:basedOn w:val="Normal"/>
    <w:link w:val="SlutnotstextChar"/>
    <w:uiPriority w:val="99"/>
    <w:semiHidden/>
    <w:unhideWhenUsed/>
    <w:rsid w:val="00C67E8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67E80"/>
    <w:rPr>
      <w:sz w:val="20"/>
      <w:szCs w:val="20"/>
    </w:rPr>
  </w:style>
  <w:style w:type="character" w:styleId="Smarthyperlnk">
    <w:name w:val="Smart Hyperlink"/>
    <w:basedOn w:val="Standardstycketeckensnitt"/>
    <w:uiPriority w:val="99"/>
    <w:semiHidden/>
    <w:unhideWhenUsed/>
    <w:rsid w:val="00C67E80"/>
    <w:rPr>
      <w:noProof w:val="0"/>
      <w:u w:val="dotted"/>
    </w:rPr>
  </w:style>
  <w:style w:type="table" w:styleId="Standardtabell1">
    <w:name w:val="Table Classic 1"/>
    <w:basedOn w:val="Normaltabell"/>
    <w:uiPriority w:val="99"/>
    <w:semiHidden/>
    <w:unhideWhenUsed/>
    <w:rsid w:val="00C67E8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67E8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67E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67E8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C67E80"/>
    <w:rPr>
      <w:b/>
      <w:bCs/>
      <w:noProof w:val="0"/>
    </w:rPr>
  </w:style>
  <w:style w:type="character" w:styleId="Starkbetoning">
    <w:name w:val="Intense Emphasis"/>
    <w:basedOn w:val="Standardstycketeckensnitt"/>
    <w:uiPriority w:val="21"/>
    <w:semiHidden/>
    <w:qFormat/>
    <w:rsid w:val="00C67E80"/>
    <w:rPr>
      <w:i/>
      <w:iCs/>
      <w:noProof w:val="0"/>
      <w:color w:val="1A3050" w:themeColor="accent1"/>
    </w:rPr>
  </w:style>
  <w:style w:type="character" w:styleId="Starkreferens">
    <w:name w:val="Intense Reference"/>
    <w:basedOn w:val="Standardstycketeckensnitt"/>
    <w:uiPriority w:val="32"/>
    <w:semiHidden/>
    <w:qFormat/>
    <w:rsid w:val="00C67E80"/>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C67E80"/>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C67E80"/>
    <w:rPr>
      <w:i/>
      <w:iCs/>
      <w:color w:val="1A3050" w:themeColor="accent1"/>
    </w:rPr>
  </w:style>
  <w:style w:type="table" w:styleId="Tabellmed3D-effekter1">
    <w:name w:val="Table 3D effects 1"/>
    <w:basedOn w:val="Normaltabell"/>
    <w:uiPriority w:val="99"/>
    <w:semiHidden/>
    <w:unhideWhenUsed/>
    <w:rsid w:val="00C67E8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67E8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67E8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67E8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67E8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67E8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67E8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67E8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67E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67E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67E8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67E8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67E8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67E8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67E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67E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67E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67E8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67E8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67E8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67E8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67E8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67E8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67E8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67E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67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C67E80"/>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C67E80"/>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C67E8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67E8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67E8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4413E4D894267B0E1260F4F760909"/>
        <w:category>
          <w:name w:val="Allmänt"/>
          <w:gallery w:val="placeholder"/>
        </w:category>
        <w:types>
          <w:type w:val="bbPlcHdr"/>
        </w:types>
        <w:behaviors>
          <w:behavior w:val="content"/>
        </w:behaviors>
        <w:guid w:val="{0BC78E7F-DCEC-4AA6-8C3E-F4A6F284003D}"/>
      </w:docPartPr>
      <w:docPartBody>
        <w:p w:rsidR="00D3573A" w:rsidRDefault="00976E20" w:rsidP="00976E20">
          <w:pPr>
            <w:pStyle w:val="D8A4413E4D894267B0E1260F4F760909"/>
          </w:pPr>
          <w:r>
            <w:rPr>
              <w:rStyle w:val="Platshllartext"/>
            </w:rPr>
            <w:t xml:space="preserve"> </w:t>
          </w:r>
        </w:p>
      </w:docPartBody>
    </w:docPart>
    <w:docPart>
      <w:docPartPr>
        <w:name w:val="80E9E3E412004703B4176EF7A0316F52"/>
        <w:category>
          <w:name w:val="Allmänt"/>
          <w:gallery w:val="placeholder"/>
        </w:category>
        <w:types>
          <w:type w:val="bbPlcHdr"/>
        </w:types>
        <w:behaviors>
          <w:behavior w:val="content"/>
        </w:behaviors>
        <w:guid w:val="{26C09E8D-7219-4B01-B8C0-8A82F55810F4}"/>
      </w:docPartPr>
      <w:docPartBody>
        <w:p w:rsidR="00D3573A" w:rsidRDefault="00976E20" w:rsidP="00976E20">
          <w:pPr>
            <w:pStyle w:val="80E9E3E412004703B4176EF7A0316F52"/>
          </w:pPr>
          <w:r>
            <w:rPr>
              <w:rStyle w:val="Platshllartext"/>
            </w:rPr>
            <w:t xml:space="preserve"> </w:t>
          </w:r>
        </w:p>
      </w:docPartBody>
    </w:docPart>
    <w:docPart>
      <w:docPartPr>
        <w:name w:val="4CE0C640F9A2434FBBD8F042DAA84DC7"/>
        <w:category>
          <w:name w:val="Allmänt"/>
          <w:gallery w:val="placeholder"/>
        </w:category>
        <w:types>
          <w:type w:val="bbPlcHdr"/>
        </w:types>
        <w:behaviors>
          <w:behavior w:val="content"/>
        </w:behaviors>
        <w:guid w:val="{D6BE26F0-264C-4F63-BA35-D2C46F3E7565}"/>
      </w:docPartPr>
      <w:docPartBody>
        <w:p w:rsidR="00D3573A" w:rsidRDefault="00976E20" w:rsidP="00976E20">
          <w:pPr>
            <w:pStyle w:val="4CE0C640F9A2434FBBD8F042DAA84DC7"/>
          </w:pPr>
          <w:r>
            <w:rPr>
              <w:rStyle w:val="Platshllartext"/>
            </w:rPr>
            <w:t xml:space="preserve"> </w:t>
          </w:r>
        </w:p>
      </w:docPartBody>
    </w:docPart>
    <w:docPart>
      <w:docPartPr>
        <w:name w:val="8FD91C64204D453D8AF198C6F02710D0"/>
        <w:category>
          <w:name w:val="Allmänt"/>
          <w:gallery w:val="placeholder"/>
        </w:category>
        <w:types>
          <w:type w:val="bbPlcHdr"/>
        </w:types>
        <w:behaviors>
          <w:behavior w:val="content"/>
        </w:behaviors>
        <w:guid w:val="{0CFD8CA6-FD78-4A4F-84E3-CCB938E376D3}"/>
      </w:docPartPr>
      <w:docPartBody>
        <w:p w:rsidR="00D3573A" w:rsidRDefault="00976E20" w:rsidP="00976E20">
          <w:pPr>
            <w:pStyle w:val="8FD91C64204D453D8AF198C6F02710D0"/>
          </w:pPr>
          <w:r>
            <w:rPr>
              <w:rStyle w:val="Platshllartext"/>
            </w:rPr>
            <w:t xml:space="preserve"> </w:t>
          </w:r>
        </w:p>
      </w:docPartBody>
    </w:docPart>
    <w:docPart>
      <w:docPartPr>
        <w:name w:val="2E7F393F8C3A47FFA93FCED4502963BD"/>
        <w:category>
          <w:name w:val="Allmänt"/>
          <w:gallery w:val="placeholder"/>
        </w:category>
        <w:types>
          <w:type w:val="bbPlcHdr"/>
        </w:types>
        <w:behaviors>
          <w:behavior w:val="content"/>
        </w:behaviors>
        <w:guid w:val="{BBA63DB2-CC2B-4DF5-92B2-B9D21D504110}"/>
      </w:docPartPr>
      <w:docPartBody>
        <w:p w:rsidR="00D3573A" w:rsidRDefault="00976E20" w:rsidP="00976E20">
          <w:pPr>
            <w:pStyle w:val="2E7F393F8C3A47FFA93FCED4502963B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20"/>
    <w:rsid w:val="00976E20"/>
    <w:rsid w:val="00D35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3A706180D1342F58EB1A9C4ABD377C3">
    <w:name w:val="73A706180D1342F58EB1A9C4ABD377C3"/>
    <w:rsid w:val="00976E20"/>
  </w:style>
  <w:style w:type="character" w:styleId="Platshllartext">
    <w:name w:val="Placeholder Text"/>
    <w:basedOn w:val="Standardstycketeckensnitt"/>
    <w:uiPriority w:val="99"/>
    <w:semiHidden/>
    <w:rsid w:val="00976E20"/>
    <w:rPr>
      <w:noProof w:val="0"/>
      <w:color w:val="808080"/>
    </w:rPr>
  </w:style>
  <w:style w:type="paragraph" w:customStyle="1" w:styleId="51EE2D7A6F854C938428558B21687BBE">
    <w:name w:val="51EE2D7A6F854C938428558B21687BBE"/>
    <w:rsid w:val="00976E20"/>
  </w:style>
  <w:style w:type="paragraph" w:customStyle="1" w:styleId="7C0D751BE3EA423AB2E83405304FA653">
    <w:name w:val="7C0D751BE3EA423AB2E83405304FA653"/>
    <w:rsid w:val="00976E20"/>
  </w:style>
  <w:style w:type="paragraph" w:customStyle="1" w:styleId="69CC10F06C1E45F0BDD3206FA8F8EAA7">
    <w:name w:val="69CC10F06C1E45F0BDD3206FA8F8EAA7"/>
    <w:rsid w:val="00976E20"/>
  </w:style>
  <w:style w:type="paragraph" w:customStyle="1" w:styleId="D8A4413E4D894267B0E1260F4F760909">
    <w:name w:val="D8A4413E4D894267B0E1260F4F760909"/>
    <w:rsid w:val="00976E20"/>
  </w:style>
  <w:style w:type="paragraph" w:customStyle="1" w:styleId="80E9E3E412004703B4176EF7A0316F52">
    <w:name w:val="80E9E3E412004703B4176EF7A0316F52"/>
    <w:rsid w:val="00976E20"/>
  </w:style>
  <w:style w:type="paragraph" w:customStyle="1" w:styleId="B09A9DA8C30B461889712AFF14CD3E76">
    <w:name w:val="B09A9DA8C30B461889712AFF14CD3E76"/>
    <w:rsid w:val="00976E20"/>
  </w:style>
  <w:style w:type="paragraph" w:customStyle="1" w:styleId="F111FDE8FAD540B9B9A2C3149FA6BF65">
    <w:name w:val="F111FDE8FAD540B9B9A2C3149FA6BF65"/>
    <w:rsid w:val="00976E20"/>
  </w:style>
  <w:style w:type="paragraph" w:customStyle="1" w:styleId="8683623017CA4F548C5DE8A0858D7D38">
    <w:name w:val="8683623017CA4F548C5DE8A0858D7D38"/>
    <w:rsid w:val="00976E20"/>
  </w:style>
  <w:style w:type="paragraph" w:customStyle="1" w:styleId="4CE0C640F9A2434FBBD8F042DAA84DC7">
    <w:name w:val="4CE0C640F9A2434FBBD8F042DAA84DC7"/>
    <w:rsid w:val="00976E20"/>
  </w:style>
  <w:style w:type="paragraph" w:customStyle="1" w:styleId="8FD91C64204D453D8AF198C6F02710D0">
    <w:name w:val="8FD91C64204D453D8AF198C6F02710D0"/>
    <w:rsid w:val="00976E20"/>
  </w:style>
  <w:style w:type="paragraph" w:customStyle="1" w:styleId="CFF7AEA25C2D4CA28B9C0BC90C095D5D">
    <w:name w:val="CFF7AEA25C2D4CA28B9C0BC90C095D5D"/>
    <w:rsid w:val="00976E20"/>
  </w:style>
  <w:style w:type="paragraph" w:customStyle="1" w:styleId="17CDCF945C764B3795E57E0DA1239299">
    <w:name w:val="17CDCF945C764B3795E57E0DA1239299"/>
    <w:rsid w:val="00976E20"/>
  </w:style>
  <w:style w:type="paragraph" w:customStyle="1" w:styleId="C3995DA833654EFD9D024FB12DEF8DFB">
    <w:name w:val="C3995DA833654EFD9D024FB12DEF8DFB"/>
    <w:rsid w:val="00976E20"/>
  </w:style>
  <w:style w:type="paragraph" w:customStyle="1" w:styleId="05BCA0D1EDDD4088BBD485EE0F51D93F">
    <w:name w:val="05BCA0D1EDDD4088BBD485EE0F51D93F"/>
    <w:rsid w:val="00976E20"/>
  </w:style>
  <w:style w:type="paragraph" w:customStyle="1" w:styleId="F9416D0766394F389C88611B45667EC2">
    <w:name w:val="F9416D0766394F389C88611B45667EC2"/>
    <w:rsid w:val="00976E20"/>
  </w:style>
  <w:style w:type="paragraph" w:customStyle="1" w:styleId="09B55F2DE99E4A84B78488D996412656">
    <w:name w:val="09B55F2DE99E4A84B78488D996412656"/>
    <w:rsid w:val="00976E20"/>
  </w:style>
  <w:style w:type="paragraph" w:customStyle="1" w:styleId="B75EB40433604414914AB0E8B5100576">
    <w:name w:val="B75EB40433604414914AB0E8B5100576"/>
    <w:rsid w:val="00976E20"/>
  </w:style>
  <w:style w:type="paragraph" w:customStyle="1" w:styleId="78363C0F495F4552B6C61B2157571F9E">
    <w:name w:val="78363C0F495F4552B6C61B2157571F9E"/>
    <w:rsid w:val="00976E20"/>
  </w:style>
  <w:style w:type="paragraph" w:customStyle="1" w:styleId="2E7F393F8C3A47FFA93FCED4502963BD">
    <w:name w:val="2E7F393F8C3A47FFA93FCED4502963BD"/>
    <w:rsid w:val="00976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a4c64bb4-c1b2-4ef2-8c2d-f509c570dbce</RD_Svarsid>
  </documentManagement>
</p:properties>
</file>

<file path=customXml/item4.xml><?xml version="1.0" encoding="utf-8"?>
<?mso-contentType ?>
<customXsn xmlns="http://schemas.microsoft.com/office/2006/metadata/customXsn">
  <xsnLocation/>
  <cached>True</cached>
  <openByDefault>False</openByDefault>
  <xsnScope>/yta/fi-ska/Frgesvar</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84a146bb-e433-4be7-93e4-049a36845c6a">P2XF6VT2D3NN-1568736191-4038</_dlc_DocId>
    <_dlc_DocIdUrl xmlns="84a146bb-e433-4be7-93e4-049a36845c6a">
      <Url>https://dhs.sp.regeringskansliet.se/yta/fi-ska/_layouts/15/DocIdRedir.aspx?ID=P2XF6VT2D3NN-1568736191-4038</Url>
      <Description>P2XF6VT2D3NN-1568736191-4038</Description>
    </_dlc_DocIdUrl>
  </documentManagement>
</p:properties>
</file>

<file path=customXml/itemProps1.xml><?xml version="1.0" encoding="utf-8"?>
<ds:datastoreItem xmlns:ds="http://schemas.openxmlformats.org/officeDocument/2006/customXml" ds:itemID="{17AD14D9-A979-44F1-AB64-4D66DDDAB9B9}"/>
</file>

<file path=customXml/itemProps2.xml><?xml version="1.0" encoding="utf-8"?>
<ds:datastoreItem xmlns:ds="http://schemas.openxmlformats.org/officeDocument/2006/customXml" ds:itemID="{7A09FD1C-8794-45DD-95B1-715194B18B83}"/>
</file>

<file path=customXml/itemProps3.xml><?xml version="1.0" encoding="utf-8"?>
<ds:datastoreItem xmlns:ds="http://schemas.openxmlformats.org/officeDocument/2006/customXml" ds:itemID="{613B8AE7-DA64-4B98-9BDB-75DBA3FAA28A}"/>
</file>

<file path=customXml/itemProps4.xml><?xml version="1.0" encoding="utf-8"?>
<ds:datastoreItem xmlns:ds="http://schemas.openxmlformats.org/officeDocument/2006/customXml" ds:itemID="{9C2792FA-9064-4DE8-8B35-149867762238}"/>
</file>

<file path=customXml/itemProps5.xml><?xml version="1.0" encoding="utf-8"?>
<ds:datastoreItem xmlns:ds="http://schemas.openxmlformats.org/officeDocument/2006/customXml" ds:itemID="{7A09FD1C-8794-45DD-95B1-715194B18B83}"/>
</file>

<file path=customXml/itemProps6.xml><?xml version="1.0" encoding="utf-8"?>
<ds:datastoreItem xmlns:ds="http://schemas.openxmlformats.org/officeDocument/2006/customXml" ds:itemID="{613B8AE7-DA64-4B98-9BDB-75DBA3FAA28A}"/>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1007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517 av Niklas Wykman (M) Regeringens hantering av vårdmomsen umd.docx</dc:title>
  <dc:subject/>
  <dc:creator/>
  <cp:keywords/>
  <dc:description/>
  <cp:lastModifiedBy/>
  <cp:revision>1</cp:revision>
  <dcterms:created xsi:type="dcterms:W3CDTF">2019-12-10T10:10:00Z</dcterms:created>
  <dcterms:modified xsi:type="dcterms:W3CDTF">2019-12-10T10:10:00Z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f216e4b4-a607-41e9-93cd-39d68e2afaa8</vt:lpwstr>
  </property>
</Properties>
</file>