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5F" w:rsidRDefault="00BD605F" w:rsidP="00DA0661">
      <w:pPr>
        <w:pStyle w:val="Rubrik"/>
      </w:pPr>
      <w:bookmarkStart w:id="0" w:name="Start"/>
      <w:bookmarkEnd w:id="0"/>
      <w:r>
        <w:t>Svar på fråga 2017/18:1128 av Betty Malmberg (M)</w:t>
      </w:r>
      <w:r>
        <w:br/>
        <w:t>Parkeringstillstånd</w:t>
      </w:r>
    </w:p>
    <w:p w:rsidR="00BD605F" w:rsidRDefault="00BD605F" w:rsidP="00BD605F">
      <w:pPr>
        <w:pStyle w:val="Brdtext"/>
      </w:pPr>
      <w:r>
        <w:t>Betty Malmberg har frågat mig vilka åtgärder jag avser att vidta för att rörelsehindrades delaktighet och möjlighet att använda sitt specialanpassade fordon ska öka.</w:t>
      </w:r>
    </w:p>
    <w:p w:rsidR="00C23490" w:rsidRDefault="00C23490" w:rsidP="00C23490">
      <w:pPr>
        <w:pStyle w:val="Brdtext"/>
      </w:pPr>
      <w:r>
        <w:t>Det är glädjande att Betty Malmberg delar</w:t>
      </w:r>
      <w:r w:rsidR="002B3BE3">
        <w:t xml:space="preserve"> min och</w:t>
      </w:r>
      <w:r>
        <w:t xml:space="preserve"> regeringens syn </w:t>
      </w:r>
      <w:r w:rsidR="00EA4473">
        <w:t xml:space="preserve">vad gäller ökad tillgänglighet för att skapa </w:t>
      </w:r>
      <w:r w:rsidR="001631D4" w:rsidRPr="001631D4">
        <w:t>jämlikhet i levnadsvillkor och full delaktighet i samhället för personer med funktionsnedsättning</w:t>
      </w:r>
      <w:r w:rsidR="006107DB">
        <w:t xml:space="preserve"> i enlighet med det nya målet och inriktningen av funktionshinderspolitiken</w:t>
      </w:r>
      <w:r w:rsidR="00EA4473">
        <w:t>.</w:t>
      </w:r>
      <w:r w:rsidR="00BF3454">
        <w:t xml:space="preserve"> </w:t>
      </w:r>
      <w:r w:rsidR="00F74BE8">
        <w:t xml:space="preserve">Att </w:t>
      </w:r>
      <w:r w:rsidR="00BF3454">
        <w:t xml:space="preserve">kunna transportera sig i en egen bil </w:t>
      </w:r>
      <w:r w:rsidR="00C55974">
        <w:t>är en av</w:t>
      </w:r>
      <w:r w:rsidR="00F74BE8">
        <w:t xml:space="preserve"> möjlighet</w:t>
      </w:r>
      <w:r w:rsidR="00C55974">
        <w:t>erna</w:t>
      </w:r>
      <w:r w:rsidR="00F74BE8">
        <w:t xml:space="preserve"> till</w:t>
      </w:r>
      <w:r w:rsidR="00BF3454">
        <w:t xml:space="preserve"> </w:t>
      </w:r>
      <w:r w:rsidR="00EA4473">
        <w:t xml:space="preserve">ökad </w:t>
      </w:r>
      <w:r w:rsidR="003C0C68">
        <w:t>delaktighet i samhället.</w:t>
      </w:r>
    </w:p>
    <w:p w:rsidR="00C23490" w:rsidRDefault="00C23490" w:rsidP="00244709">
      <w:pPr>
        <w:pStyle w:val="Brdtext"/>
      </w:pPr>
      <w:r>
        <w:t xml:space="preserve">Trafikförordningen (1998:1276) anger att rörelsehindrade personer kan </w:t>
      </w:r>
      <w:r w:rsidR="00244709">
        <w:t xml:space="preserve">få </w:t>
      </w:r>
      <w:r>
        <w:t xml:space="preserve">ett särskilt </w:t>
      </w:r>
      <w:r w:rsidR="00244709">
        <w:t>parkeringstillstånd</w:t>
      </w:r>
      <w:r>
        <w:t xml:space="preserve"> som</w:t>
      </w:r>
      <w:r w:rsidR="00244709">
        <w:t xml:space="preserve"> bl.a.</w:t>
      </w:r>
      <w:r>
        <w:t xml:space="preserve"> ger personen </w:t>
      </w:r>
      <w:r w:rsidR="00244709">
        <w:t>rätt att parkera på parkeringsplatser som genom lokala trafikföreskrifter reserverats för rörelsehindrade med parkeringstillstånd</w:t>
      </w:r>
      <w:r>
        <w:t>. Tillståndet kan utfärdas både till rörelsehindrade som själva kör motordrivna fordon och till andra rörelsehindrade som regelbundet behöver hjäl</w:t>
      </w:r>
      <w:r w:rsidR="00BF3454">
        <w:t>p av föraren utanför fordonet.</w:t>
      </w:r>
    </w:p>
    <w:p w:rsidR="00A5203D" w:rsidRDefault="00A5203D" w:rsidP="00A5203D">
      <w:pPr>
        <w:pStyle w:val="Brdtext"/>
      </w:pPr>
      <w:r>
        <w:t xml:space="preserve">Regeringen har under innevarande mandatperiod arbetat med frågan om att </w:t>
      </w:r>
      <w:r w:rsidR="00B3486D">
        <w:t xml:space="preserve">ytterligare </w:t>
      </w:r>
      <w:r>
        <w:t>förbättra</w:t>
      </w:r>
      <w:r w:rsidR="00B3486D">
        <w:t xml:space="preserve"> förutsättningarna</w:t>
      </w:r>
      <w:r>
        <w:t xml:space="preserve"> för personer som </w:t>
      </w:r>
      <w:r w:rsidR="00B3486D">
        <w:t>inne</w:t>
      </w:r>
      <w:r>
        <w:t>har parkeringstillstånd för rörelsehindrade. Hösten 2015 träffade den dåvarande infrastrukturminister Anna Johansson och den dåvarande barn-, äldre och jämställdhetsminister Åsa Regnér Sveriges Kommuner och Landsting, Svensk Parkering och brukarorgani</w:t>
      </w:r>
      <w:r w:rsidR="00BF3454">
        <w:t>sationer</w:t>
      </w:r>
      <w:r w:rsidR="00455AE8">
        <w:t xml:space="preserve"> för att diskutera denna fråga</w:t>
      </w:r>
      <w:r>
        <w:t xml:space="preserve">. Av de idéer som då framfördes har </w:t>
      </w:r>
      <w:r w:rsidR="00DA3F07">
        <w:t>regeringen</w:t>
      </w:r>
      <w:r>
        <w:t xml:space="preserve"> tagit två av dem vidare genom </w:t>
      </w:r>
      <w:r w:rsidR="00DA3F07">
        <w:t>att fatta beslut om förordningsändringar</w:t>
      </w:r>
      <w:r>
        <w:t>. Det rörde möjligheten att flytta ett fordon med ett ogiltigt parkeringstillstånd samt en höjning av det högsta felparkeringsbeloppet.</w:t>
      </w:r>
    </w:p>
    <w:p w:rsidR="00A5203D" w:rsidRDefault="00B3486D" w:rsidP="00A5203D">
      <w:pPr>
        <w:pStyle w:val="Brdtext"/>
      </w:pPr>
      <w:r>
        <w:t>Eftersom det inte förekommer någon</w:t>
      </w:r>
      <w:r w:rsidRPr="00B3486D">
        <w:t xml:space="preserve"> nationell samordning </w:t>
      </w:r>
      <w:r>
        <w:t>av parkeringstillstånd</w:t>
      </w:r>
      <w:r w:rsidRPr="00B3486D">
        <w:t xml:space="preserve"> har</w:t>
      </w:r>
      <w:r>
        <w:t xml:space="preserve"> det</w:t>
      </w:r>
      <w:r w:rsidRPr="00B3486D">
        <w:t xml:space="preserve"> öppnat upp för fusk och missbruk</w:t>
      </w:r>
      <w:r w:rsidR="00455AE8">
        <w:t>, vilket inte minst är dåligt för de personer som verkligen är behov av ett parkeringstillstånd</w:t>
      </w:r>
      <w:r w:rsidRPr="00B3486D">
        <w:t xml:space="preserve">. </w:t>
      </w:r>
      <w:r>
        <w:t xml:space="preserve">Det pågår ett arbete inom Näringsdepartementet </w:t>
      </w:r>
      <w:r w:rsidR="00455AE8">
        <w:t xml:space="preserve">med </w:t>
      </w:r>
      <w:r w:rsidR="003B1E7A">
        <w:t xml:space="preserve">att ta </w:t>
      </w:r>
      <w:r w:rsidR="00455AE8">
        <w:t>fram författnings</w:t>
      </w:r>
      <w:r w:rsidR="003B1E7A">
        <w:t>förslag för ett nationellt</w:t>
      </w:r>
      <w:r w:rsidR="00A5203D">
        <w:t xml:space="preserve"> register</w:t>
      </w:r>
      <w:r w:rsidR="00F000DC">
        <w:t xml:space="preserve"> för parkeringstillstånd för </w:t>
      </w:r>
      <w:r w:rsidR="00C316EC">
        <w:t>personer med</w:t>
      </w:r>
      <w:r w:rsidR="00E725EF">
        <w:t xml:space="preserve"> nedsatt rörelseförmåga</w:t>
      </w:r>
      <w:r w:rsidR="00455AE8">
        <w:t xml:space="preserve"> och jag har för avsikt att remittera </w:t>
      </w:r>
      <w:r w:rsidR="00BF3454">
        <w:t>förslaget</w:t>
      </w:r>
      <w:r w:rsidR="00455AE8">
        <w:t xml:space="preserve"> så fort det är klart</w:t>
      </w:r>
      <w:r w:rsidR="00F000DC">
        <w:t>.</w:t>
      </w:r>
    </w:p>
    <w:p w:rsidR="00BD605F" w:rsidRDefault="00BD605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B3F82FC373F4F9AA4F99699A5FAFB2D"/>
          </w:placeholder>
          <w:dataBinding w:prefixMappings="xmlns:ns0='http://lp/documentinfo/RK' " w:xpath="/ns0:DocumentInfo[1]/ns0:BaseInfo[1]/ns0:HeaderDate[1]" w:storeItemID="{B2572F2E-9A36-43AA-ADCD-31E1EC22B99E}"/>
          <w:date w:fullDate="2018-04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10 april 2018</w:t>
          </w:r>
        </w:sdtContent>
      </w:sdt>
    </w:p>
    <w:p w:rsidR="00BD605F" w:rsidRDefault="00BD605F" w:rsidP="004E7A8F">
      <w:pPr>
        <w:pStyle w:val="Brdtextutanavstnd"/>
      </w:pPr>
    </w:p>
    <w:p w:rsidR="00BD605F" w:rsidRDefault="00BD605F" w:rsidP="004E7A8F">
      <w:pPr>
        <w:pStyle w:val="Brdtextutanavstnd"/>
      </w:pPr>
    </w:p>
    <w:p w:rsidR="00BD605F" w:rsidRDefault="00BD605F" w:rsidP="004E7A8F">
      <w:pPr>
        <w:pStyle w:val="Brdtextutanavstnd"/>
      </w:pPr>
    </w:p>
    <w:p w:rsidR="00BD605F" w:rsidRDefault="00BD605F" w:rsidP="00422A41">
      <w:pPr>
        <w:pStyle w:val="Brdtext"/>
      </w:pPr>
      <w:r>
        <w:t>Tomas Eneroth</w:t>
      </w:r>
    </w:p>
    <w:p w:rsidR="00BD605F" w:rsidRPr="00DB48AB" w:rsidRDefault="00BD605F" w:rsidP="00DB48AB">
      <w:pPr>
        <w:pStyle w:val="Brdtext"/>
      </w:pPr>
    </w:p>
    <w:sectPr w:rsidR="00BD605F" w:rsidRPr="00DB48AB" w:rsidSect="00BD605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2BB" w:rsidRDefault="000C42BB" w:rsidP="00A87A54">
      <w:pPr>
        <w:spacing w:after="0" w:line="240" w:lineRule="auto"/>
      </w:pPr>
      <w:r>
        <w:separator/>
      </w:r>
    </w:p>
  </w:endnote>
  <w:endnote w:type="continuationSeparator" w:id="0">
    <w:p w:rsidR="000C42BB" w:rsidRDefault="000C42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554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5542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2BB" w:rsidRDefault="000C42BB" w:rsidP="00A87A54">
      <w:pPr>
        <w:spacing w:after="0" w:line="240" w:lineRule="auto"/>
      </w:pPr>
      <w:r>
        <w:separator/>
      </w:r>
    </w:p>
  </w:footnote>
  <w:footnote w:type="continuationSeparator" w:id="0">
    <w:p w:rsidR="000C42BB" w:rsidRDefault="000C42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D605F" w:rsidTr="00C93EBA">
      <w:trPr>
        <w:trHeight w:val="227"/>
      </w:trPr>
      <w:tc>
        <w:tcPr>
          <w:tcW w:w="5534" w:type="dxa"/>
        </w:tcPr>
        <w:p w:rsidR="00BD605F" w:rsidRPr="007D73AB" w:rsidRDefault="00BD605F">
          <w:pPr>
            <w:pStyle w:val="Sidhuvud"/>
          </w:pPr>
        </w:p>
      </w:tc>
      <w:tc>
        <w:tcPr>
          <w:tcW w:w="3170" w:type="dxa"/>
          <w:vAlign w:val="bottom"/>
        </w:tcPr>
        <w:p w:rsidR="00BD605F" w:rsidRPr="007D73AB" w:rsidRDefault="00BD605F" w:rsidP="00340DE0">
          <w:pPr>
            <w:pStyle w:val="Sidhuvud"/>
          </w:pPr>
        </w:p>
      </w:tc>
      <w:tc>
        <w:tcPr>
          <w:tcW w:w="1134" w:type="dxa"/>
        </w:tcPr>
        <w:p w:rsidR="00BD605F" w:rsidRDefault="00BD605F" w:rsidP="005A703A">
          <w:pPr>
            <w:pStyle w:val="Sidhuvud"/>
          </w:pPr>
        </w:p>
      </w:tc>
    </w:tr>
    <w:tr w:rsidR="00BD605F" w:rsidTr="00C93EBA">
      <w:trPr>
        <w:trHeight w:val="1928"/>
      </w:trPr>
      <w:tc>
        <w:tcPr>
          <w:tcW w:w="5534" w:type="dxa"/>
        </w:tcPr>
        <w:p w:rsidR="00BD605F" w:rsidRPr="00340DE0" w:rsidRDefault="00BD605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A493CAC" wp14:editId="06A941D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D605F" w:rsidRPr="00710A6C" w:rsidRDefault="00BD605F" w:rsidP="00EE3C0F">
          <w:pPr>
            <w:pStyle w:val="Sidhuvud"/>
            <w:rPr>
              <w:b/>
            </w:rPr>
          </w:pPr>
        </w:p>
        <w:p w:rsidR="00BD605F" w:rsidRDefault="00BD605F" w:rsidP="00EE3C0F">
          <w:pPr>
            <w:pStyle w:val="Sidhuvud"/>
          </w:pPr>
        </w:p>
        <w:p w:rsidR="00BD605F" w:rsidRDefault="00BD605F" w:rsidP="00EE3C0F">
          <w:pPr>
            <w:pStyle w:val="Sidhuvud"/>
          </w:pPr>
        </w:p>
        <w:p w:rsidR="00BD605F" w:rsidRDefault="00BD605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702D0EEB5A54D968EBF8EC0FCE2EFE3"/>
            </w:placeholder>
            <w:dataBinding w:prefixMappings="xmlns:ns0='http://lp/documentinfo/RK' " w:xpath="/ns0:DocumentInfo[1]/ns0:BaseInfo[1]/ns0:Dnr[1]" w:storeItemID="{B2572F2E-9A36-43AA-ADCD-31E1EC22B99E}"/>
            <w:text/>
          </w:sdtPr>
          <w:sdtEndPr/>
          <w:sdtContent>
            <w:p w:rsidR="00BD605F" w:rsidRDefault="00BD605F" w:rsidP="00EE3C0F">
              <w:pPr>
                <w:pStyle w:val="Sidhuvud"/>
              </w:pPr>
              <w:r>
                <w:t xml:space="preserve">N2018/02204/MRT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E4504FA6977489F8F4D586831B0674F"/>
            </w:placeholder>
            <w:showingPlcHdr/>
            <w:dataBinding w:prefixMappings="xmlns:ns0='http://lp/documentinfo/RK' " w:xpath="/ns0:DocumentInfo[1]/ns0:BaseInfo[1]/ns0:DocNumber[1]" w:storeItemID="{B2572F2E-9A36-43AA-ADCD-31E1EC22B99E}"/>
            <w:text/>
          </w:sdtPr>
          <w:sdtEndPr/>
          <w:sdtContent>
            <w:p w:rsidR="00BD605F" w:rsidRDefault="00BD605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D605F" w:rsidRDefault="00BD605F" w:rsidP="00EE3C0F">
          <w:pPr>
            <w:pStyle w:val="Sidhuvud"/>
          </w:pPr>
        </w:p>
      </w:tc>
      <w:tc>
        <w:tcPr>
          <w:tcW w:w="1134" w:type="dxa"/>
        </w:tcPr>
        <w:p w:rsidR="00BD605F" w:rsidRDefault="00BD605F" w:rsidP="0094502D">
          <w:pPr>
            <w:pStyle w:val="Sidhuvud"/>
          </w:pPr>
        </w:p>
        <w:p w:rsidR="00BD605F" w:rsidRPr="0094502D" w:rsidRDefault="00BD605F" w:rsidP="00EC71A6">
          <w:pPr>
            <w:pStyle w:val="Sidhuvud"/>
          </w:pPr>
        </w:p>
      </w:tc>
    </w:tr>
    <w:tr w:rsidR="00BD605F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077E5F10D9F41CBA631B6577893653E"/>
            </w:placeholder>
          </w:sdtPr>
          <w:sdtEndPr>
            <w:rPr>
              <w:b w:val="0"/>
            </w:rPr>
          </w:sdtEndPr>
          <w:sdtContent>
            <w:p w:rsidR="00BD605F" w:rsidRPr="00BD605F" w:rsidRDefault="00BD605F" w:rsidP="00340DE0">
              <w:pPr>
                <w:pStyle w:val="Sidhuvud"/>
                <w:rPr>
                  <w:b/>
                </w:rPr>
              </w:pPr>
              <w:r w:rsidRPr="00BD605F">
                <w:rPr>
                  <w:b/>
                </w:rPr>
                <w:t>Näringsdepartementet</w:t>
              </w:r>
            </w:p>
            <w:p w:rsidR="002E50CE" w:rsidRDefault="00BD605F" w:rsidP="00340DE0">
              <w:pPr>
                <w:pStyle w:val="Sidhuvud"/>
              </w:pPr>
              <w:r w:rsidRPr="00BD605F">
                <w:t>Infrastrukturministern</w:t>
              </w:r>
            </w:p>
          </w:sdtContent>
        </w:sdt>
        <w:p w:rsidR="002E50CE" w:rsidRPr="002E50CE" w:rsidRDefault="002E50CE" w:rsidP="002E50CE"/>
        <w:p w:rsidR="002E50CE" w:rsidRDefault="002E50CE" w:rsidP="002E50CE"/>
        <w:p w:rsidR="002E50CE" w:rsidRDefault="002E50CE" w:rsidP="002E50CE"/>
        <w:p w:rsidR="002E50CE" w:rsidRDefault="002E50CE" w:rsidP="002E50CE"/>
        <w:p w:rsidR="00BD605F" w:rsidRPr="002E50CE" w:rsidRDefault="00BD605F" w:rsidP="002E50CE"/>
      </w:tc>
      <w:sdt>
        <w:sdtPr>
          <w:alias w:val="Recipient"/>
          <w:tag w:val="ccRKShow_Recipient"/>
          <w:id w:val="-28344517"/>
          <w:placeholder>
            <w:docPart w:val="D4EE939FD70D4B1399D7E5DEAE25E89A"/>
          </w:placeholder>
          <w:dataBinding w:prefixMappings="xmlns:ns0='http://lp/documentinfo/RK' " w:xpath="/ns0:DocumentInfo[1]/ns0:BaseInfo[1]/ns0:Recipient[1]" w:storeItemID="{B2572F2E-9A36-43AA-ADCD-31E1EC22B99E}"/>
          <w:text w:multiLine="1"/>
        </w:sdtPr>
        <w:sdtEndPr/>
        <w:sdtContent>
          <w:tc>
            <w:tcPr>
              <w:tcW w:w="3170" w:type="dxa"/>
            </w:tcPr>
            <w:p w:rsidR="00BD605F" w:rsidRDefault="00BD605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D605F" w:rsidRDefault="00BD605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5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42BB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31D4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40756"/>
    <w:rsid w:val="00244709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3BE3"/>
    <w:rsid w:val="002B6849"/>
    <w:rsid w:val="002C5B48"/>
    <w:rsid w:val="002D2647"/>
    <w:rsid w:val="002D4298"/>
    <w:rsid w:val="002D4829"/>
    <w:rsid w:val="002E2C89"/>
    <w:rsid w:val="002E3609"/>
    <w:rsid w:val="002E4D3F"/>
    <w:rsid w:val="002E50CE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E7A"/>
    <w:rsid w:val="003C0C68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5AE8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07DB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542D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11AA"/>
    <w:rsid w:val="0079641B"/>
    <w:rsid w:val="00797A90"/>
    <w:rsid w:val="007A1856"/>
    <w:rsid w:val="007A1887"/>
    <w:rsid w:val="007A629C"/>
    <w:rsid w:val="007A6348"/>
    <w:rsid w:val="007B023C"/>
    <w:rsid w:val="007C0920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D58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66708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203D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486D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77DD"/>
    <w:rsid w:val="00BD0826"/>
    <w:rsid w:val="00BD15AB"/>
    <w:rsid w:val="00BD181D"/>
    <w:rsid w:val="00BD605F"/>
    <w:rsid w:val="00BE0567"/>
    <w:rsid w:val="00BE3210"/>
    <w:rsid w:val="00BE350E"/>
    <w:rsid w:val="00BE4BF7"/>
    <w:rsid w:val="00BF27B2"/>
    <w:rsid w:val="00BF3454"/>
    <w:rsid w:val="00BF4F06"/>
    <w:rsid w:val="00BF534E"/>
    <w:rsid w:val="00BF5717"/>
    <w:rsid w:val="00C01585"/>
    <w:rsid w:val="00C141C6"/>
    <w:rsid w:val="00C16F5A"/>
    <w:rsid w:val="00C2071A"/>
    <w:rsid w:val="00C20ACB"/>
    <w:rsid w:val="00C23490"/>
    <w:rsid w:val="00C23703"/>
    <w:rsid w:val="00C26068"/>
    <w:rsid w:val="00C271A8"/>
    <w:rsid w:val="00C316EC"/>
    <w:rsid w:val="00C32067"/>
    <w:rsid w:val="00C36E3A"/>
    <w:rsid w:val="00C37A77"/>
    <w:rsid w:val="00C41141"/>
    <w:rsid w:val="00C461E6"/>
    <w:rsid w:val="00C50771"/>
    <w:rsid w:val="00C508BE"/>
    <w:rsid w:val="00C55974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E5169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B31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3F07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25EF"/>
    <w:rsid w:val="00E74A30"/>
    <w:rsid w:val="00E77B7E"/>
    <w:rsid w:val="00E82DF1"/>
    <w:rsid w:val="00E96532"/>
    <w:rsid w:val="00E973A0"/>
    <w:rsid w:val="00EA1688"/>
    <w:rsid w:val="00EA4473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00DC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74BE8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FA727"/>
  <w15:docId w15:val="{F2CBC3C0-AB4F-4300-8CE0-54492B29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02D0EEB5A54D968EBF8EC0FCE2E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97A7F-8543-450E-B093-E23833CE6D45}"/>
      </w:docPartPr>
      <w:docPartBody>
        <w:p w:rsidR="002F3EFC" w:rsidRDefault="00AB2D8C" w:rsidP="00AB2D8C">
          <w:pPr>
            <w:pStyle w:val="0702D0EEB5A54D968EBF8EC0FCE2EF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4504FA6977489F8F4D586831B06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E0751-43C1-4C08-9695-512BFDF792B9}"/>
      </w:docPartPr>
      <w:docPartBody>
        <w:p w:rsidR="002F3EFC" w:rsidRDefault="00AB2D8C" w:rsidP="00AB2D8C">
          <w:pPr>
            <w:pStyle w:val="2E4504FA6977489F8F4D586831B067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77E5F10D9F41CBA631B65778936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2BC4C-EA35-4688-B6B7-1D4D4392454E}"/>
      </w:docPartPr>
      <w:docPartBody>
        <w:p w:rsidR="002F3EFC" w:rsidRDefault="00AB2D8C" w:rsidP="00AB2D8C">
          <w:pPr>
            <w:pStyle w:val="E077E5F10D9F41CBA631B657789365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EE939FD70D4B1399D7E5DEAE25E8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E3176-1564-4C60-8647-4DB38090E656}"/>
      </w:docPartPr>
      <w:docPartBody>
        <w:p w:rsidR="002F3EFC" w:rsidRDefault="00AB2D8C" w:rsidP="00AB2D8C">
          <w:pPr>
            <w:pStyle w:val="D4EE939FD70D4B1399D7E5DEAE25E8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3F82FC373F4F9AA4F99699A5FAF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9F9BA-096E-4F51-91BA-F39BC7DBBE07}"/>
      </w:docPartPr>
      <w:docPartBody>
        <w:p w:rsidR="002F3EFC" w:rsidRDefault="00AB2D8C" w:rsidP="00AB2D8C">
          <w:pPr>
            <w:pStyle w:val="7B3F82FC373F4F9AA4F99699A5FAFB2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8C"/>
    <w:rsid w:val="002F3EFC"/>
    <w:rsid w:val="009F0549"/>
    <w:rsid w:val="00A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173862C6CC4016ACAB3DEF4252582A">
    <w:name w:val="53173862C6CC4016ACAB3DEF4252582A"/>
    <w:rsid w:val="00AB2D8C"/>
  </w:style>
  <w:style w:type="character" w:styleId="Platshllartext">
    <w:name w:val="Placeholder Text"/>
    <w:basedOn w:val="Standardstycketeckensnitt"/>
    <w:uiPriority w:val="99"/>
    <w:semiHidden/>
    <w:rsid w:val="00AB2D8C"/>
    <w:rPr>
      <w:noProof w:val="0"/>
      <w:color w:val="808080"/>
    </w:rPr>
  </w:style>
  <w:style w:type="paragraph" w:customStyle="1" w:styleId="094BC7A109E641C8A4A17620A0755592">
    <w:name w:val="094BC7A109E641C8A4A17620A0755592"/>
    <w:rsid w:val="00AB2D8C"/>
  </w:style>
  <w:style w:type="paragraph" w:customStyle="1" w:styleId="FBFC8096DE1849ECADC33404CEB0307D">
    <w:name w:val="FBFC8096DE1849ECADC33404CEB0307D"/>
    <w:rsid w:val="00AB2D8C"/>
  </w:style>
  <w:style w:type="paragraph" w:customStyle="1" w:styleId="D2F860758F1C43D2AE9E4A9F802CF3D5">
    <w:name w:val="D2F860758F1C43D2AE9E4A9F802CF3D5"/>
    <w:rsid w:val="00AB2D8C"/>
  </w:style>
  <w:style w:type="paragraph" w:customStyle="1" w:styleId="0702D0EEB5A54D968EBF8EC0FCE2EFE3">
    <w:name w:val="0702D0EEB5A54D968EBF8EC0FCE2EFE3"/>
    <w:rsid w:val="00AB2D8C"/>
  </w:style>
  <w:style w:type="paragraph" w:customStyle="1" w:styleId="2E4504FA6977489F8F4D586831B0674F">
    <w:name w:val="2E4504FA6977489F8F4D586831B0674F"/>
    <w:rsid w:val="00AB2D8C"/>
  </w:style>
  <w:style w:type="paragraph" w:customStyle="1" w:styleId="65FA2C087BB5427EB5C686A53AB2B68B">
    <w:name w:val="65FA2C087BB5427EB5C686A53AB2B68B"/>
    <w:rsid w:val="00AB2D8C"/>
  </w:style>
  <w:style w:type="paragraph" w:customStyle="1" w:styleId="55A9110F44A5403FB257A0154913AFD0">
    <w:name w:val="55A9110F44A5403FB257A0154913AFD0"/>
    <w:rsid w:val="00AB2D8C"/>
  </w:style>
  <w:style w:type="paragraph" w:customStyle="1" w:styleId="C668DD050B6C4BC3BE3345ED721E1FF4">
    <w:name w:val="C668DD050B6C4BC3BE3345ED721E1FF4"/>
    <w:rsid w:val="00AB2D8C"/>
  </w:style>
  <w:style w:type="paragraph" w:customStyle="1" w:styleId="E077E5F10D9F41CBA631B6577893653E">
    <w:name w:val="E077E5F10D9F41CBA631B6577893653E"/>
    <w:rsid w:val="00AB2D8C"/>
  </w:style>
  <w:style w:type="paragraph" w:customStyle="1" w:styleId="D4EE939FD70D4B1399D7E5DEAE25E89A">
    <w:name w:val="D4EE939FD70D4B1399D7E5DEAE25E89A"/>
    <w:rsid w:val="00AB2D8C"/>
  </w:style>
  <w:style w:type="paragraph" w:customStyle="1" w:styleId="D366BD2160B4437D92072D15D938767F">
    <w:name w:val="D366BD2160B4437D92072D15D938767F"/>
    <w:rsid w:val="00AB2D8C"/>
  </w:style>
  <w:style w:type="paragraph" w:customStyle="1" w:styleId="69B1E107189F4ADBA417D005AE94976C">
    <w:name w:val="69B1E107189F4ADBA417D005AE94976C"/>
    <w:rsid w:val="00AB2D8C"/>
  </w:style>
  <w:style w:type="paragraph" w:customStyle="1" w:styleId="1954E2D7DD3A40ACB1C60AF5986408D8">
    <w:name w:val="1954E2D7DD3A40ACB1C60AF5986408D8"/>
    <w:rsid w:val="00AB2D8C"/>
  </w:style>
  <w:style w:type="paragraph" w:customStyle="1" w:styleId="3FE8D00D114A456E85D18BF65EB7C635">
    <w:name w:val="3FE8D00D114A456E85D18BF65EB7C635"/>
    <w:rsid w:val="00AB2D8C"/>
  </w:style>
  <w:style w:type="paragraph" w:customStyle="1" w:styleId="91697AB888E8419BB4368B55F69F122A">
    <w:name w:val="91697AB888E8419BB4368B55F69F122A"/>
    <w:rsid w:val="00AB2D8C"/>
  </w:style>
  <w:style w:type="paragraph" w:customStyle="1" w:styleId="7B3F82FC373F4F9AA4F99699A5FAFB2D">
    <w:name w:val="7B3F82FC373F4F9AA4F99699A5FAFB2D"/>
    <w:rsid w:val="00AB2D8C"/>
  </w:style>
  <w:style w:type="paragraph" w:customStyle="1" w:styleId="4A1BC166D9BC40A98DD2683234A5E91A">
    <w:name w:val="4A1BC166D9BC40A98DD2683234A5E91A"/>
    <w:rsid w:val="00AB2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2018-04-10T00:00:00</HeaderDate>
    <Office/>
    <Dnr>N2018/02204/MRT 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Kansliråd</SenderTitle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2018-04-10T00:00:00</HeaderDate>
    <Office/>
    <Dnr>N2018/02204/MRT 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89830127-a65f-40a8-ba9b-e6e1c1466766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3742-3358-4186-9003-A2F38C6D1F96}"/>
</file>

<file path=customXml/itemProps2.xml><?xml version="1.0" encoding="utf-8"?>
<ds:datastoreItem xmlns:ds="http://schemas.openxmlformats.org/officeDocument/2006/customXml" ds:itemID="{B2572F2E-9A36-43AA-ADCD-31E1EC22B99E}"/>
</file>

<file path=customXml/itemProps3.xml><?xml version="1.0" encoding="utf-8"?>
<ds:datastoreItem xmlns:ds="http://schemas.openxmlformats.org/officeDocument/2006/customXml" ds:itemID="{83BE7263-DA78-4431-80AC-65F52CADB914}"/>
</file>

<file path=customXml/itemProps4.xml><?xml version="1.0" encoding="utf-8"?>
<ds:datastoreItem xmlns:ds="http://schemas.openxmlformats.org/officeDocument/2006/customXml" ds:itemID="{B395AFC8-055E-4615-8771-869A1EA55CA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2572F2E-9A36-43AA-ADCD-31E1EC22B99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FD9F144-0A06-42AA-A514-E4BF56645EC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2090701-48CB-4DA9-BFB7-6E8F68C23543}"/>
</file>

<file path=customXml/itemProps8.xml><?xml version="1.0" encoding="utf-8"?>
<ds:datastoreItem xmlns:ds="http://schemas.openxmlformats.org/officeDocument/2006/customXml" ds:itemID="{0BC196FC-DA03-47DC-94BF-5289A92DD71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Andersson</dc:creator>
  <cp:keywords/>
  <dc:description/>
  <cp:lastModifiedBy>Peter Kalliopuro</cp:lastModifiedBy>
  <cp:revision>2</cp:revision>
  <cp:lastPrinted>2018-04-10T05:50:00Z</cp:lastPrinted>
  <dcterms:created xsi:type="dcterms:W3CDTF">2018-04-10T05:51:00Z</dcterms:created>
  <dcterms:modified xsi:type="dcterms:W3CDTF">2018-04-10T05:51:00Z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603a3d57-20c1-46bc-9659-170ef2ce4885</vt:lpwstr>
  </property>
</Properties>
</file>