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0A8" w:rsidRDefault="00A830A8" w:rsidP="00A830A8">
      <w:pPr>
        <w:pStyle w:val="Rubrik"/>
      </w:pPr>
      <w:bookmarkStart w:id="0" w:name="Start"/>
      <w:bookmarkEnd w:id="0"/>
      <w:r>
        <w:t>Svar på fråga 2018/19:183 av Roland Utbult (KD)</w:t>
      </w:r>
      <w:r>
        <w:br/>
      </w:r>
      <w:r w:rsidRPr="00A830A8">
        <w:t xml:space="preserve">Äldres </w:t>
      </w:r>
      <w:r>
        <w:t>idrottande</w:t>
      </w:r>
    </w:p>
    <w:p w:rsidR="00EA6FD7" w:rsidRDefault="00A830A8" w:rsidP="00EA6FD7">
      <w:pPr>
        <w:pStyle w:val="Brdtext"/>
      </w:pPr>
      <w:r>
        <w:t>Roland Utbult har frågat mig om h</w:t>
      </w:r>
      <w:r w:rsidRPr="00A830A8">
        <w:t>ur jag avser att försäkra mig om att Kristdemokraternas och Moderaternas satsning på äldrelyftet faktiskt genomförs.</w:t>
      </w:r>
    </w:p>
    <w:p w:rsidR="00EA6FD7" w:rsidRDefault="00EA6FD7" w:rsidP="00EA6FD7">
      <w:pPr>
        <w:pStyle w:val="Brdtext"/>
      </w:pPr>
      <w:r>
        <w:t>Den 18 december 2019 biföll riksdagen kulturutskottets förslag till riksdagsbeslut. Vid regeringssammanträdet den 20 december 2018 beslutade regeringen om regleringsbrev för anslaget 13:1 Stöd till idrotten under utgiftsområde 17 Kultur, medier, trossamfund och fritid. Tiden däremellan var alltför kort för att möjliggöra en beredning av ett omhändertagande av den beslutade budgeten i den del som Roland Utbults fråga handlar om. För närvarande pågår en samlad process för beredning av eventuella ändringar i regleringsbreven med anledning av genomförandet av den beslutade budgeten.</w:t>
      </w:r>
    </w:p>
    <w:p w:rsidR="00A14283" w:rsidRPr="00DB48AB" w:rsidRDefault="00A14283" w:rsidP="00DB48AB">
      <w:pPr>
        <w:pStyle w:val="Brdtext"/>
      </w:pPr>
    </w:p>
    <w:p w:rsidR="00A830A8" w:rsidRDefault="00A14283" w:rsidP="00E96532">
      <w:pPr>
        <w:pStyle w:val="Brdtext"/>
      </w:pPr>
      <w:r>
        <w:t xml:space="preserve">Stockholm den 20 </w:t>
      </w:r>
      <w:r w:rsidR="00411373">
        <w:t>februari 2019</w:t>
      </w:r>
    </w:p>
    <w:p w:rsidR="00411373" w:rsidRDefault="00411373" w:rsidP="00E96532">
      <w:pPr>
        <w:pStyle w:val="Brdtext"/>
      </w:pPr>
    </w:p>
    <w:p w:rsidR="00411373" w:rsidRDefault="00411373" w:rsidP="00E96532">
      <w:pPr>
        <w:pStyle w:val="Brdtext"/>
      </w:pPr>
    </w:p>
    <w:p w:rsidR="00411373" w:rsidRDefault="00411373" w:rsidP="00E96532">
      <w:pPr>
        <w:pStyle w:val="Brdtext"/>
      </w:pPr>
      <w:r>
        <w:t>Amanda Lind</w:t>
      </w:r>
    </w:p>
    <w:sectPr w:rsidR="00411373" w:rsidSect="00A830A8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64D" w:rsidRDefault="0042164D" w:rsidP="00A87A54">
      <w:pPr>
        <w:spacing w:after="0" w:line="240" w:lineRule="auto"/>
      </w:pPr>
      <w:r>
        <w:separator/>
      </w:r>
    </w:p>
  </w:endnote>
  <w:endnote w:type="continuationSeparator" w:id="0">
    <w:p w:rsidR="0042164D" w:rsidRDefault="0042164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A6FD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A6FD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64D" w:rsidRDefault="0042164D" w:rsidP="00A87A54">
      <w:pPr>
        <w:spacing w:after="0" w:line="240" w:lineRule="auto"/>
      </w:pPr>
      <w:r>
        <w:separator/>
      </w:r>
    </w:p>
  </w:footnote>
  <w:footnote w:type="continuationSeparator" w:id="0">
    <w:p w:rsidR="0042164D" w:rsidRDefault="0042164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830A8" w:rsidTr="00C93EBA">
      <w:trPr>
        <w:trHeight w:val="227"/>
      </w:trPr>
      <w:tc>
        <w:tcPr>
          <w:tcW w:w="5534" w:type="dxa"/>
        </w:tcPr>
        <w:p w:rsidR="00A830A8" w:rsidRPr="007D73AB" w:rsidRDefault="00A830A8">
          <w:pPr>
            <w:pStyle w:val="Sidhuvud"/>
          </w:pPr>
        </w:p>
      </w:tc>
      <w:tc>
        <w:tcPr>
          <w:tcW w:w="3170" w:type="dxa"/>
          <w:vAlign w:val="bottom"/>
        </w:tcPr>
        <w:p w:rsidR="00A830A8" w:rsidRPr="007D73AB" w:rsidRDefault="00A830A8" w:rsidP="00340DE0">
          <w:pPr>
            <w:pStyle w:val="Sidhuvud"/>
          </w:pPr>
        </w:p>
      </w:tc>
      <w:tc>
        <w:tcPr>
          <w:tcW w:w="1134" w:type="dxa"/>
        </w:tcPr>
        <w:p w:rsidR="00A830A8" w:rsidRDefault="00A830A8" w:rsidP="005A703A">
          <w:pPr>
            <w:pStyle w:val="Sidhuvud"/>
          </w:pPr>
        </w:p>
      </w:tc>
    </w:tr>
    <w:tr w:rsidR="00A830A8" w:rsidTr="00C93EBA">
      <w:trPr>
        <w:trHeight w:val="1928"/>
      </w:trPr>
      <w:tc>
        <w:tcPr>
          <w:tcW w:w="5534" w:type="dxa"/>
        </w:tcPr>
        <w:p w:rsidR="00A830A8" w:rsidRPr="00340DE0" w:rsidRDefault="00A830A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9E836F7" wp14:editId="4C9174F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830A8" w:rsidRPr="00710A6C" w:rsidRDefault="00A830A8" w:rsidP="00EE3C0F">
          <w:pPr>
            <w:pStyle w:val="Sidhuvud"/>
            <w:rPr>
              <w:b/>
            </w:rPr>
          </w:pPr>
        </w:p>
        <w:p w:rsidR="00A830A8" w:rsidRDefault="00A830A8" w:rsidP="00EE3C0F">
          <w:pPr>
            <w:pStyle w:val="Sidhuvud"/>
          </w:pPr>
        </w:p>
        <w:p w:rsidR="00A830A8" w:rsidRDefault="00A830A8" w:rsidP="00EE3C0F">
          <w:pPr>
            <w:pStyle w:val="Sidhuvud"/>
          </w:pPr>
        </w:p>
        <w:p w:rsidR="00A830A8" w:rsidRDefault="00A830A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766CBD26CBB4EA48AB8D4FB405806E8"/>
            </w:placeholder>
            <w:dataBinding w:prefixMappings="xmlns:ns0='http://lp/documentinfo/RK' " w:xpath="/ns0:DocumentInfo[1]/ns0:BaseInfo[1]/ns0:Dnr[1]" w:storeItemID="{59081AAD-D0CE-49EC-844B-B46A3111B514}"/>
            <w:text/>
          </w:sdtPr>
          <w:sdtEndPr/>
          <w:sdtContent>
            <w:p w:rsidR="00A830A8" w:rsidRDefault="00A14283" w:rsidP="00EE3C0F">
              <w:pPr>
                <w:pStyle w:val="Sidhuvud"/>
              </w:pPr>
              <w:r>
                <w:t>S2019/ 00601 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D33EF8DF83F49729DF2902C515C3188"/>
            </w:placeholder>
            <w:showingPlcHdr/>
            <w:dataBinding w:prefixMappings="xmlns:ns0='http://lp/documentinfo/RK' " w:xpath="/ns0:DocumentInfo[1]/ns0:BaseInfo[1]/ns0:DocNumber[1]" w:storeItemID="{59081AAD-D0CE-49EC-844B-B46A3111B514}"/>
            <w:text/>
          </w:sdtPr>
          <w:sdtEndPr/>
          <w:sdtContent>
            <w:p w:rsidR="00A830A8" w:rsidRDefault="00A830A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830A8" w:rsidRDefault="00A830A8" w:rsidP="00EE3C0F">
          <w:pPr>
            <w:pStyle w:val="Sidhuvud"/>
          </w:pPr>
        </w:p>
      </w:tc>
      <w:tc>
        <w:tcPr>
          <w:tcW w:w="1134" w:type="dxa"/>
        </w:tcPr>
        <w:p w:rsidR="00A830A8" w:rsidRDefault="00A830A8" w:rsidP="0094502D">
          <w:pPr>
            <w:pStyle w:val="Sidhuvud"/>
          </w:pPr>
        </w:p>
        <w:p w:rsidR="00A830A8" w:rsidRPr="0094502D" w:rsidRDefault="00A830A8" w:rsidP="00EC71A6">
          <w:pPr>
            <w:pStyle w:val="Sidhuvud"/>
          </w:pPr>
        </w:p>
      </w:tc>
    </w:tr>
    <w:tr w:rsidR="00A830A8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85E592490934CF8BD6592A5E36992C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11373" w:rsidRPr="00411373" w:rsidRDefault="00411373" w:rsidP="00340DE0">
              <w:pPr>
                <w:pStyle w:val="Sidhuvud"/>
                <w:rPr>
                  <w:b/>
                </w:rPr>
              </w:pPr>
              <w:r w:rsidRPr="00411373">
                <w:rPr>
                  <w:b/>
                </w:rPr>
                <w:t>Socialdepartementet</w:t>
              </w:r>
            </w:p>
            <w:p w:rsidR="00411373" w:rsidRDefault="00411373" w:rsidP="00340DE0">
              <w:pPr>
                <w:pStyle w:val="Sidhuvud"/>
              </w:pPr>
              <w:r>
                <w:t>Kultur- och demokratiministern</w:t>
              </w:r>
            </w:p>
            <w:p w:rsidR="00A830A8" w:rsidRPr="00340DE0" w:rsidRDefault="00A830A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282D6E7C7A24421A83A44CBAD9D99AB"/>
          </w:placeholder>
          <w:dataBinding w:prefixMappings="xmlns:ns0='http://lp/documentinfo/RK' " w:xpath="/ns0:DocumentInfo[1]/ns0:BaseInfo[1]/ns0:Recipient[1]" w:storeItemID="{59081AAD-D0CE-49EC-844B-B46A3111B514}"/>
          <w:text w:multiLine="1"/>
        </w:sdtPr>
        <w:sdtEndPr/>
        <w:sdtContent>
          <w:tc>
            <w:tcPr>
              <w:tcW w:w="3170" w:type="dxa"/>
            </w:tcPr>
            <w:p w:rsidR="00A830A8" w:rsidRDefault="00A830A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830A8" w:rsidRDefault="00A830A8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A8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91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5D2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1373"/>
    <w:rsid w:val="0041223B"/>
    <w:rsid w:val="004137EE"/>
    <w:rsid w:val="00413A4E"/>
    <w:rsid w:val="00415163"/>
    <w:rsid w:val="004157BE"/>
    <w:rsid w:val="0042068E"/>
    <w:rsid w:val="0042164D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40E7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762AC"/>
    <w:rsid w:val="00582918"/>
    <w:rsid w:val="00583F74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2CA8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16C81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14283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9CF"/>
    <w:rsid w:val="00A71A9E"/>
    <w:rsid w:val="00A7382D"/>
    <w:rsid w:val="00A743AC"/>
    <w:rsid w:val="00A75AB7"/>
    <w:rsid w:val="00A830A8"/>
    <w:rsid w:val="00A8483F"/>
    <w:rsid w:val="00A851D3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473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A6FD7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1A44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16D18"/>
  <w15:docId w15:val="{677F5CCC-A13A-4555-9788-E8E0B63E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66CBD26CBB4EA48AB8D4FB40580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9E6F8-0855-475A-A66B-E6C88A53FA86}"/>
      </w:docPartPr>
      <w:docPartBody>
        <w:p w:rsidR="00126F06" w:rsidRDefault="00C64EF2" w:rsidP="00C64EF2">
          <w:pPr>
            <w:pStyle w:val="7766CBD26CBB4EA48AB8D4FB405806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33EF8DF83F49729DF2902C515C3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5D2AC5-0D53-4439-A09E-EA2C76024B17}"/>
      </w:docPartPr>
      <w:docPartBody>
        <w:p w:rsidR="00126F06" w:rsidRDefault="00C64EF2" w:rsidP="00C64EF2">
          <w:pPr>
            <w:pStyle w:val="ED33EF8DF83F49729DF2902C515C31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5E592490934CF8BD6592A5E3699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18578A-A466-4499-B6B9-CA8C0388C16E}"/>
      </w:docPartPr>
      <w:docPartBody>
        <w:p w:rsidR="00126F06" w:rsidRDefault="00C64EF2" w:rsidP="00C64EF2">
          <w:pPr>
            <w:pStyle w:val="185E592490934CF8BD6592A5E36992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82D6E7C7A24421A83A44CBAD9D9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7D709-16EA-48D3-ACE8-9C7B7D70A27E}"/>
      </w:docPartPr>
      <w:docPartBody>
        <w:p w:rsidR="00126F06" w:rsidRDefault="00C64EF2" w:rsidP="00C64EF2">
          <w:pPr>
            <w:pStyle w:val="0282D6E7C7A24421A83A44CBAD9D99A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F2"/>
    <w:rsid w:val="00126F06"/>
    <w:rsid w:val="008A128F"/>
    <w:rsid w:val="00C6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50FB489695A4F39A23B830322126850">
    <w:name w:val="750FB489695A4F39A23B830322126850"/>
    <w:rsid w:val="00C64EF2"/>
  </w:style>
  <w:style w:type="character" w:styleId="Platshllartext">
    <w:name w:val="Placeholder Text"/>
    <w:basedOn w:val="Standardstycketeckensnitt"/>
    <w:uiPriority w:val="99"/>
    <w:semiHidden/>
    <w:rsid w:val="00C64EF2"/>
    <w:rPr>
      <w:noProof w:val="0"/>
      <w:color w:val="808080"/>
    </w:rPr>
  </w:style>
  <w:style w:type="paragraph" w:customStyle="1" w:styleId="CA61726AC10E49A981F468231CB4D805">
    <w:name w:val="CA61726AC10E49A981F468231CB4D805"/>
    <w:rsid w:val="00C64EF2"/>
  </w:style>
  <w:style w:type="paragraph" w:customStyle="1" w:styleId="609318F273484EF58385261F0EA0448B">
    <w:name w:val="609318F273484EF58385261F0EA0448B"/>
    <w:rsid w:val="00C64EF2"/>
  </w:style>
  <w:style w:type="paragraph" w:customStyle="1" w:styleId="28E099164B0245FDBBE284C11D7F92A3">
    <w:name w:val="28E099164B0245FDBBE284C11D7F92A3"/>
    <w:rsid w:val="00C64EF2"/>
  </w:style>
  <w:style w:type="paragraph" w:customStyle="1" w:styleId="7766CBD26CBB4EA48AB8D4FB405806E8">
    <w:name w:val="7766CBD26CBB4EA48AB8D4FB405806E8"/>
    <w:rsid w:val="00C64EF2"/>
  </w:style>
  <w:style w:type="paragraph" w:customStyle="1" w:styleId="ED33EF8DF83F49729DF2902C515C3188">
    <w:name w:val="ED33EF8DF83F49729DF2902C515C3188"/>
    <w:rsid w:val="00C64EF2"/>
  </w:style>
  <w:style w:type="paragraph" w:customStyle="1" w:styleId="D57D84B763944FD3A701EEEB99D76655">
    <w:name w:val="D57D84B763944FD3A701EEEB99D76655"/>
    <w:rsid w:val="00C64EF2"/>
  </w:style>
  <w:style w:type="paragraph" w:customStyle="1" w:styleId="8FCC78436F134316A64E99B19C2EEAE5">
    <w:name w:val="8FCC78436F134316A64E99B19C2EEAE5"/>
    <w:rsid w:val="00C64EF2"/>
  </w:style>
  <w:style w:type="paragraph" w:customStyle="1" w:styleId="17F7A246B06840E19377854ABBF676AD">
    <w:name w:val="17F7A246B06840E19377854ABBF676AD"/>
    <w:rsid w:val="00C64EF2"/>
  </w:style>
  <w:style w:type="paragraph" w:customStyle="1" w:styleId="185E592490934CF8BD6592A5E36992CB">
    <w:name w:val="185E592490934CF8BD6592A5E36992CB"/>
    <w:rsid w:val="00C64EF2"/>
  </w:style>
  <w:style w:type="paragraph" w:customStyle="1" w:styleId="0282D6E7C7A24421A83A44CBAD9D99AB">
    <w:name w:val="0282D6E7C7A24421A83A44CBAD9D99AB"/>
    <w:rsid w:val="00C64EF2"/>
  </w:style>
  <w:style w:type="paragraph" w:customStyle="1" w:styleId="B268DC8CE0724D08BD02E8C7D3350743">
    <w:name w:val="B268DC8CE0724D08BD02E8C7D3350743"/>
    <w:rsid w:val="00C64EF2"/>
  </w:style>
  <w:style w:type="paragraph" w:customStyle="1" w:styleId="FB93B471CE6C437DB06C7C4DF6DE6F4F">
    <w:name w:val="FB93B471CE6C437DB06C7C4DF6DE6F4F"/>
    <w:rsid w:val="00C64EF2"/>
  </w:style>
  <w:style w:type="paragraph" w:customStyle="1" w:styleId="7E575B2844144773B458AF73DEA15EF8">
    <w:name w:val="7E575B2844144773B458AF73DEA15EF8"/>
    <w:rsid w:val="00C64EF2"/>
  </w:style>
  <w:style w:type="paragraph" w:customStyle="1" w:styleId="468F764EA52E4BB4BD195D09922F1DD1">
    <w:name w:val="468F764EA52E4BB4BD195D09922F1DD1"/>
    <w:rsid w:val="00C64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185c38d6-2a86-47cf-a298-87b320e58ac0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2019-02-13</HeaderDate>
    <Office/>
    <Dnr>S2019/ 00601 /FS</Dnr>
    <ParagrafNr/>
    <DocumentTitle/>
    <VisitingAddress/>
    <Extra1/>
    <Extra2/>
    <Extra3>Roland Utbult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36DB642F31FA3141A06D6F8135799689" ma:contentTypeVersion="1" ma:contentTypeDescription="Skapa nytt dokument med möjlighet att välja RK-mall" ma:contentTypeScope="" ma:versionID="3bb86e7507643156c5274f2bc8764446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dc0cb0d3-b4db-401c-9419-d870d21d16fe" targetNamespace="http://schemas.microsoft.com/office/2006/metadata/properties" ma:root="true" ma:fieldsID="219d65f30debdf4b743d3896247c7a64" ns2:_="" ns3:_="" ns4:_="" ns5:_="">
    <xsd:import namespace="4e9c2f0c-7bf8-49af-8356-cbf363fc78a7"/>
    <xsd:import namespace="cc625d36-bb37-4650-91b9-0c96159295ba"/>
    <xsd:import namespace="18f3d968-6251-40b0-9f11-012b293496c2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12718-3450-418A-9A32-5090A165E2E5}"/>
</file>

<file path=customXml/itemProps2.xml><?xml version="1.0" encoding="utf-8"?>
<ds:datastoreItem xmlns:ds="http://schemas.openxmlformats.org/officeDocument/2006/customXml" ds:itemID="{2F6AEB3B-2432-4732-9257-DCB77752F0EF}"/>
</file>

<file path=customXml/itemProps3.xml><?xml version="1.0" encoding="utf-8"?>
<ds:datastoreItem xmlns:ds="http://schemas.openxmlformats.org/officeDocument/2006/customXml" ds:itemID="{59081AAD-D0CE-49EC-844B-B46A3111B514}"/>
</file>

<file path=customXml/itemProps4.xml><?xml version="1.0" encoding="utf-8"?>
<ds:datastoreItem xmlns:ds="http://schemas.openxmlformats.org/officeDocument/2006/customXml" ds:itemID="{A5201158-ABA8-4FD3-82AC-6B64A8ABB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B0D79B-5410-45EC-A671-B71912F2E04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1E57A23-72F6-4E4C-9A8C-CE4760B30EA8}"/>
</file>

<file path=customXml/itemProps7.xml><?xml version="1.0" encoding="utf-8"?>
<ds:datastoreItem xmlns:ds="http://schemas.openxmlformats.org/officeDocument/2006/customXml" ds:itemID="{59B2E58B-5C6F-405F-8614-71360AB1E55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Johansson</dc:creator>
  <cp:keywords/>
  <dc:description/>
  <cp:lastModifiedBy>Susanne Levin</cp:lastModifiedBy>
  <cp:revision>5</cp:revision>
  <cp:lastPrinted>2019-02-14T08:53:00Z</cp:lastPrinted>
  <dcterms:created xsi:type="dcterms:W3CDTF">2019-02-14T08:57:00Z</dcterms:created>
  <dcterms:modified xsi:type="dcterms:W3CDTF">2019-02-20T07:40:00Z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_dlc_DocIdItemGuid">
    <vt:lpwstr>1319dc11-45a1-416c-9ae8-a32d697ef240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ActivityCategory">
    <vt:lpwstr/>
  </property>
</Properties>
</file>