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EC3F" w14:textId="77777777" w:rsidR="007B25BE" w:rsidRDefault="007B25BE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2019/20:761 av David Josefsson (M)</w:t>
      </w:r>
      <w:r>
        <w:br/>
        <w:t>SJ:s biljettförsäljningskanaler</w:t>
      </w:r>
    </w:p>
    <w:p w14:paraId="10B6F33F" w14:textId="77777777" w:rsidR="007B25BE" w:rsidRDefault="007B25BE" w:rsidP="002749F7">
      <w:pPr>
        <w:pStyle w:val="Brdtext"/>
      </w:pPr>
      <w:r>
        <w:t>David Josefsson har frågat mig när ett konkurrensneutralt biljettförsäljningssystem för tågresor kan införas.</w:t>
      </w:r>
    </w:p>
    <w:p w14:paraId="559E80DE" w14:textId="77777777" w:rsidR="00104982" w:rsidRDefault="0010256D" w:rsidP="002749F7">
      <w:pPr>
        <w:pStyle w:val="Brdtext"/>
      </w:pPr>
      <w:r w:rsidRPr="00813DC9">
        <w:t xml:space="preserve">Den som vill resa kollektivt i hela Sverige behöver idag anpassa sig efter </w:t>
      </w:r>
      <w:r>
        <w:t>flera</w:t>
      </w:r>
      <w:r w:rsidRPr="00813DC9">
        <w:t xml:space="preserve"> olika biljettsystem. Det kan göra det svårt att hitta rätt information eller att köpa en resa. Ett nationellt biljettsystem skulle göra det enklare för alla att göra klimatsmarta val i vardagen.</w:t>
      </w:r>
      <w:r>
        <w:t xml:space="preserve"> </w:t>
      </w:r>
      <w:r w:rsidR="007B25BE">
        <w:t>I enlighet med en av punkterna i januari</w:t>
      </w:r>
      <w:r w:rsidR="00104982">
        <w:t>avtalet</w:t>
      </w:r>
      <w:r w:rsidR="007B25BE">
        <w:t xml:space="preserve">, </w:t>
      </w:r>
      <w:r w:rsidR="00104982">
        <w:t>d</w:t>
      </w:r>
      <w:r w:rsidR="007B25BE">
        <w:t>en sakpolitisk</w:t>
      </w:r>
      <w:r w:rsidR="00104982">
        <w:t>a</w:t>
      </w:r>
      <w:r w:rsidR="007B25BE">
        <w:t xml:space="preserve"> överenskommelse</w:t>
      </w:r>
      <w:r w:rsidR="00104982">
        <w:t>n</w:t>
      </w:r>
      <w:r w:rsidR="007B25BE">
        <w:t xml:space="preserve"> mellan Socialdemokraterna, Miljöpartiet de gröna, Centerpartiet och Liberalerna </w:t>
      </w:r>
      <w:r w:rsidR="0010028F">
        <w:t xml:space="preserve">ska ett </w:t>
      </w:r>
      <w:r w:rsidR="0010028F" w:rsidRPr="00104982">
        <w:t>nationellt biljettsystem för all kollektivtrafik i hela Sverige</w:t>
      </w:r>
      <w:r w:rsidR="0010028F">
        <w:t xml:space="preserve"> införas från 1 januari 2022. Efter interpellationsdebatten i juni har en</w:t>
      </w:r>
      <w:r w:rsidR="00104982">
        <w:t xml:space="preserve"> utredning tillsatts </w:t>
      </w:r>
      <w:r w:rsidR="00104982" w:rsidRPr="00104982">
        <w:t>för</w:t>
      </w:r>
      <w:r w:rsidR="00743767">
        <w:t xml:space="preserve"> att</w:t>
      </w:r>
      <w:r w:rsidR="00104982" w:rsidRPr="00104982">
        <w:t xml:space="preserve"> lämna förslag på hur </w:t>
      </w:r>
      <w:r w:rsidR="00F55288">
        <w:t xml:space="preserve">ett </w:t>
      </w:r>
      <w:r w:rsidR="0010028F">
        <w:t>nationell</w:t>
      </w:r>
      <w:r w:rsidR="00F55288">
        <w:t>t</w:t>
      </w:r>
      <w:r w:rsidR="0010028F">
        <w:t xml:space="preserve"> </w:t>
      </w:r>
      <w:r w:rsidR="00104982" w:rsidRPr="00104982">
        <w:t>biljettsystem bör utformas, byggas upp, drivas och finansieras.</w:t>
      </w:r>
      <w:r w:rsidR="00104982">
        <w:t xml:space="preserve"> I direktiven till utredningen anges att </w:t>
      </w:r>
      <w:r w:rsidR="0010028F">
        <w:t>u</w:t>
      </w:r>
      <w:r w:rsidR="00104982" w:rsidRPr="00104982">
        <w:t>tgångspunkten är att ett nationellt biljettsystem ska vara operatörsneutralt och möjliggöra för samtliga aktörer att delta på lika villkor.</w:t>
      </w:r>
    </w:p>
    <w:p w14:paraId="3CC29B57" w14:textId="77777777" w:rsidR="0010028F" w:rsidRDefault="0010028F" w:rsidP="002749F7">
      <w:pPr>
        <w:pStyle w:val="Brdtext"/>
      </w:pPr>
      <w:r>
        <w:t xml:space="preserve">Utredningen </w:t>
      </w:r>
      <w:r w:rsidR="00F55288">
        <w:t xml:space="preserve">ska </w:t>
      </w:r>
      <w:r>
        <w:t xml:space="preserve">lämna sitt betänkande </w:t>
      </w:r>
      <w:r w:rsidR="00F55288">
        <w:t xml:space="preserve">senast </w:t>
      </w:r>
      <w:r>
        <w:t>den 30 april 2020.</w:t>
      </w:r>
    </w:p>
    <w:p w14:paraId="10CE3884" w14:textId="77777777" w:rsidR="007B25BE" w:rsidRDefault="007B25B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38B4A9AA42F64472B947BF26EDF7EBF0"/>
          </w:placeholder>
          <w:dataBinding w:prefixMappings="xmlns:ns0='http://lp/documentinfo/RK' " w:xpath="/ns0:DocumentInfo[1]/ns0:BaseInfo[1]/ns0:HeaderDate[1]" w:storeItemID="{1B406BAC-1F0D-47F6-8FF3-BC7FFC41BCC4}"/>
          <w:date w:fullDate="2020-01-2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27 januari 2020</w:t>
          </w:r>
        </w:sdtContent>
      </w:sdt>
    </w:p>
    <w:p w14:paraId="525AE69C" w14:textId="77777777" w:rsidR="007B25BE" w:rsidRDefault="007B25BE" w:rsidP="004E7A8F">
      <w:pPr>
        <w:pStyle w:val="Brdtextutanavstnd"/>
      </w:pPr>
    </w:p>
    <w:p w14:paraId="044DD388" w14:textId="77777777" w:rsidR="007B25BE" w:rsidRDefault="007B25BE" w:rsidP="004E7A8F">
      <w:pPr>
        <w:pStyle w:val="Brdtextutanavstnd"/>
      </w:pPr>
    </w:p>
    <w:p w14:paraId="38B8A840" w14:textId="77777777" w:rsidR="007B25BE" w:rsidRDefault="007B25BE" w:rsidP="004E7A8F">
      <w:pPr>
        <w:pStyle w:val="Brdtextutanavstnd"/>
      </w:pPr>
    </w:p>
    <w:p w14:paraId="1F1B80A9" w14:textId="77777777" w:rsidR="007B25BE" w:rsidRDefault="007B25BE" w:rsidP="00422A41">
      <w:pPr>
        <w:pStyle w:val="Brdtext"/>
      </w:pPr>
      <w:r>
        <w:t>Tomas Eneroth</w:t>
      </w:r>
    </w:p>
    <w:p w14:paraId="7D238BF6" w14:textId="77777777" w:rsidR="007B25BE" w:rsidRPr="00DB48AB" w:rsidRDefault="007B25BE" w:rsidP="00DB48AB">
      <w:pPr>
        <w:pStyle w:val="Brdtext"/>
      </w:pPr>
    </w:p>
    <w:sectPr w:rsidR="007B25BE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01D44" w14:textId="77777777" w:rsidR="007B25BE" w:rsidRDefault="007B25BE" w:rsidP="00A87A54">
      <w:pPr>
        <w:spacing w:after="0" w:line="240" w:lineRule="auto"/>
      </w:pPr>
      <w:r>
        <w:separator/>
      </w:r>
    </w:p>
  </w:endnote>
  <w:endnote w:type="continuationSeparator" w:id="0">
    <w:p w14:paraId="6E8C493B" w14:textId="77777777" w:rsidR="007B25BE" w:rsidRDefault="007B25B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D221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100B95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4B98AC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F4CE9F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0ED4A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CB61BE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CBA64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0C392A6" w14:textId="77777777" w:rsidTr="00C26068">
      <w:trPr>
        <w:trHeight w:val="227"/>
      </w:trPr>
      <w:tc>
        <w:tcPr>
          <w:tcW w:w="4074" w:type="dxa"/>
        </w:tcPr>
        <w:p w14:paraId="715A26C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A8F267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9DDC7F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135AE" w14:textId="77777777" w:rsidR="007B25BE" w:rsidRDefault="007B25BE" w:rsidP="00A87A54">
      <w:pPr>
        <w:spacing w:after="0" w:line="240" w:lineRule="auto"/>
      </w:pPr>
      <w:r>
        <w:separator/>
      </w:r>
    </w:p>
  </w:footnote>
  <w:footnote w:type="continuationSeparator" w:id="0">
    <w:p w14:paraId="683F2CA1" w14:textId="77777777" w:rsidR="007B25BE" w:rsidRDefault="007B25B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B25BE" w14:paraId="1B548AA7" w14:textId="77777777" w:rsidTr="00C93EBA">
      <w:trPr>
        <w:trHeight w:val="227"/>
      </w:trPr>
      <w:tc>
        <w:tcPr>
          <w:tcW w:w="5534" w:type="dxa"/>
        </w:tcPr>
        <w:p w14:paraId="3001E074" w14:textId="77777777" w:rsidR="007B25BE" w:rsidRPr="007D73AB" w:rsidRDefault="007B25BE">
          <w:pPr>
            <w:pStyle w:val="Sidhuvud"/>
          </w:pPr>
        </w:p>
      </w:tc>
      <w:tc>
        <w:tcPr>
          <w:tcW w:w="3170" w:type="dxa"/>
          <w:vAlign w:val="bottom"/>
        </w:tcPr>
        <w:p w14:paraId="530C98C2" w14:textId="77777777" w:rsidR="007B25BE" w:rsidRPr="007D73AB" w:rsidRDefault="007B25BE" w:rsidP="00340DE0">
          <w:pPr>
            <w:pStyle w:val="Sidhuvud"/>
          </w:pPr>
        </w:p>
      </w:tc>
      <w:tc>
        <w:tcPr>
          <w:tcW w:w="1134" w:type="dxa"/>
        </w:tcPr>
        <w:p w14:paraId="254D236B" w14:textId="77777777" w:rsidR="007B25BE" w:rsidRDefault="007B25BE" w:rsidP="005A703A">
          <w:pPr>
            <w:pStyle w:val="Sidhuvud"/>
          </w:pPr>
        </w:p>
      </w:tc>
    </w:tr>
    <w:tr w:rsidR="007B25BE" w14:paraId="6B1713E2" w14:textId="77777777" w:rsidTr="00C93EBA">
      <w:trPr>
        <w:trHeight w:val="1928"/>
      </w:trPr>
      <w:tc>
        <w:tcPr>
          <w:tcW w:w="5534" w:type="dxa"/>
        </w:tcPr>
        <w:p w14:paraId="1557E6C9" w14:textId="77777777" w:rsidR="007B25BE" w:rsidRPr="00340DE0" w:rsidRDefault="007B25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74D28A" wp14:editId="27BDA59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83D76BF" w14:textId="77777777" w:rsidR="007B25BE" w:rsidRPr="00710A6C" w:rsidRDefault="007B25BE" w:rsidP="00EE3C0F">
          <w:pPr>
            <w:pStyle w:val="Sidhuvud"/>
            <w:rPr>
              <w:b/>
            </w:rPr>
          </w:pPr>
        </w:p>
        <w:p w14:paraId="19017367" w14:textId="77777777" w:rsidR="007B25BE" w:rsidRDefault="007B25BE" w:rsidP="00EE3C0F">
          <w:pPr>
            <w:pStyle w:val="Sidhuvud"/>
          </w:pPr>
        </w:p>
        <w:p w14:paraId="67B4ED1D" w14:textId="77777777" w:rsidR="007B25BE" w:rsidRDefault="007B25BE" w:rsidP="00EE3C0F">
          <w:pPr>
            <w:pStyle w:val="Sidhuvud"/>
          </w:pPr>
        </w:p>
        <w:p w14:paraId="22F9624E" w14:textId="77777777" w:rsidR="007B25BE" w:rsidRDefault="007B25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49983801924EDB89C6116A45540070"/>
            </w:placeholder>
            <w:dataBinding w:prefixMappings="xmlns:ns0='http://lp/documentinfo/RK' " w:xpath="/ns0:DocumentInfo[1]/ns0:BaseInfo[1]/ns0:Dnr[1]" w:storeItemID="{1B406BAC-1F0D-47F6-8FF3-BC7FFC41BCC4}"/>
            <w:text/>
          </w:sdtPr>
          <w:sdtEndPr/>
          <w:sdtContent>
            <w:p w14:paraId="543D0BF9" w14:textId="77777777" w:rsidR="007B25BE" w:rsidRDefault="007B25BE" w:rsidP="00EE3C0F">
              <w:pPr>
                <w:pStyle w:val="Sidhuvud"/>
              </w:pPr>
              <w:r>
                <w:t xml:space="preserve">I2019/00130/TM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58AA47CDA76459FB010F88A202D207C"/>
            </w:placeholder>
            <w:showingPlcHdr/>
            <w:dataBinding w:prefixMappings="xmlns:ns0='http://lp/documentinfo/RK' " w:xpath="/ns0:DocumentInfo[1]/ns0:BaseInfo[1]/ns0:DocNumber[1]" w:storeItemID="{1B406BAC-1F0D-47F6-8FF3-BC7FFC41BCC4}"/>
            <w:text/>
          </w:sdtPr>
          <w:sdtEndPr/>
          <w:sdtContent>
            <w:p w14:paraId="45012DCB" w14:textId="77777777" w:rsidR="007B25BE" w:rsidRDefault="007B25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469285" w14:textId="77777777" w:rsidR="007B25BE" w:rsidRDefault="007B25BE" w:rsidP="00EE3C0F">
          <w:pPr>
            <w:pStyle w:val="Sidhuvud"/>
          </w:pPr>
        </w:p>
      </w:tc>
      <w:tc>
        <w:tcPr>
          <w:tcW w:w="1134" w:type="dxa"/>
        </w:tcPr>
        <w:p w14:paraId="036FE6FD" w14:textId="77777777" w:rsidR="007B25BE" w:rsidRDefault="007B25BE" w:rsidP="0094502D">
          <w:pPr>
            <w:pStyle w:val="Sidhuvud"/>
          </w:pPr>
        </w:p>
        <w:p w14:paraId="76FD363F" w14:textId="77777777" w:rsidR="007B25BE" w:rsidRPr="0094502D" w:rsidRDefault="007B25BE" w:rsidP="00EC71A6">
          <w:pPr>
            <w:pStyle w:val="Sidhuvud"/>
          </w:pPr>
        </w:p>
      </w:tc>
    </w:tr>
    <w:tr w:rsidR="007B25BE" w14:paraId="6A09CCEF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9D759FE3657D4701A70A31F9354D76F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F62AED3" w14:textId="77777777" w:rsidR="007B25BE" w:rsidRPr="007B25BE" w:rsidRDefault="007B25BE" w:rsidP="00340DE0">
              <w:pPr>
                <w:pStyle w:val="Sidhuvud"/>
                <w:rPr>
                  <w:b/>
                </w:rPr>
              </w:pPr>
              <w:r w:rsidRPr="007B25BE">
                <w:rPr>
                  <w:b/>
                </w:rPr>
                <w:t>Infrastrukturdepartementet</w:t>
              </w:r>
            </w:p>
            <w:p w14:paraId="37D9B9E2" w14:textId="77777777" w:rsidR="007B25BE" w:rsidRDefault="007B25BE" w:rsidP="00340DE0">
              <w:pPr>
                <w:pStyle w:val="Sidhuvud"/>
              </w:pPr>
              <w:r w:rsidRPr="007B25BE">
                <w:t>Infrastrukturministern</w:t>
              </w:r>
            </w:p>
            <w:p w14:paraId="36BCD5DD" w14:textId="77777777" w:rsidR="004003C9" w:rsidRDefault="004003C9" w:rsidP="004003C9">
              <w:pPr>
                <w:rPr>
                  <w:rFonts w:asciiTheme="majorHAnsi" w:hAnsiTheme="majorHAnsi"/>
                  <w:sz w:val="19"/>
                </w:rPr>
              </w:pPr>
            </w:p>
            <w:p w14:paraId="0565530F" w14:textId="77777777" w:rsidR="004003C9" w:rsidRDefault="004003C9" w:rsidP="004003C9">
              <w:pPr>
                <w:rPr>
                  <w:rFonts w:asciiTheme="majorHAnsi" w:hAnsiTheme="majorHAnsi"/>
                  <w:sz w:val="19"/>
                </w:rPr>
              </w:pPr>
            </w:p>
            <w:p w14:paraId="1B301CC6" w14:textId="77777777" w:rsidR="004003C9" w:rsidRPr="004003C9" w:rsidRDefault="004003C9" w:rsidP="004003C9"/>
          </w:tc>
        </w:sdtContent>
      </w:sdt>
      <w:sdt>
        <w:sdtPr>
          <w:alias w:val="Recipient"/>
          <w:tag w:val="ccRKShow_Recipient"/>
          <w:id w:val="-28344517"/>
          <w:placeholder>
            <w:docPart w:val="086924CAF1E54758AD047A17182820B7"/>
          </w:placeholder>
          <w:dataBinding w:prefixMappings="xmlns:ns0='http://lp/documentinfo/RK' " w:xpath="/ns0:DocumentInfo[1]/ns0:BaseInfo[1]/ns0:Recipient[1]" w:storeItemID="{1B406BAC-1F0D-47F6-8FF3-BC7FFC41BCC4}"/>
          <w:text w:multiLine="1"/>
        </w:sdtPr>
        <w:sdtEndPr/>
        <w:sdtContent>
          <w:tc>
            <w:tcPr>
              <w:tcW w:w="3170" w:type="dxa"/>
            </w:tcPr>
            <w:p w14:paraId="1FCCA5DB" w14:textId="77777777" w:rsidR="007B25BE" w:rsidRDefault="007B25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90398CE" w14:textId="77777777" w:rsidR="007B25BE" w:rsidRDefault="007B25BE" w:rsidP="003E6020">
          <w:pPr>
            <w:pStyle w:val="Sidhuvud"/>
          </w:pPr>
        </w:p>
      </w:tc>
    </w:tr>
  </w:tbl>
  <w:p w14:paraId="1507CC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BE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49C1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028F"/>
    <w:rsid w:val="00101DE6"/>
    <w:rsid w:val="0010256D"/>
    <w:rsid w:val="00104982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398"/>
    <w:rsid w:val="003F59B4"/>
    <w:rsid w:val="003F6B92"/>
    <w:rsid w:val="004003C9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74CCB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4BF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767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5BE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9D4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3DE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3E81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288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D55F1B"/>
  <w15:docId w15:val="{7D92B510-A09D-4B4E-84E4-D238FC0B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003C9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49983801924EDB89C6116A45540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A5962-A0BB-4026-A3FB-B45E9229B3FB}"/>
      </w:docPartPr>
      <w:docPartBody>
        <w:p w:rsidR="00411CEE" w:rsidRDefault="00491DE2" w:rsidP="00491DE2">
          <w:pPr>
            <w:pStyle w:val="8249983801924EDB89C6116A455400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8AA47CDA76459FB010F88A202D2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DFCCC-3F58-43CE-9E86-7B8397CC22BB}"/>
      </w:docPartPr>
      <w:docPartBody>
        <w:p w:rsidR="00411CEE" w:rsidRDefault="00491DE2" w:rsidP="00491DE2">
          <w:pPr>
            <w:pStyle w:val="158AA47CDA76459FB010F88A202D20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759FE3657D4701A70A31F9354D76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66757-4BF1-4ECF-9CE8-63EB08627A1C}"/>
      </w:docPartPr>
      <w:docPartBody>
        <w:p w:rsidR="00411CEE" w:rsidRDefault="00491DE2" w:rsidP="00491DE2">
          <w:pPr>
            <w:pStyle w:val="9D759FE3657D4701A70A31F9354D76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924CAF1E54758AD047A1718282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9E1CB0-A38B-4871-99E9-C2881E339327}"/>
      </w:docPartPr>
      <w:docPartBody>
        <w:p w:rsidR="00411CEE" w:rsidRDefault="00491DE2" w:rsidP="00491DE2">
          <w:pPr>
            <w:pStyle w:val="086924CAF1E54758AD047A17182820B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B4A9AA42F64472B947BF26EDF7EB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B13A6-C69B-45EF-9B64-1B4167A60E65}"/>
      </w:docPartPr>
      <w:docPartBody>
        <w:p w:rsidR="00411CEE" w:rsidRDefault="00491DE2" w:rsidP="00491DE2">
          <w:pPr>
            <w:pStyle w:val="38B4A9AA42F64472B947BF26EDF7EBF0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E2"/>
    <w:rsid w:val="00411CEE"/>
    <w:rsid w:val="0049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822DC026F24CAD9A49C7278252AB6F">
    <w:name w:val="75822DC026F24CAD9A49C7278252AB6F"/>
    <w:rsid w:val="00491DE2"/>
  </w:style>
  <w:style w:type="character" w:styleId="Platshllartext">
    <w:name w:val="Placeholder Text"/>
    <w:basedOn w:val="Standardstycketeckensnitt"/>
    <w:uiPriority w:val="99"/>
    <w:semiHidden/>
    <w:rsid w:val="00491DE2"/>
    <w:rPr>
      <w:noProof w:val="0"/>
      <w:color w:val="808080"/>
    </w:rPr>
  </w:style>
  <w:style w:type="paragraph" w:customStyle="1" w:styleId="B089F504CC3443F79D19FC1963A72A7B">
    <w:name w:val="B089F504CC3443F79D19FC1963A72A7B"/>
    <w:rsid w:val="00491DE2"/>
  </w:style>
  <w:style w:type="paragraph" w:customStyle="1" w:styleId="2C65138F0FF5468E8E83F901A7A1BF03">
    <w:name w:val="2C65138F0FF5468E8E83F901A7A1BF03"/>
    <w:rsid w:val="00491DE2"/>
  </w:style>
  <w:style w:type="paragraph" w:customStyle="1" w:styleId="919DF8E0BEF54684867ED0C11B88483C">
    <w:name w:val="919DF8E0BEF54684867ED0C11B88483C"/>
    <w:rsid w:val="00491DE2"/>
  </w:style>
  <w:style w:type="paragraph" w:customStyle="1" w:styleId="8249983801924EDB89C6116A45540070">
    <w:name w:val="8249983801924EDB89C6116A45540070"/>
    <w:rsid w:val="00491DE2"/>
  </w:style>
  <w:style w:type="paragraph" w:customStyle="1" w:styleId="158AA47CDA76459FB010F88A202D207C">
    <w:name w:val="158AA47CDA76459FB010F88A202D207C"/>
    <w:rsid w:val="00491DE2"/>
  </w:style>
  <w:style w:type="paragraph" w:customStyle="1" w:styleId="5B10022089624D2F8D1A472D641D4E6E">
    <w:name w:val="5B10022089624D2F8D1A472D641D4E6E"/>
    <w:rsid w:val="00491DE2"/>
  </w:style>
  <w:style w:type="paragraph" w:customStyle="1" w:styleId="634F1CB068AC4CF1BA10E8C8FC3720EE">
    <w:name w:val="634F1CB068AC4CF1BA10E8C8FC3720EE"/>
    <w:rsid w:val="00491DE2"/>
  </w:style>
  <w:style w:type="paragraph" w:customStyle="1" w:styleId="D5787F451CA74E2ABE7A70339EDD20AB">
    <w:name w:val="D5787F451CA74E2ABE7A70339EDD20AB"/>
    <w:rsid w:val="00491DE2"/>
  </w:style>
  <w:style w:type="paragraph" w:customStyle="1" w:styleId="9D759FE3657D4701A70A31F9354D76F9">
    <w:name w:val="9D759FE3657D4701A70A31F9354D76F9"/>
    <w:rsid w:val="00491DE2"/>
  </w:style>
  <w:style w:type="paragraph" w:customStyle="1" w:styleId="086924CAF1E54758AD047A17182820B7">
    <w:name w:val="086924CAF1E54758AD047A17182820B7"/>
    <w:rsid w:val="00491DE2"/>
  </w:style>
  <w:style w:type="paragraph" w:customStyle="1" w:styleId="93E1E8AF4484460DAEB441B7E853AEAB">
    <w:name w:val="93E1E8AF4484460DAEB441B7E853AEAB"/>
    <w:rsid w:val="00491DE2"/>
  </w:style>
  <w:style w:type="paragraph" w:customStyle="1" w:styleId="F3E0C98C3C384F1CB6CC344F9C46E36C">
    <w:name w:val="F3E0C98C3C384F1CB6CC344F9C46E36C"/>
    <w:rsid w:val="00491DE2"/>
  </w:style>
  <w:style w:type="paragraph" w:customStyle="1" w:styleId="434CF9C055764EEA9BD0D74588113F63">
    <w:name w:val="434CF9C055764EEA9BD0D74588113F63"/>
    <w:rsid w:val="00491DE2"/>
  </w:style>
  <w:style w:type="paragraph" w:customStyle="1" w:styleId="EF2EE256B34B4634A3FD8A5F629417E8">
    <w:name w:val="EF2EE256B34B4634A3FD8A5F629417E8"/>
    <w:rsid w:val="00491DE2"/>
  </w:style>
  <w:style w:type="paragraph" w:customStyle="1" w:styleId="4CD23D5E64924B6AB3674F665B3440EB">
    <w:name w:val="4CD23D5E64924B6AB3674F665B3440EB"/>
    <w:rsid w:val="00491DE2"/>
  </w:style>
  <w:style w:type="paragraph" w:customStyle="1" w:styleId="38B4A9AA42F64472B947BF26EDF7EBF0">
    <w:name w:val="38B4A9AA42F64472B947BF26EDF7EBF0"/>
    <w:rsid w:val="00491DE2"/>
  </w:style>
  <w:style w:type="paragraph" w:customStyle="1" w:styleId="0BDEFBE42F2A40C09DF93D26E81EC3F3">
    <w:name w:val="0BDEFBE42F2A40C09DF93D26E81EC3F3"/>
    <w:rsid w:val="00491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792faec2-ab3c-4f42-a3bb-e16a16c180f0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2020-01-27T00:00:00</HeaderDate>
    <Office/>
    <Dnr>I2019/00130/TM </Dnr>
    <ParagrafNr/>
    <DocumentTitle/>
    <VisitingAddress/>
    <Extra1/>
    <Extra2/>
    <Extra3>David Josefsson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D109-5F95-4F55-BFEB-F1F1236E2473}"/>
</file>

<file path=customXml/itemProps2.xml><?xml version="1.0" encoding="utf-8"?>
<ds:datastoreItem xmlns:ds="http://schemas.openxmlformats.org/officeDocument/2006/customXml" ds:itemID="{1208914D-FB81-4F91-850C-B9F2F2F86EEA}"/>
</file>

<file path=customXml/itemProps3.xml><?xml version="1.0" encoding="utf-8"?>
<ds:datastoreItem xmlns:ds="http://schemas.openxmlformats.org/officeDocument/2006/customXml" ds:itemID="{2CE5CF90-402D-4132-8EE0-24F40D9CC606}"/>
</file>

<file path=customXml/itemProps4.xml><?xml version="1.0" encoding="utf-8"?>
<ds:datastoreItem xmlns:ds="http://schemas.openxmlformats.org/officeDocument/2006/customXml" ds:itemID="{B1BDE224-D3C8-427C-B1D7-4A9CC4BFC7D1}"/>
</file>

<file path=customXml/itemProps5.xml><?xml version="1.0" encoding="utf-8"?>
<ds:datastoreItem xmlns:ds="http://schemas.openxmlformats.org/officeDocument/2006/customXml" ds:itemID="{8A4C1F50-8F09-449B-8095-779555142ADD}"/>
</file>

<file path=customXml/itemProps6.xml><?xml version="1.0" encoding="utf-8"?>
<ds:datastoreItem xmlns:ds="http://schemas.openxmlformats.org/officeDocument/2006/customXml" ds:itemID="{1208914D-FB81-4F91-850C-B9F2F2F86EEA}"/>
</file>

<file path=customXml/itemProps7.xml><?xml version="1.0" encoding="utf-8"?>
<ds:datastoreItem xmlns:ds="http://schemas.openxmlformats.org/officeDocument/2006/customXml" ds:itemID="{1B406BAC-1F0D-47F6-8FF3-BC7FFC41BCC4}"/>
</file>

<file path=customXml/itemProps8.xml><?xml version="1.0" encoding="utf-8"?>
<ds:datastoreItem xmlns:ds="http://schemas.openxmlformats.org/officeDocument/2006/customXml" ds:itemID="{E1C678C9-D202-4171-A2B5-31E5D563789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761 David Josefsson (M) SJs biljettförsäljningskanaler.docx</dc:title>
  <dc:subject/>
  <dc:creator>Lars Falksveden</dc:creator>
  <cp:keywords/>
  <dc:description/>
  <cp:lastModifiedBy>Annica Liljedahl</cp:lastModifiedBy>
  <cp:revision>2</cp:revision>
  <dcterms:created xsi:type="dcterms:W3CDTF">2020-01-24T13:25:00Z</dcterms:created>
  <dcterms:modified xsi:type="dcterms:W3CDTF">2020-01-24T13:25:00Z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