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BD1D" w14:textId="5CDB977E" w:rsidR="00242874" w:rsidRDefault="00242874" w:rsidP="00DA0661">
      <w:pPr>
        <w:pStyle w:val="Rubrik"/>
      </w:pPr>
      <w:bookmarkStart w:id="0" w:name="Start"/>
      <w:bookmarkEnd w:id="0"/>
      <w:r>
        <w:t>Svar på fråga 2019/20:52</w:t>
      </w:r>
      <w:r w:rsidR="005C134F">
        <w:t xml:space="preserve"> </w:t>
      </w:r>
      <w:r w:rsidR="00DE0EED">
        <w:t xml:space="preserve">Stoppade arbeten inom järnvägssektorn </w:t>
      </w:r>
      <w:r>
        <w:t xml:space="preserve">och 2019/20:53 </w:t>
      </w:r>
      <w:r w:rsidR="00DE0EED">
        <w:t xml:space="preserve">Kompetensflykt inom järnvägssektorn, båda </w:t>
      </w:r>
      <w:r>
        <w:t>av Patrik Jönsson (SD)</w:t>
      </w:r>
    </w:p>
    <w:p w14:paraId="3FC753F8" w14:textId="77777777" w:rsidR="00296EC8" w:rsidRDefault="003F348C" w:rsidP="002749F7">
      <w:pPr>
        <w:pStyle w:val="Brdtext"/>
      </w:pPr>
      <w:r>
        <w:t xml:space="preserve">Patrik Jönsson har </w:t>
      </w:r>
      <w:r w:rsidR="00466DBC">
        <w:t>ställt</w:t>
      </w:r>
      <w:r>
        <w:t xml:space="preserve"> </w:t>
      </w:r>
      <w:r w:rsidR="00881116">
        <w:t>ett antal frågor</w:t>
      </w:r>
      <w:r w:rsidR="00061C4A">
        <w:t xml:space="preserve"> angående järnvägsunderhåll</w:t>
      </w:r>
      <w:r w:rsidR="003A1E65">
        <w:t xml:space="preserve"> till mig</w:t>
      </w:r>
      <w:r w:rsidR="00881116">
        <w:t xml:space="preserve">. </w:t>
      </w:r>
    </w:p>
    <w:p w14:paraId="4E80F959" w14:textId="45649C27" w:rsidR="003921A9" w:rsidRDefault="00AB0238" w:rsidP="002749F7">
      <w:pPr>
        <w:pStyle w:val="Brdtext"/>
      </w:pPr>
      <w:r>
        <w:t>Regeringen har höga ambitioner när det gäller den svenska järnvägen. En väl fungerande tågtrafik är viktig för att kunna uppnå flera av regeringens mål om t.ex. samhällsekonomiskt långsiktigt hållbar och effektiv transportförsörjning för medborgarna och näringslivet i hela landet, stärka den svenska konkurrenskraften och skapa förutsättningar för fler jobb i fler och växande företag samt minskad klimat- och miljöpåverkan.</w:t>
      </w:r>
    </w:p>
    <w:p w14:paraId="76F23E82" w14:textId="1D637D41" w:rsidR="00E47289" w:rsidRDefault="00D85FC8" w:rsidP="002749F7">
      <w:pPr>
        <w:pStyle w:val="Brdtext"/>
      </w:pPr>
      <w:r>
        <w:t>Regeringen fatta</w:t>
      </w:r>
      <w:r w:rsidR="001214F3">
        <w:t>de</w:t>
      </w:r>
      <w:r>
        <w:t xml:space="preserve"> </w:t>
      </w:r>
      <w:r w:rsidR="001214F3">
        <w:t xml:space="preserve">förra året </w:t>
      </w:r>
      <w:r>
        <w:t xml:space="preserve">beslut om en nationell </w:t>
      </w:r>
      <w:r w:rsidR="00695A4A">
        <w:t xml:space="preserve">trafikslagsövergripande </w:t>
      </w:r>
      <w:r>
        <w:t xml:space="preserve">plan för transportinfrastrukturen för </w:t>
      </w:r>
      <w:r w:rsidR="00695A4A">
        <w:t>perioden</w:t>
      </w:r>
      <w:r>
        <w:t xml:space="preserve"> 2018–2029. Det är en satsning på totalt över 700 miljarder kronor. Det innebär den största järnvägssatsningen i modern tid med omfattande nyinvesteringar men också en rekordstor ökning av järnvägsunderhållet. Beslutet innebär att anslagen till järnvägsunderhåll ökar med </w:t>
      </w:r>
      <w:r w:rsidR="00A66BD6">
        <w:t xml:space="preserve">ca. </w:t>
      </w:r>
      <w:r>
        <w:t xml:space="preserve">47 procent </w:t>
      </w:r>
      <w:r w:rsidR="00B640A9">
        <w:t xml:space="preserve">jämfört med föregående 12-åriga plan. </w:t>
      </w:r>
      <w:r>
        <w:t xml:space="preserve">Det </w:t>
      </w:r>
      <w:r w:rsidR="00C14C25">
        <w:t>har gett</w:t>
      </w:r>
      <w:r>
        <w:t xml:space="preserve"> goda förutsättningar för att påbörja </w:t>
      </w:r>
      <w:r w:rsidR="00C14C25">
        <w:t xml:space="preserve">omfattande </w:t>
      </w:r>
      <w:r>
        <w:t>underhållsåtgärder och möjliggöra ett återtagande av många års försummelse av järnvägsunderhåll i Sverige.</w:t>
      </w:r>
    </w:p>
    <w:p w14:paraId="4654F5BD" w14:textId="77777777" w:rsidR="0095711A" w:rsidRDefault="0095711A" w:rsidP="002749F7">
      <w:pPr>
        <w:pStyle w:val="Brdtext"/>
      </w:pPr>
      <w:r>
        <w:t>Utifrån de givna ekonomiska ramarna ansvarar Trafikverket för planeringen och genomförandet av järnvägsunderhållet på de</w:t>
      </w:r>
      <w:r w:rsidR="00C44133">
        <w:t>t</w:t>
      </w:r>
      <w:r>
        <w:t xml:space="preserve"> statliga järnvägsnätet. </w:t>
      </w:r>
      <w:r w:rsidR="006F1969">
        <w:t xml:space="preserve">Jag utgår ifrån att Trafikverket </w:t>
      </w:r>
      <w:r w:rsidR="00FC1050">
        <w:t xml:space="preserve">genomför arbetet i dialog med marknadens aktörer. </w:t>
      </w:r>
    </w:p>
    <w:p w14:paraId="44643EE2" w14:textId="05770ED1" w:rsidR="00C142EF" w:rsidRDefault="00C142EF" w:rsidP="00C142EF">
      <w:pPr>
        <w:pStyle w:val="Brdtext"/>
      </w:pPr>
      <w:r>
        <w:t>Avslutningsvis vill jag betona vikten av att tillsammans med branschen arbeta för att säkra den långsiktiga kompetensförsörjningen avseende bl</w:t>
      </w:r>
      <w:r w:rsidR="00A63E39">
        <w:t>.</w:t>
      </w:r>
      <w:r>
        <w:t>a</w:t>
      </w:r>
      <w:r w:rsidR="00A63E39">
        <w:t>.</w:t>
      </w:r>
      <w:r>
        <w:t xml:space="preserve"> järnvägstekniker. Fler personer med rätt kompetens är nödvändigt f</w:t>
      </w:r>
      <w:r w:rsidRPr="00135515">
        <w:t>ör att kunna realisera regeringens kraftsamling för framtida investerings- och underhållsprojekt inom framför allt järnvägsområdet</w:t>
      </w:r>
      <w:r>
        <w:t>. Regeringen har därför i budgetpropositionen för 2020 föreslagit att Trafikverket ska få använda medel från såväl sitt förvaltningsanslag som investeringsanslaget för att avhjälpa brister i den långsiktiga kompetensförsörjningen inom infrastruktur- och transportsektorn.</w:t>
      </w:r>
    </w:p>
    <w:p w14:paraId="6063BD02" w14:textId="6A0B310E" w:rsidR="003F348C" w:rsidRDefault="003F348C" w:rsidP="006A12F1">
      <w:pPr>
        <w:pStyle w:val="Brdtext"/>
      </w:pPr>
      <w:r>
        <w:t xml:space="preserve">Stockholm den </w:t>
      </w:r>
      <w:sdt>
        <w:sdtPr>
          <w:id w:val="-1225218591"/>
          <w:placeholder>
            <w:docPart w:val="CA22D74E44FB41E3B3020FDD466F7209"/>
          </w:placeholder>
          <w:dataBinding w:prefixMappings="xmlns:ns0='http://lp/documentinfo/RK' " w:xpath="/ns0:DocumentInfo[1]/ns0:BaseInfo[1]/ns0:HeaderDate[1]" w:storeItemID="{D05FAAB1-4116-4946-B32F-C5ECD88CE5FA}"/>
          <w:date w:fullDate="2019-10-02T00:00:00Z">
            <w:dateFormat w:val="d MMMM yyyy"/>
            <w:lid w:val="sv-SE"/>
            <w:storeMappedDataAs w:val="dateTime"/>
            <w:calendar w:val="gregorian"/>
          </w:date>
        </w:sdtPr>
        <w:sdtEndPr/>
        <w:sdtContent>
          <w:r w:rsidR="007119D9">
            <w:t>2 oktober 2019</w:t>
          </w:r>
        </w:sdtContent>
      </w:sdt>
    </w:p>
    <w:p w14:paraId="6D56CE24" w14:textId="77777777" w:rsidR="003F348C" w:rsidRDefault="003F348C" w:rsidP="004E7A8F">
      <w:pPr>
        <w:pStyle w:val="Brdtextutanavstnd"/>
      </w:pPr>
    </w:p>
    <w:p w14:paraId="362F21CE" w14:textId="77777777" w:rsidR="003F348C" w:rsidRDefault="003F348C" w:rsidP="004E7A8F">
      <w:pPr>
        <w:pStyle w:val="Brdtextutanavstnd"/>
      </w:pPr>
    </w:p>
    <w:p w14:paraId="4930B6E0" w14:textId="77777777" w:rsidR="003F348C" w:rsidRDefault="003F348C" w:rsidP="004E7A8F">
      <w:pPr>
        <w:pStyle w:val="Brdtextutanavstnd"/>
      </w:pPr>
    </w:p>
    <w:p w14:paraId="6CE47D73" w14:textId="77777777" w:rsidR="00242874" w:rsidRPr="00DB48AB" w:rsidRDefault="00DE0EED" w:rsidP="00DB48AB">
      <w:pPr>
        <w:pStyle w:val="Brdtext"/>
      </w:pPr>
      <w:r>
        <w:t>Tomas Eneroth</w:t>
      </w:r>
    </w:p>
    <w:sectPr w:rsidR="00242874"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2F59" w14:textId="77777777" w:rsidR="00C44243" w:rsidRDefault="00C44243" w:rsidP="00A87A54">
      <w:pPr>
        <w:spacing w:after="0" w:line="240" w:lineRule="auto"/>
      </w:pPr>
      <w:r>
        <w:separator/>
      </w:r>
    </w:p>
  </w:endnote>
  <w:endnote w:type="continuationSeparator" w:id="0">
    <w:p w14:paraId="477215B8" w14:textId="77777777" w:rsidR="00C44243" w:rsidRDefault="00C4424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4218277" w14:textId="77777777" w:rsidTr="006A26EC">
      <w:trPr>
        <w:trHeight w:val="227"/>
        <w:jc w:val="right"/>
      </w:trPr>
      <w:tc>
        <w:tcPr>
          <w:tcW w:w="708" w:type="dxa"/>
          <w:vAlign w:val="bottom"/>
        </w:tcPr>
        <w:p w14:paraId="7E0AEC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850990F" w14:textId="77777777" w:rsidTr="006A26EC">
      <w:trPr>
        <w:trHeight w:val="850"/>
        <w:jc w:val="right"/>
      </w:trPr>
      <w:tc>
        <w:tcPr>
          <w:tcW w:w="708" w:type="dxa"/>
          <w:vAlign w:val="bottom"/>
        </w:tcPr>
        <w:p w14:paraId="1496CD59" w14:textId="77777777" w:rsidR="005606BC" w:rsidRPr="00347E11" w:rsidRDefault="005606BC" w:rsidP="005606BC">
          <w:pPr>
            <w:pStyle w:val="Sidfot"/>
            <w:spacing w:line="276" w:lineRule="auto"/>
            <w:jc w:val="right"/>
          </w:pPr>
        </w:p>
      </w:tc>
    </w:tr>
  </w:tbl>
  <w:p w14:paraId="470CCA7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F3A5C8" w14:textId="77777777" w:rsidTr="001F4302">
      <w:trPr>
        <w:trHeight w:val="510"/>
      </w:trPr>
      <w:tc>
        <w:tcPr>
          <w:tcW w:w="8525" w:type="dxa"/>
          <w:gridSpan w:val="2"/>
          <w:vAlign w:val="bottom"/>
        </w:tcPr>
        <w:p w14:paraId="426C833D" w14:textId="77777777" w:rsidR="00347E11" w:rsidRPr="00347E11" w:rsidRDefault="00347E11" w:rsidP="00347E11">
          <w:pPr>
            <w:pStyle w:val="Sidfot"/>
            <w:rPr>
              <w:sz w:val="8"/>
            </w:rPr>
          </w:pPr>
        </w:p>
      </w:tc>
    </w:tr>
    <w:tr w:rsidR="00093408" w:rsidRPr="00EE3C0F" w14:paraId="0C1D5206" w14:textId="77777777" w:rsidTr="00C26068">
      <w:trPr>
        <w:trHeight w:val="227"/>
      </w:trPr>
      <w:tc>
        <w:tcPr>
          <w:tcW w:w="4074" w:type="dxa"/>
        </w:tcPr>
        <w:p w14:paraId="392BD5B4" w14:textId="77777777" w:rsidR="00347E11" w:rsidRPr="00F53AEA" w:rsidRDefault="00347E11" w:rsidP="00C26068">
          <w:pPr>
            <w:pStyle w:val="Sidfot"/>
            <w:spacing w:line="276" w:lineRule="auto"/>
          </w:pPr>
        </w:p>
      </w:tc>
      <w:tc>
        <w:tcPr>
          <w:tcW w:w="4451" w:type="dxa"/>
        </w:tcPr>
        <w:p w14:paraId="61B23161" w14:textId="77777777" w:rsidR="00093408" w:rsidRPr="00F53AEA" w:rsidRDefault="00093408" w:rsidP="00F53AEA">
          <w:pPr>
            <w:pStyle w:val="Sidfot"/>
            <w:spacing w:line="276" w:lineRule="auto"/>
          </w:pPr>
        </w:p>
      </w:tc>
    </w:tr>
  </w:tbl>
  <w:p w14:paraId="5BE0665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5BF0" w14:textId="77777777" w:rsidR="00C44243" w:rsidRDefault="00C44243" w:rsidP="00A87A54">
      <w:pPr>
        <w:spacing w:after="0" w:line="240" w:lineRule="auto"/>
      </w:pPr>
      <w:r>
        <w:separator/>
      </w:r>
    </w:p>
  </w:footnote>
  <w:footnote w:type="continuationSeparator" w:id="0">
    <w:p w14:paraId="56255831" w14:textId="77777777" w:rsidR="00C44243" w:rsidRDefault="00C4424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B083F" w14:paraId="1139A394" w14:textId="77777777" w:rsidTr="00C93EBA">
      <w:trPr>
        <w:trHeight w:val="227"/>
      </w:trPr>
      <w:tc>
        <w:tcPr>
          <w:tcW w:w="5534" w:type="dxa"/>
        </w:tcPr>
        <w:p w14:paraId="6E1A6DBC" w14:textId="77777777" w:rsidR="001B083F" w:rsidRPr="007D73AB" w:rsidRDefault="001B083F">
          <w:pPr>
            <w:pStyle w:val="Sidhuvud"/>
          </w:pPr>
        </w:p>
      </w:tc>
      <w:tc>
        <w:tcPr>
          <w:tcW w:w="3170" w:type="dxa"/>
          <w:vAlign w:val="bottom"/>
        </w:tcPr>
        <w:p w14:paraId="06F0A92E" w14:textId="77777777" w:rsidR="001B083F" w:rsidRPr="007D73AB" w:rsidRDefault="001B083F" w:rsidP="00340DE0">
          <w:pPr>
            <w:pStyle w:val="Sidhuvud"/>
          </w:pPr>
        </w:p>
      </w:tc>
      <w:tc>
        <w:tcPr>
          <w:tcW w:w="1134" w:type="dxa"/>
        </w:tcPr>
        <w:p w14:paraId="59970221" w14:textId="77777777" w:rsidR="001B083F" w:rsidRDefault="001B083F" w:rsidP="005A703A">
          <w:pPr>
            <w:pStyle w:val="Sidhuvud"/>
          </w:pPr>
        </w:p>
      </w:tc>
    </w:tr>
    <w:tr w:rsidR="001B083F" w14:paraId="69D04CCA" w14:textId="77777777" w:rsidTr="00C93EBA">
      <w:trPr>
        <w:trHeight w:val="1928"/>
      </w:trPr>
      <w:tc>
        <w:tcPr>
          <w:tcW w:w="5534" w:type="dxa"/>
        </w:tcPr>
        <w:p w14:paraId="6B451458" w14:textId="77777777" w:rsidR="001B083F" w:rsidRPr="00340DE0" w:rsidRDefault="001B083F" w:rsidP="00340DE0">
          <w:pPr>
            <w:pStyle w:val="Sidhuvud"/>
          </w:pPr>
          <w:r>
            <w:rPr>
              <w:noProof/>
            </w:rPr>
            <w:drawing>
              <wp:inline distT="0" distB="0" distL="0" distR="0" wp14:anchorId="699DB52E" wp14:editId="623C8C2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2A5AEB" w14:textId="77777777" w:rsidR="001B083F" w:rsidRPr="00710A6C" w:rsidRDefault="001B083F" w:rsidP="00EE3C0F">
          <w:pPr>
            <w:pStyle w:val="Sidhuvud"/>
            <w:rPr>
              <w:b/>
            </w:rPr>
          </w:pPr>
        </w:p>
        <w:p w14:paraId="77EED963" w14:textId="77777777" w:rsidR="001B083F" w:rsidRDefault="001B083F" w:rsidP="00EE3C0F">
          <w:pPr>
            <w:pStyle w:val="Sidhuvud"/>
          </w:pPr>
        </w:p>
        <w:p w14:paraId="21169A03" w14:textId="77777777" w:rsidR="001B083F" w:rsidRDefault="001B083F" w:rsidP="00EE3C0F">
          <w:pPr>
            <w:pStyle w:val="Sidhuvud"/>
          </w:pPr>
        </w:p>
        <w:p w14:paraId="7B1F200E" w14:textId="77777777" w:rsidR="001B083F" w:rsidRDefault="001B083F" w:rsidP="00EE3C0F">
          <w:pPr>
            <w:pStyle w:val="Sidhuvud"/>
          </w:pPr>
        </w:p>
        <w:sdt>
          <w:sdtPr>
            <w:alias w:val="Dnr"/>
            <w:tag w:val="ccRKShow_Dnr"/>
            <w:id w:val="-829283628"/>
            <w:placeholder>
              <w:docPart w:val="DE1609372CC4454B9D226152EAD3616A"/>
            </w:placeholder>
            <w:dataBinding w:prefixMappings="xmlns:ns0='http://lp/documentinfo/RK' " w:xpath="/ns0:DocumentInfo[1]/ns0:BaseInfo[1]/ns0:Dnr[1]" w:storeItemID="{D05FAAB1-4116-4946-B32F-C5ECD88CE5FA}"/>
            <w:text/>
          </w:sdtPr>
          <w:sdtEndPr/>
          <w:sdtContent>
            <w:p w14:paraId="741DB76A" w14:textId="77777777" w:rsidR="001B083F" w:rsidRPr="00AE2165" w:rsidRDefault="00AE2165" w:rsidP="00EE3C0F">
              <w:pPr>
                <w:pStyle w:val="Sidhuvud"/>
              </w:pPr>
              <w:r w:rsidRPr="00AE2165">
                <w:t>I2019/02518/TP</w:t>
              </w:r>
            </w:p>
          </w:sdtContent>
        </w:sdt>
        <w:sdt>
          <w:sdtPr>
            <w:alias w:val="DocNumber"/>
            <w:tag w:val="DocNumber"/>
            <w:id w:val="1726028884"/>
            <w:placeholder>
              <w:docPart w:val="FA0DE1235B2D4A69AD78B2711093027F"/>
            </w:placeholder>
            <w:dataBinding w:prefixMappings="xmlns:ns0='http://lp/documentinfo/RK' " w:xpath="/ns0:DocumentInfo[1]/ns0:BaseInfo[1]/ns0:DocNumber[1]" w:storeItemID="{D05FAAB1-4116-4946-B32F-C5ECD88CE5FA}"/>
            <w:text/>
          </w:sdtPr>
          <w:sdtEndPr/>
          <w:sdtContent>
            <w:p w14:paraId="331240F0" w14:textId="77777777" w:rsidR="001B083F" w:rsidRDefault="00BF5D30" w:rsidP="00EE3C0F">
              <w:pPr>
                <w:pStyle w:val="Sidhuvud"/>
              </w:pPr>
              <w:r w:rsidRPr="00AE2165">
                <w:t>I2019/</w:t>
              </w:r>
              <w:r w:rsidR="004810DF" w:rsidRPr="00AE2165">
                <w:t>02519</w:t>
              </w:r>
              <w:r w:rsidRPr="00AE2165">
                <w:t>/TP</w:t>
              </w:r>
            </w:p>
          </w:sdtContent>
        </w:sdt>
        <w:p w14:paraId="5E521286" w14:textId="77777777" w:rsidR="001B083F" w:rsidRDefault="001B083F" w:rsidP="00EE3C0F">
          <w:pPr>
            <w:pStyle w:val="Sidhuvud"/>
          </w:pPr>
        </w:p>
      </w:tc>
      <w:tc>
        <w:tcPr>
          <w:tcW w:w="1134" w:type="dxa"/>
        </w:tcPr>
        <w:p w14:paraId="0D9D88A2" w14:textId="77777777" w:rsidR="001B083F" w:rsidRDefault="001B083F" w:rsidP="0094502D">
          <w:pPr>
            <w:pStyle w:val="Sidhuvud"/>
          </w:pPr>
        </w:p>
        <w:p w14:paraId="6F8F5C2E" w14:textId="77777777" w:rsidR="001B083F" w:rsidRPr="0094502D" w:rsidRDefault="001B083F" w:rsidP="00EC71A6">
          <w:pPr>
            <w:pStyle w:val="Sidhuvud"/>
          </w:pPr>
        </w:p>
      </w:tc>
    </w:tr>
    <w:tr w:rsidR="001B083F" w14:paraId="112515E5" w14:textId="77777777" w:rsidTr="00C93EBA">
      <w:trPr>
        <w:trHeight w:val="2268"/>
      </w:trPr>
      <w:sdt>
        <w:sdtPr>
          <w:rPr>
            <w:b/>
          </w:rPr>
          <w:alias w:val="SenderText"/>
          <w:tag w:val="ccRKShow_SenderText"/>
          <w:id w:val="1374046025"/>
          <w:placeholder>
            <w:docPart w:val="4A7622FC99474F1BB0E24124B3A6E409"/>
          </w:placeholder>
        </w:sdtPr>
        <w:sdtEndPr>
          <w:rPr>
            <w:b w:val="0"/>
          </w:rPr>
        </w:sdtEndPr>
        <w:sdtContent>
          <w:tc>
            <w:tcPr>
              <w:tcW w:w="5534" w:type="dxa"/>
              <w:tcMar>
                <w:right w:w="1134" w:type="dxa"/>
              </w:tcMar>
            </w:tcPr>
            <w:p w14:paraId="771ED9CA" w14:textId="77777777" w:rsidR="00DE0EED" w:rsidRPr="00DE0EED" w:rsidRDefault="00DE0EED" w:rsidP="00340DE0">
              <w:pPr>
                <w:pStyle w:val="Sidhuvud"/>
                <w:rPr>
                  <w:b/>
                </w:rPr>
              </w:pPr>
              <w:r w:rsidRPr="00DE0EED">
                <w:rPr>
                  <w:b/>
                </w:rPr>
                <w:t>Infrastrukturdepartementet</w:t>
              </w:r>
            </w:p>
            <w:p w14:paraId="06460970" w14:textId="0F1F97AD" w:rsidR="001B083F" w:rsidRPr="00B7719C" w:rsidRDefault="00DE0EED" w:rsidP="00340DE0">
              <w:pPr>
                <w:pStyle w:val="Sidhuvud"/>
              </w:pPr>
              <w:r w:rsidRPr="00DE0EED">
                <w:t>Infrastrukturministern</w:t>
              </w:r>
            </w:p>
          </w:tc>
        </w:sdtContent>
      </w:sdt>
      <w:tc>
        <w:tcPr>
          <w:tcW w:w="3170" w:type="dxa"/>
        </w:tcPr>
        <w:sdt>
          <w:sdtPr>
            <w:alias w:val="Recipient"/>
            <w:tag w:val="ccRKShow_Recipient"/>
            <w:id w:val="-28344517"/>
            <w:placeholder>
              <w:docPart w:val="08757A25DD95487E9BCCF2DDD89F89C5"/>
            </w:placeholder>
            <w:dataBinding w:prefixMappings="xmlns:ns0='http://lp/documentinfo/RK' " w:xpath="/ns0:DocumentInfo[1]/ns0:BaseInfo[1]/ns0:Recipient[1]" w:storeItemID="{D05FAAB1-4116-4946-B32F-C5ECD88CE5FA}"/>
            <w:text w:multiLine="1"/>
          </w:sdtPr>
          <w:sdtEndPr/>
          <w:sdtContent>
            <w:p w14:paraId="47E4D0E6" w14:textId="77777777" w:rsidR="001B083F" w:rsidRDefault="001B083F" w:rsidP="00547B89">
              <w:pPr>
                <w:pStyle w:val="Sidhuvud"/>
              </w:pPr>
              <w:r>
                <w:t>Till riksdagen</w:t>
              </w:r>
            </w:p>
          </w:sdtContent>
        </w:sdt>
      </w:tc>
      <w:tc>
        <w:tcPr>
          <w:tcW w:w="1134" w:type="dxa"/>
        </w:tcPr>
        <w:p w14:paraId="302EDEC6" w14:textId="77777777" w:rsidR="001B083F" w:rsidRDefault="001B083F" w:rsidP="003E6020">
          <w:pPr>
            <w:pStyle w:val="Sidhuvud"/>
          </w:pPr>
        </w:p>
      </w:tc>
    </w:tr>
  </w:tbl>
  <w:p w14:paraId="56C59C0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3F"/>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1C4A"/>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4F3"/>
    <w:rsid w:val="00121EA2"/>
    <w:rsid w:val="00121FFC"/>
    <w:rsid w:val="00122D16"/>
    <w:rsid w:val="0012582E"/>
    <w:rsid w:val="00125B5E"/>
    <w:rsid w:val="00126E6B"/>
    <w:rsid w:val="00130EC3"/>
    <w:rsid w:val="001318F5"/>
    <w:rsid w:val="001331B1"/>
    <w:rsid w:val="00134837"/>
    <w:rsid w:val="00135111"/>
    <w:rsid w:val="001428E2"/>
    <w:rsid w:val="0015375D"/>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083F"/>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A00"/>
    <w:rsid w:val="00232EC3"/>
    <w:rsid w:val="00233D52"/>
    <w:rsid w:val="00237147"/>
    <w:rsid w:val="00242874"/>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5AE6"/>
    <w:rsid w:val="00296B7A"/>
    <w:rsid w:val="00296EC8"/>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5F16"/>
    <w:rsid w:val="002F66A6"/>
    <w:rsid w:val="00300342"/>
    <w:rsid w:val="003023BD"/>
    <w:rsid w:val="003050DB"/>
    <w:rsid w:val="0031015E"/>
    <w:rsid w:val="00310561"/>
    <w:rsid w:val="00311D8C"/>
    <w:rsid w:val="0031273D"/>
    <w:rsid w:val="003128E2"/>
    <w:rsid w:val="003153D9"/>
    <w:rsid w:val="00321621"/>
    <w:rsid w:val="00323EF7"/>
    <w:rsid w:val="003240E1"/>
    <w:rsid w:val="00326C03"/>
    <w:rsid w:val="00327474"/>
    <w:rsid w:val="003277B5"/>
    <w:rsid w:val="003342B4"/>
    <w:rsid w:val="0033431D"/>
    <w:rsid w:val="00340DE0"/>
    <w:rsid w:val="00341F47"/>
    <w:rsid w:val="00342327"/>
    <w:rsid w:val="0034250B"/>
    <w:rsid w:val="00344234"/>
    <w:rsid w:val="0034750A"/>
    <w:rsid w:val="00347BF0"/>
    <w:rsid w:val="00347C69"/>
    <w:rsid w:val="00347E11"/>
    <w:rsid w:val="003503DD"/>
    <w:rsid w:val="00350696"/>
    <w:rsid w:val="00350C92"/>
    <w:rsid w:val="003542C5"/>
    <w:rsid w:val="00365461"/>
    <w:rsid w:val="003669BD"/>
    <w:rsid w:val="00370311"/>
    <w:rsid w:val="00380663"/>
    <w:rsid w:val="003851D1"/>
    <w:rsid w:val="003853E3"/>
    <w:rsid w:val="0038587E"/>
    <w:rsid w:val="003921A9"/>
    <w:rsid w:val="00392ED4"/>
    <w:rsid w:val="00393680"/>
    <w:rsid w:val="00394D4C"/>
    <w:rsid w:val="00395D9F"/>
    <w:rsid w:val="003A1315"/>
    <w:rsid w:val="003A1E6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348C"/>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4D6"/>
    <w:rsid w:val="00422A7F"/>
    <w:rsid w:val="00426213"/>
    <w:rsid w:val="00431A7B"/>
    <w:rsid w:val="0043623F"/>
    <w:rsid w:val="00437459"/>
    <w:rsid w:val="00441D70"/>
    <w:rsid w:val="004425C2"/>
    <w:rsid w:val="004451EF"/>
    <w:rsid w:val="00445604"/>
    <w:rsid w:val="00446BAE"/>
    <w:rsid w:val="004557F3"/>
    <w:rsid w:val="0045607E"/>
    <w:rsid w:val="00456DC3"/>
    <w:rsid w:val="00462B34"/>
    <w:rsid w:val="0046337E"/>
    <w:rsid w:val="00464CA1"/>
    <w:rsid w:val="004660C8"/>
    <w:rsid w:val="00466DBC"/>
    <w:rsid w:val="00467DEF"/>
    <w:rsid w:val="00472EBA"/>
    <w:rsid w:val="004735B6"/>
    <w:rsid w:val="004735F0"/>
    <w:rsid w:val="004745D7"/>
    <w:rsid w:val="00474676"/>
    <w:rsid w:val="0047511B"/>
    <w:rsid w:val="00480A8A"/>
    <w:rsid w:val="00480EC3"/>
    <w:rsid w:val="004810DF"/>
    <w:rsid w:val="0048317E"/>
    <w:rsid w:val="00485601"/>
    <w:rsid w:val="004865B8"/>
    <w:rsid w:val="00486C0D"/>
    <w:rsid w:val="004911D9"/>
    <w:rsid w:val="00491796"/>
    <w:rsid w:val="00493416"/>
    <w:rsid w:val="0049550C"/>
    <w:rsid w:val="0049768A"/>
    <w:rsid w:val="004A33C6"/>
    <w:rsid w:val="004A66B1"/>
    <w:rsid w:val="004A7DC4"/>
    <w:rsid w:val="004B1E7B"/>
    <w:rsid w:val="004B3029"/>
    <w:rsid w:val="004B352B"/>
    <w:rsid w:val="004B35E7"/>
    <w:rsid w:val="004B63BF"/>
    <w:rsid w:val="004B66DA"/>
    <w:rsid w:val="004B696B"/>
    <w:rsid w:val="004B7DFF"/>
    <w:rsid w:val="004C037B"/>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3BFD"/>
    <w:rsid w:val="00544738"/>
    <w:rsid w:val="005456E4"/>
    <w:rsid w:val="00547B89"/>
    <w:rsid w:val="005548ED"/>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34F"/>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46D5"/>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5A4A"/>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1969"/>
    <w:rsid w:val="006F2588"/>
    <w:rsid w:val="00710A6C"/>
    <w:rsid w:val="00710D98"/>
    <w:rsid w:val="007119D9"/>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5791C"/>
    <w:rsid w:val="00863BB7"/>
    <w:rsid w:val="008730FD"/>
    <w:rsid w:val="00873DA1"/>
    <w:rsid w:val="00875DDD"/>
    <w:rsid w:val="00881116"/>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3928"/>
    <w:rsid w:val="0091053B"/>
    <w:rsid w:val="00912158"/>
    <w:rsid w:val="00912945"/>
    <w:rsid w:val="009144EE"/>
    <w:rsid w:val="00915D4C"/>
    <w:rsid w:val="009279B2"/>
    <w:rsid w:val="00935814"/>
    <w:rsid w:val="0094502D"/>
    <w:rsid w:val="00946561"/>
    <w:rsid w:val="00946B39"/>
    <w:rsid w:val="00947013"/>
    <w:rsid w:val="0095062C"/>
    <w:rsid w:val="0095711A"/>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1C0F"/>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3E39"/>
    <w:rsid w:val="00A65996"/>
    <w:rsid w:val="00A66BD6"/>
    <w:rsid w:val="00A67276"/>
    <w:rsid w:val="00A67588"/>
    <w:rsid w:val="00A67840"/>
    <w:rsid w:val="00A71A9E"/>
    <w:rsid w:val="00A7382D"/>
    <w:rsid w:val="00A743AC"/>
    <w:rsid w:val="00A75AB7"/>
    <w:rsid w:val="00A82734"/>
    <w:rsid w:val="00A8483F"/>
    <w:rsid w:val="00A870B0"/>
    <w:rsid w:val="00A8728A"/>
    <w:rsid w:val="00A87A54"/>
    <w:rsid w:val="00AA105C"/>
    <w:rsid w:val="00AA1809"/>
    <w:rsid w:val="00AA1FFE"/>
    <w:rsid w:val="00AA72F4"/>
    <w:rsid w:val="00AB0238"/>
    <w:rsid w:val="00AB10E7"/>
    <w:rsid w:val="00AB4D25"/>
    <w:rsid w:val="00AB5033"/>
    <w:rsid w:val="00AB5298"/>
    <w:rsid w:val="00AB5519"/>
    <w:rsid w:val="00AB6313"/>
    <w:rsid w:val="00AB71DD"/>
    <w:rsid w:val="00AC15C5"/>
    <w:rsid w:val="00AD0E75"/>
    <w:rsid w:val="00AE216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0A9"/>
    <w:rsid w:val="00B64962"/>
    <w:rsid w:val="00B66AC0"/>
    <w:rsid w:val="00B71634"/>
    <w:rsid w:val="00B73091"/>
    <w:rsid w:val="00B75139"/>
    <w:rsid w:val="00B7719C"/>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01C"/>
    <w:rsid w:val="00BF534E"/>
    <w:rsid w:val="00BF5717"/>
    <w:rsid w:val="00BF5D30"/>
    <w:rsid w:val="00BF66D2"/>
    <w:rsid w:val="00C01585"/>
    <w:rsid w:val="00C0764A"/>
    <w:rsid w:val="00C1410E"/>
    <w:rsid w:val="00C141C6"/>
    <w:rsid w:val="00C142EF"/>
    <w:rsid w:val="00C14C25"/>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133"/>
    <w:rsid w:val="00C44243"/>
    <w:rsid w:val="00C449AD"/>
    <w:rsid w:val="00C44E30"/>
    <w:rsid w:val="00C461E6"/>
    <w:rsid w:val="00C50045"/>
    <w:rsid w:val="00C50771"/>
    <w:rsid w:val="00C508BE"/>
    <w:rsid w:val="00C55FE8"/>
    <w:rsid w:val="00C5707C"/>
    <w:rsid w:val="00C576D8"/>
    <w:rsid w:val="00C63EC4"/>
    <w:rsid w:val="00C64CD9"/>
    <w:rsid w:val="00C670F8"/>
    <w:rsid w:val="00C6780B"/>
    <w:rsid w:val="00C73A90"/>
    <w:rsid w:val="00C76D49"/>
    <w:rsid w:val="00C80AD4"/>
    <w:rsid w:val="00C80B5E"/>
    <w:rsid w:val="00C9061B"/>
    <w:rsid w:val="00C93EBA"/>
    <w:rsid w:val="00CA0BD8"/>
    <w:rsid w:val="00CA1B49"/>
    <w:rsid w:val="00CA5A46"/>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5415"/>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7696"/>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5FC8"/>
    <w:rsid w:val="00D91538"/>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EED"/>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289"/>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2E90"/>
    <w:rsid w:val="00E85663"/>
    <w:rsid w:val="00E90CAA"/>
    <w:rsid w:val="00E93339"/>
    <w:rsid w:val="00E96532"/>
    <w:rsid w:val="00E973A0"/>
    <w:rsid w:val="00EA1688"/>
    <w:rsid w:val="00EA1AFC"/>
    <w:rsid w:val="00EA2317"/>
    <w:rsid w:val="00EA4C83"/>
    <w:rsid w:val="00EA765A"/>
    <w:rsid w:val="00EB132D"/>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1DDE"/>
    <w:rsid w:val="00F14024"/>
    <w:rsid w:val="00F14FA3"/>
    <w:rsid w:val="00F15DB1"/>
    <w:rsid w:val="00F1787E"/>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CF8"/>
    <w:rsid w:val="00F73A60"/>
    <w:rsid w:val="00F8015D"/>
    <w:rsid w:val="00F829C7"/>
    <w:rsid w:val="00F834AA"/>
    <w:rsid w:val="00F848D6"/>
    <w:rsid w:val="00F859AE"/>
    <w:rsid w:val="00F87B1C"/>
    <w:rsid w:val="00F922B2"/>
    <w:rsid w:val="00F943C8"/>
    <w:rsid w:val="00F96B28"/>
    <w:rsid w:val="00F971CC"/>
    <w:rsid w:val="00FA1564"/>
    <w:rsid w:val="00FA41B4"/>
    <w:rsid w:val="00FA5DDD"/>
    <w:rsid w:val="00FA6255"/>
    <w:rsid w:val="00FA7644"/>
    <w:rsid w:val="00FB0647"/>
    <w:rsid w:val="00FB1FA3"/>
    <w:rsid w:val="00FB43A8"/>
    <w:rsid w:val="00FB5279"/>
    <w:rsid w:val="00FC069A"/>
    <w:rsid w:val="00FC08A9"/>
    <w:rsid w:val="00FC0BA0"/>
    <w:rsid w:val="00FC1050"/>
    <w:rsid w:val="00FC7600"/>
    <w:rsid w:val="00FD0B7B"/>
    <w:rsid w:val="00FD4C08"/>
    <w:rsid w:val="00FE1DCC"/>
    <w:rsid w:val="00FE2B19"/>
    <w:rsid w:val="00FE7F65"/>
    <w:rsid w:val="00FF0538"/>
    <w:rsid w:val="00FF104C"/>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81CD"/>
  <w15:docId w15:val="{AA4C480A-37C4-4745-A107-29079441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1609372CC4454B9D226152EAD3616A"/>
        <w:category>
          <w:name w:val="Allmänt"/>
          <w:gallery w:val="placeholder"/>
        </w:category>
        <w:types>
          <w:type w:val="bbPlcHdr"/>
        </w:types>
        <w:behaviors>
          <w:behavior w:val="content"/>
        </w:behaviors>
        <w:guid w:val="{FBCC3787-B73A-4987-9F39-7E20F3CB5773}"/>
      </w:docPartPr>
      <w:docPartBody>
        <w:p w:rsidR="00DB53BD" w:rsidRDefault="00FC622B" w:rsidP="00FC622B">
          <w:pPr>
            <w:pStyle w:val="DE1609372CC4454B9D226152EAD3616A"/>
          </w:pPr>
          <w:r>
            <w:rPr>
              <w:rStyle w:val="Platshllartext"/>
            </w:rPr>
            <w:t xml:space="preserve"> </w:t>
          </w:r>
        </w:p>
      </w:docPartBody>
    </w:docPart>
    <w:docPart>
      <w:docPartPr>
        <w:name w:val="FA0DE1235B2D4A69AD78B2711093027F"/>
        <w:category>
          <w:name w:val="Allmänt"/>
          <w:gallery w:val="placeholder"/>
        </w:category>
        <w:types>
          <w:type w:val="bbPlcHdr"/>
        </w:types>
        <w:behaviors>
          <w:behavior w:val="content"/>
        </w:behaviors>
        <w:guid w:val="{3FE694C8-E6D4-42D5-85B1-A96A0184D36A}"/>
      </w:docPartPr>
      <w:docPartBody>
        <w:p w:rsidR="00DB53BD" w:rsidRDefault="00FC622B" w:rsidP="00FC622B">
          <w:pPr>
            <w:pStyle w:val="FA0DE1235B2D4A69AD78B2711093027F"/>
          </w:pPr>
          <w:r>
            <w:rPr>
              <w:rStyle w:val="Platshllartext"/>
            </w:rPr>
            <w:t xml:space="preserve"> </w:t>
          </w:r>
        </w:p>
      </w:docPartBody>
    </w:docPart>
    <w:docPart>
      <w:docPartPr>
        <w:name w:val="4A7622FC99474F1BB0E24124B3A6E409"/>
        <w:category>
          <w:name w:val="Allmänt"/>
          <w:gallery w:val="placeholder"/>
        </w:category>
        <w:types>
          <w:type w:val="bbPlcHdr"/>
        </w:types>
        <w:behaviors>
          <w:behavior w:val="content"/>
        </w:behaviors>
        <w:guid w:val="{62FD8CF9-1C7D-4047-BE5F-64814CF68D89}"/>
      </w:docPartPr>
      <w:docPartBody>
        <w:p w:rsidR="00DB53BD" w:rsidRDefault="00FC622B" w:rsidP="00FC622B">
          <w:pPr>
            <w:pStyle w:val="4A7622FC99474F1BB0E24124B3A6E409"/>
          </w:pPr>
          <w:r>
            <w:rPr>
              <w:rStyle w:val="Platshllartext"/>
            </w:rPr>
            <w:t xml:space="preserve"> </w:t>
          </w:r>
        </w:p>
      </w:docPartBody>
    </w:docPart>
    <w:docPart>
      <w:docPartPr>
        <w:name w:val="08757A25DD95487E9BCCF2DDD89F89C5"/>
        <w:category>
          <w:name w:val="Allmänt"/>
          <w:gallery w:val="placeholder"/>
        </w:category>
        <w:types>
          <w:type w:val="bbPlcHdr"/>
        </w:types>
        <w:behaviors>
          <w:behavior w:val="content"/>
        </w:behaviors>
        <w:guid w:val="{58C405F3-6AE6-4C6F-B14F-2F5D3B4DFE42}"/>
      </w:docPartPr>
      <w:docPartBody>
        <w:p w:rsidR="00DB53BD" w:rsidRDefault="00FC622B" w:rsidP="00FC622B">
          <w:pPr>
            <w:pStyle w:val="08757A25DD95487E9BCCF2DDD89F89C5"/>
          </w:pPr>
          <w:r>
            <w:rPr>
              <w:rStyle w:val="Platshllartext"/>
            </w:rPr>
            <w:t xml:space="preserve"> </w:t>
          </w:r>
        </w:p>
      </w:docPartBody>
    </w:docPart>
    <w:docPart>
      <w:docPartPr>
        <w:name w:val="CA22D74E44FB41E3B3020FDD466F7209"/>
        <w:category>
          <w:name w:val="Allmänt"/>
          <w:gallery w:val="placeholder"/>
        </w:category>
        <w:types>
          <w:type w:val="bbPlcHdr"/>
        </w:types>
        <w:behaviors>
          <w:behavior w:val="content"/>
        </w:behaviors>
        <w:guid w:val="{142470D4-30B3-4BBC-9531-3B5DC6AD672F}"/>
      </w:docPartPr>
      <w:docPartBody>
        <w:p w:rsidR="00DB53BD" w:rsidRDefault="00FC622B" w:rsidP="00FC622B">
          <w:pPr>
            <w:pStyle w:val="CA22D74E44FB41E3B3020FDD466F720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2B"/>
    <w:rsid w:val="00B777CD"/>
    <w:rsid w:val="00DB53BD"/>
    <w:rsid w:val="00FC6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D7DDE695614E3F91DD29105CE87D87">
    <w:name w:val="63D7DDE695614E3F91DD29105CE87D87"/>
    <w:rsid w:val="00FC622B"/>
  </w:style>
  <w:style w:type="character" w:styleId="Platshllartext">
    <w:name w:val="Placeholder Text"/>
    <w:basedOn w:val="Standardstycketeckensnitt"/>
    <w:uiPriority w:val="99"/>
    <w:semiHidden/>
    <w:rsid w:val="00FC622B"/>
    <w:rPr>
      <w:noProof w:val="0"/>
      <w:color w:val="808080"/>
    </w:rPr>
  </w:style>
  <w:style w:type="paragraph" w:customStyle="1" w:styleId="8ADF24810E2C4738BABC17924D0B4D7C">
    <w:name w:val="8ADF24810E2C4738BABC17924D0B4D7C"/>
    <w:rsid w:val="00FC622B"/>
  </w:style>
  <w:style w:type="paragraph" w:customStyle="1" w:styleId="70467326DFDB41D6AC791BF4BE4B455D">
    <w:name w:val="70467326DFDB41D6AC791BF4BE4B455D"/>
    <w:rsid w:val="00FC622B"/>
  </w:style>
  <w:style w:type="paragraph" w:customStyle="1" w:styleId="1296D9434ABC439BB7ED40B2A379EBDE">
    <w:name w:val="1296D9434ABC439BB7ED40B2A379EBDE"/>
    <w:rsid w:val="00FC622B"/>
  </w:style>
  <w:style w:type="paragraph" w:customStyle="1" w:styleId="DE1609372CC4454B9D226152EAD3616A">
    <w:name w:val="DE1609372CC4454B9D226152EAD3616A"/>
    <w:rsid w:val="00FC622B"/>
  </w:style>
  <w:style w:type="paragraph" w:customStyle="1" w:styleId="FA0DE1235B2D4A69AD78B2711093027F">
    <w:name w:val="FA0DE1235B2D4A69AD78B2711093027F"/>
    <w:rsid w:val="00FC622B"/>
  </w:style>
  <w:style w:type="paragraph" w:customStyle="1" w:styleId="0EFB86887A7D44BD85904C0C85238EBB">
    <w:name w:val="0EFB86887A7D44BD85904C0C85238EBB"/>
    <w:rsid w:val="00FC622B"/>
  </w:style>
  <w:style w:type="paragraph" w:customStyle="1" w:styleId="3B24F2FAEDDB4992ABA94B8B550156F5">
    <w:name w:val="3B24F2FAEDDB4992ABA94B8B550156F5"/>
    <w:rsid w:val="00FC622B"/>
  </w:style>
  <w:style w:type="paragraph" w:customStyle="1" w:styleId="EF23127E8E644C8F86FE9B315CEC8AD9">
    <w:name w:val="EF23127E8E644C8F86FE9B315CEC8AD9"/>
    <w:rsid w:val="00FC622B"/>
  </w:style>
  <w:style w:type="paragraph" w:customStyle="1" w:styleId="4A7622FC99474F1BB0E24124B3A6E409">
    <w:name w:val="4A7622FC99474F1BB0E24124B3A6E409"/>
    <w:rsid w:val="00FC622B"/>
  </w:style>
  <w:style w:type="paragraph" w:customStyle="1" w:styleId="08757A25DD95487E9BCCF2DDD89F89C5">
    <w:name w:val="08757A25DD95487E9BCCF2DDD89F89C5"/>
    <w:rsid w:val="00FC622B"/>
  </w:style>
  <w:style w:type="paragraph" w:customStyle="1" w:styleId="1F0199CA04F84CC0941DDD0B58D51B87">
    <w:name w:val="1F0199CA04F84CC0941DDD0B58D51B87"/>
    <w:rsid w:val="00FC622B"/>
  </w:style>
  <w:style w:type="paragraph" w:customStyle="1" w:styleId="21F9EBCEBFBA4029A63AD2314BBB3C62">
    <w:name w:val="21F9EBCEBFBA4029A63AD2314BBB3C62"/>
    <w:rsid w:val="00FC622B"/>
  </w:style>
  <w:style w:type="paragraph" w:customStyle="1" w:styleId="39B901587E5841E79FA3C768AF31444E">
    <w:name w:val="39B901587E5841E79FA3C768AF31444E"/>
    <w:rsid w:val="00FC622B"/>
  </w:style>
  <w:style w:type="paragraph" w:customStyle="1" w:styleId="7C09741BD96D4C769CBF0F41AC1BA454">
    <w:name w:val="7C09741BD96D4C769CBF0F41AC1BA454"/>
    <w:rsid w:val="00FC622B"/>
  </w:style>
  <w:style w:type="paragraph" w:customStyle="1" w:styleId="36BD6F4E79984812BADD47188919F997">
    <w:name w:val="36BD6F4E79984812BADD47188919F997"/>
    <w:rsid w:val="00FC622B"/>
  </w:style>
  <w:style w:type="paragraph" w:customStyle="1" w:styleId="CA22D74E44FB41E3B3020FDD466F7209">
    <w:name w:val="CA22D74E44FB41E3B3020FDD466F7209"/>
    <w:rsid w:val="00FC622B"/>
  </w:style>
  <w:style w:type="paragraph" w:customStyle="1" w:styleId="980C4A3A293D414193AB46C50EA637BE">
    <w:name w:val="980C4A3A293D414193AB46C50EA637BE"/>
    <w:rsid w:val="00FC6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2019-10-02T00:00:00</HeaderDate>
    <Office/>
    <Dnr>I2019/02518/TP</Dnr>
    <ParagrafNr/>
    <DocumentTitle/>
    <VisitingAddress/>
    <Extra1/>
    <Extra2/>
    <Extra3>Patrik Jönsson</Extra3>
    <Number/>
    <Recipient>Till riksdagen</Recipient>
    <SenderText/>
    <DocNumber>I2019/02519/TP</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3f1c5ee7-012e-4119-87da-f66ca9bc1070</RD_Svarsid>
  </documentManagement>
</p:properties>
</file>

<file path=customXml/itemProps1.xml><?xml version="1.0" encoding="utf-8"?>
<ds:datastoreItem xmlns:ds="http://schemas.openxmlformats.org/officeDocument/2006/customXml" ds:itemID="{8E0A85EA-A44C-415B-8CAF-813F726ADBAD}"/>
</file>

<file path=customXml/itemProps2.xml><?xml version="1.0" encoding="utf-8"?>
<ds:datastoreItem xmlns:ds="http://schemas.openxmlformats.org/officeDocument/2006/customXml" ds:itemID="{E4942DA8-2D91-4BD3-9E04-85FB09B5E938}"/>
</file>

<file path=customXml/itemProps3.xml><?xml version="1.0" encoding="utf-8"?>
<ds:datastoreItem xmlns:ds="http://schemas.openxmlformats.org/officeDocument/2006/customXml" ds:itemID="{6809FC2A-83FB-4446-922C-0E5849FFC79E}"/>
</file>

<file path=customXml/itemProps4.xml><?xml version="1.0" encoding="utf-8"?>
<ds:datastoreItem xmlns:ds="http://schemas.openxmlformats.org/officeDocument/2006/customXml" ds:itemID="{D05FAAB1-4116-4946-B32F-C5ECD88CE5FA}"/>
</file>

<file path=customXml/itemProps5.xml><?xml version="1.0" encoding="utf-8"?>
<ds:datastoreItem xmlns:ds="http://schemas.openxmlformats.org/officeDocument/2006/customXml" ds:itemID="{C3084549-E100-48C1-AE95-D79B5417E3F8}"/>
</file>

<file path=docProps/app.xml><?xml version="1.0" encoding="utf-8"?>
<Properties xmlns="http://schemas.openxmlformats.org/officeDocument/2006/extended-properties" xmlns:vt="http://schemas.openxmlformats.org/officeDocument/2006/docPropsVTypes">
  <Template>RK Basmall</Template>
  <TotalTime>0</TotalTime>
  <Pages>1</Pages>
  <Words>342</Words>
  <Characters>1816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52 Stoppade arbeten inom järnvägssektorn och 53 Kompetensflykt inom järnvägssektorn av Patrik Jönsson (SD).docx</dc:title>
  <dc:subject/>
  <dc:creator>Göran Roos</dc:creator>
  <cp:keywords/>
  <dc:description/>
  <cp:lastModifiedBy>Peter Kalliopuro</cp:lastModifiedBy>
  <cp:revision>2</cp:revision>
  <cp:lastPrinted>2019-09-27T05:59:00Z</cp:lastPrinted>
  <dcterms:created xsi:type="dcterms:W3CDTF">2019-10-01T13:08:00Z</dcterms:created>
  <dcterms:modified xsi:type="dcterms:W3CDTF">2019-10-01T13:08:00Z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