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97AAE" w14:textId="77777777" w:rsidR="007C29D1" w:rsidRDefault="007C29D1" w:rsidP="007F417E">
      <w:pPr>
        <w:pStyle w:val="Rubrik"/>
      </w:pPr>
      <w:bookmarkStart w:id="0" w:name="Start"/>
      <w:bookmarkStart w:id="1" w:name="_GoBack"/>
      <w:bookmarkEnd w:id="0"/>
      <w:r>
        <w:t xml:space="preserve">Svar på fråga 2018/19:642 av Jessica Rosencrantz (M) Hushållsnära insamling och fråga </w:t>
      </w:r>
      <w:r w:rsidRPr="007C29D1">
        <w:rPr>
          <w:bCs/>
        </w:rPr>
        <w:t xml:space="preserve">2018/19:644 </w:t>
      </w:r>
      <w:r>
        <w:t xml:space="preserve">av </w:t>
      </w:r>
      <w:r w:rsidR="00D60818" w:rsidRPr="00D60818">
        <w:t>Magnus Oscarsson</w:t>
      </w:r>
      <w:r>
        <w:t xml:space="preserve"> (KD) </w:t>
      </w:r>
      <w:r w:rsidRPr="007C29D1">
        <w:rPr>
          <w:bCs/>
        </w:rPr>
        <w:t>Analys av de nya reglerna för återvinning</w:t>
      </w:r>
      <w:bookmarkEnd w:id="1"/>
    </w:p>
    <w:p w14:paraId="26145F92" w14:textId="77777777" w:rsidR="007C29D1" w:rsidRDefault="007C29D1" w:rsidP="007C29D1">
      <w:pPr>
        <w:pStyle w:val="Brdtext"/>
      </w:pPr>
      <w:r>
        <w:t>Jessica Rosencrantz har frågat mig</w:t>
      </w:r>
      <w:r w:rsidRPr="007C29D1">
        <w:t xml:space="preserve"> </w:t>
      </w:r>
      <w:r>
        <w:t xml:space="preserve">om jag avser </w:t>
      </w:r>
      <w:r w:rsidRPr="007C29D1">
        <w:t>att ge Naturvårdverket i uppdrag att genomföra en översyn</w:t>
      </w:r>
      <w:r>
        <w:t xml:space="preserve"> </w:t>
      </w:r>
      <w:r w:rsidRPr="007C29D1">
        <w:t>med anledning av den kritik som har inkommit samt tidigarelägga</w:t>
      </w:r>
      <w:r>
        <w:t xml:space="preserve"> </w:t>
      </w:r>
      <w:r w:rsidRPr="007C29D1">
        <w:t>konsekvensanalysen för att tydliggöra om de investeringskostnader som åläggs</w:t>
      </w:r>
      <w:r>
        <w:t xml:space="preserve"> </w:t>
      </w:r>
      <w:r w:rsidRPr="007C29D1">
        <w:t>producenterna är proportionerliga i relation till miljönyttan</w:t>
      </w:r>
      <w:r w:rsidR="008668DB">
        <w:t>.</w:t>
      </w:r>
      <w:r>
        <w:t xml:space="preserve"> Magnus Oscarsson har frågat mig om jag k</w:t>
      </w:r>
      <w:r w:rsidRPr="007C29D1">
        <w:t>ommer att säkerställa miljönyttan av förpacknings- och</w:t>
      </w:r>
      <w:r>
        <w:t xml:space="preserve"> </w:t>
      </w:r>
      <w:r w:rsidRPr="007C29D1">
        <w:t>tidningsinsamling genom att genomföra en analys av kostnadseffektivitet och</w:t>
      </w:r>
      <w:r>
        <w:t xml:space="preserve"> </w:t>
      </w:r>
      <w:r w:rsidRPr="007C29D1">
        <w:t>miljönytta innan kostsamma investeringar sker</w:t>
      </w:r>
      <w:r w:rsidR="008668DB">
        <w:t>.</w:t>
      </w:r>
      <w:r>
        <w:t xml:space="preserve"> Eftersom frågorna handlar om samma område väljer jag att svara på dem tillsammans.</w:t>
      </w:r>
    </w:p>
    <w:p w14:paraId="76A32F44" w14:textId="77777777" w:rsidR="00BD43BF" w:rsidRPr="00BD43BF" w:rsidRDefault="00BD43BF" w:rsidP="009F2CE7">
      <w:pPr>
        <w:pStyle w:val="Brdtext"/>
      </w:pPr>
      <w:bookmarkStart w:id="2" w:name="_Hlk9264522"/>
      <w:r w:rsidRPr="00BD43BF">
        <w:t xml:space="preserve">Regeringen arbetar hårt för att styra om samhället från </w:t>
      </w:r>
      <w:r w:rsidR="00A32EDB">
        <w:t xml:space="preserve">ett </w:t>
      </w:r>
      <w:r w:rsidRPr="00BD43BF">
        <w:t>”köp och släng”</w:t>
      </w:r>
      <w:r w:rsidR="00A32EDB">
        <w:t>-beteende</w:t>
      </w:r>
      <w:r w:rsidRPr="00BD43BF">
        <w:t xml:space="preserve"> till återanvändning och återvinning. </w:t>
      </w:r>
      <w:bookmarkEnd w:id="2"/>
      <w:r w:rsidRPr="00BD43BF">
        <w:t>Källsorteringen av förpack</w:t>
      </w:r>
      <w:r w:rsidR="008668DB">
        <w:softHyphen/>
      </w:r>
      <w:r w:rsidRPr="00BD43BF">
        <w:t>nings</w:t>
      </w:r>
      <w:r w:rsidRPr="00BD43BF">
        <w:softHyphen/>
        <w:t>avfall och returpapper i hemmen är en viktig del av detta. Det är var och ens ansvar att sortera ut mjölkförpackningar och konservburkar men det måste också vara lätt att göra rätt.</w:t>
      </w:r>
      <w:r w:rsidR="009F2CE7">
        <w:t xml:space="preserve"> D</w:t>
      </w:r>
      <w:r w:rsidRPr="00BD43BF">
        <w:t xml:space="preserve">et är inte rimligt att </w:t>
      </w:r>
      <w:r w:rsidR="009F2CE7">
        <w:t xml:space="preserve">hushållen ska ha en sämre servicenivå för detta avfall i relation till </w:t>
      </w:r>
      <w:r w:rsidR="00D52138">
        <w:t>det</w:t>
      </w:r>
      <w:r w:rsidR="009F2CE7">
        <w:t xml:space="preserve"> hushållsavfall som trans</w:t>
      </w:r>
      <w:r w:rsidR="008668DB">
        <w:softHyphen/>
      </w:r>
      <w:r w:rsidR="009F2CE7">
        <w:t xml:space="preserve">porteras bort av kommunerna från fastigheterna. </w:t>
      </w:r>
      <w:r w:rsidR="00A70F76">
        <w:t>Förpacknings</w:t>
      </w:r>
      <w:r w:rsidR="009E1A1F">
        <w:softHyphen/>
      </w:r>
      <w:r w:rsidR="00A70F76">
        <w:t>avfallet och returpapperet ska dessutom omhändertas som en resurs genom material</w:t>
      </w:r>
      <w:r w:rsidR="008668DB">
        <w:softHyphen/>
      </w:r>
      <w:r w:rsidR="00A70F76">
        <w:t xml:space="preserve">återvinning, medan </w:t>
      </w:r>
      <w:r w:rsidR="00AD162A">
        <w:t xml:space="preserve">det osorterade </w:t>
      </w:r>
      <w:r w:rsidR="00A70F76">
        <w:t xml:space="preserve">restavfallet </w:t>
      </w:r>
      <w:r w:rsidR="00AD162A">
        <w:t>energiåtervinns</w:t>
      </w:r>
      <w:r w:rsidR="00A70F76">
        <w:t>.</w:t>
      </w:r>
    </w:p>
    <w:p w14:paraId="6D592BA0" w14:textId="77777777" w:rsidR="00BD43BF" w:rsidRPr="00BD43BF" w:rsidRDefault="009E1A1F" w:rsidP="009F2CE7">
      <w:pPr>
        <w:pStyle w:val="Brdtext"/>
      </w:pPr>
      <w:r>
        <w:t>Många av d</w:t>
      </w:r>
      <w:r w:rsidR="00BD43BF" w:rsidRPr="00BD43BF">
        <w:t>e</w:t>
      </w:r>
      <w:r>
        <w:t>m</w:t>
      </w:r>
      <w:r w:rsidR="00BD43BF" w:rsidRPr="00BD43BF">
        <w:t xml:space="preserve"> som i</w:t>
      </w:r>
      <w:r w:rsidR="008668DB">
        <w:t xml:space="preserve"> </w:t>
      </w:r>
      <w:r w:rsidR="00BD43BF" w:rsidRPr="00BD43BF">
        <w:t xml:space="preserve">dag vill ha förpacknings- och tidningsinsamling nära </w:t>
      </w:r>
      <w:r w:rsidR="008668DB">
        <w:br/>
      </w:r>
      <w:r>
        <w:t>sin bostad</w:t>
      </w:r>
      <w:r w:rsidRPr="00BD43BF">
        <w:t xml:space="preserve"> </w:t>
      </w:r>
      <w:r w:rsidR="00BD43BF" w:rsidRPr="00BD43BF">
        <w:t>måste betala extra, antingen genom avfallstaxan, genom sin bostadsrättsförening eller via sin hyra. Detta trots att det egentligen är producenterna som har det ekonomiska ansvaret för insamlingen.</w:t>
      </w:r>
    </w:p>
    <w:p w14:paraId="10EB96EF" w14:textId="77777777" w:rsidR="009F2CE7" w:rsidRDefault="00BD43BF" w:rsidP="009F2CE7">
      <w:pPr>
        <w:pStyle w:val="Brdtext"/>
      </w:pPr>
      <w:r w:rsidRPr="00BD43BF">
        <w:lastRenderedPageBreak/>
        <w:t>Mycket förpackningsavfall samlas in redan i dagsläget, men alltför mycket hamnar i det blandade ”brännbara” restavfallet. Detta beror bl</w:t>
      </w:r>
      <w:r w:rsidR="008668DB">
        <w:t>.</w:t>
      </w:r>
      <w:r w:rsidRPr="00BD43BF">
        <w:t>a</w:t>
      </w:r>
      <w:r w:rsidR="008668DB">
        <w:t>.</w:t>
      </w:r>
      <w:r w:rsidRPr="00BD43BF">
        <w:t xml:space="preserve"> på att stationerna för insamling inte är tillräckligt tillgängliga.</w:t>
      </w:r>
      <w:r w:rsidR="009F2CE7" w:rsidRPr="009F2CE7">
        <w:t xml:space="preserve"> Det finns också en rad andra problem </w:t>
      </w:r>
      <w:r w:rsidR="009F2CE7">
        <w:t>som regeringen ville lösa med de förordningar som beslutades förra sommaren</w:t>
      </w:r>
      <w:r w:rsidR="009F2CE7" w:rsidRPr="009F2CE7">
        <w:t>. Problemen har bl</w:t>
      </w:r>
      <w:r w:rsidR="008668DB">
        <w:t>.</w:t>
      </w:r>
      <w:r w:rsidR="009F2CE7" w:rsidRPr="009F2CE7">
        <w:t>a</w:t>
      </w:r>
      <w:r w:rsidR="008668DB">
        <w:t>.</w:t>
      </w:r>
      <w:r w:rsidR="009F2CE7" w:rsidRPr="009F2CE7">
        <w:t xml:space="preserve"> handlat om oklar fördelning av ansvar, oklara krav på servicenivå för insamling av förpackningsavfall och returpapper, bristfällig statistik till följd av oklara rapporteringsskyldigheter, nedskräpning, samt otillräcklig utsortering av förpackningsavfall från annat avfall. Ett av huvudargumenten när producent</w:t>
      </w:r>
      <w:r w:rsidR="009F2CE7" w:rsidRPr="009F2CE7">
        <w:softHyphen/>
        <w:t>ansvaret för förpackningar infördes var att det skulle styra mot en bättre utformning av förpackning</w:t>
      </w:r>
      <w:r w:rsidR="008668DB">
        <w:softHyphen/>
      </w:r>
      <w:r w:rsidR="009F2CE7" w:rsidRPr="009F2CE7">
        <w:t>arna, men de beskrivna problemen har inneburit en svagare styrning mot detta mål.</w:t>
      </w:r>
      <w:r w:rsidR="009F2CE7">
        <w:t xml:space="preserve"> Ett särskilt stort problem är </w:t>
      </w:r>
      <w:r w:rsidR="00746542">
        <w:t xml:space="preserve">de </w:t>
      </w:r>
      <w:r w:rsidR="009F2CE7">
        <w:t xml:space="preserve">plastförpackningar som inte är möjliga att materialåtervinna. Här syftar förordningarna till att ställa tydligare krav på producenterna. </w:t>
      </w:r>
    </w:p>
    <w:p w14:paraId="390A0167" w14:textId="77777777" w:rsidR="00122B47" w:rsidRDefault="00BC4B6F" w:rsidP="00122B47">
      <w:pPr>
        <w:pStyle w:val="Brdtext"/>
      </w:pPr>
      <w:r w:rsidRPr="00BC4B6F">
        <w:t>Många remissinstanser stötta</w:t>
      </w:r>
      <w:r w:rsidR="00122B47">
        <w:t>de</w:t>
      </w:r>
      <w:r w:rsidRPr="00BC4B6F">
        <w:t xml:space="preserve"> förslagen om mer lättillgängliga insamlings</w:t>
      </w:r>
      <w:r w:rsidR="009E1A1F">
        <w:softHyphen/>
      </w:r>
      <w:r w:rsidRPr="00BC4B6F">
        <w:t>system för medborgarna och ett tydliggörande av att det är producenterna som har det ekonomiska och det fysiska ansvaret för detta.</w:t>
      </w:r>
      <w:r w:rsidR="00122B47">
        <w:t xml:space="preserve"> Men det fanns också kritik mot förslagen,</w:t>
      </w:r>
      <w:r w:rsidR="002B7F8A">
        <w:t xml:space="preserve"> bl.a. avseende de ökade kostnaderna för</w:t>
      </w:r>
      <w:r w:rsidR="00CF1DFE">
        <w:t xml:space="preserve"> produ</w:t>
      </w:r>
      <w:r w:rsidR="008668DB">
        <w:softHyphen/>
      </w:r>
      <w:r w:rsidR="00CF1DFE">
        <w:t>centerna</w:t>
      </w:r>
      <w:r w:rsidR="00E937E8" w:rsidRPr="00E937E8">
        <w:t xml:space="preserve"> och dess effekt på t.ex. papperspriser och tidningsbranschen</w:t>
      </w:r>
      <w:r w:rsidR="00CF1DFE">
        <w:t>. R</w:t>
      </w:r>
      <w:r w:rsidR="00122B47">
        <w:t xml:space="preserve">egeringen </w:t>
      </w:r>
      <w:r w:rsidR="00E937E8">
        <w:t xml:space="preserve">tog denna kritik på allvar och </w:t>
      </w:r>
      <w:r w:rsidR="00122B47">
        <w:t xml:space="preserve">valde att justera </w:t>
      </w:r>
      <w:r w:rsidR="009E1A1F">
        <w:t xml:space="preserve">förslagen bl.a. genom </w:t>
      </w:r>
      <w:r w:rsidR="00122B47">
        <w:t xml:space="preserve">att möjliggöra kvartersnära insamling i stället för </w:t>
      </w:r>
      <w:r w:rsidR="009E1A1F">
        <w:t xml:space="preserve">enbart </w:t>
      </w:r>
      <w:r w:rsidR="00122B47">
        <w:t>bostadsnära.</w:t>
      </w:r>
      <w:r w:rsidR="00CF1DFE" w:rsidRPr="00CF1DFE">
        <w:rPr>
          <w:i/>
        </w:rPr>
        <w:t xml:space="preserve"> </w:t>
      </w:r>
      <w:r w:rsidR="00CF1DFE">
        <w:t>Den nya förordningen avser att tydliggöra producenternas ansvar</w:t>
      </w:r>
      <w:r w:rsidR="009E1A1F">
        <w:t xml:space="preserve"> för den bostads- och kvartersnära insamlingen</w:t>
      </w:r>
      <w:r w:rsidR="00CF1DFE">
        <w:t>.</w:t>
      </w:r>
      <w:r w:rsidR="00CF1DFE" w:rsidRPr="006633B6">
        <w:t xml:space="preserve"> </w:t>
      </w:r>
      <w:r w:rsidR="00122B47" w:rsidRPr="00122B47">
        <w:t xml:space="preserve">Eftersom </w:t>
      </w:r>
      <w:r w:rsidR="000F7FB4">
        <w:t>kraven i förordningarna</w:t>
      </w:r>
      <w:r w:rsidR="00122B47" w:rsidRPr="00122B47">
        <w:t xml:space="preserve"> inte är detaljstyrande så finns alla förutsättningar </w:t>
      </w:r>
      <w:r w:rsidR="000F7FB4">
        <w:t>för de som ska tillhanda</w:t>
      </w:r>
      <w:r w:rsidR="008668DB">
        <w:softHyphen/>
      </w:r>
      <w:r w:rsidR="000F7FB4">
        <w:t xml:space="preserve">hålla insamlingssystemen </w:t>
      </w:r>
      <w:r w:rsidR="00122B47" w:rsidRPr="00122B47">
        <w:t xml:space="preserve">att utforma kostnadseffektiva system för insamling. </w:t>
      </w:r>
    </w:p>
    <w:p w14:paraId="4FE49732" w14:textId="77777777" w:rsidR="002940AC" w:rsidRDefault="002940AC" w:rsidP="00122B47">
      <w:pPr>
        <w:pStyle w:val="Brdtext"/>
      </w:pPr>
      <w:r>
        <w:t>Nu pågår ett arbete hos Naturvårdsverket att vägleda om de nya förord</w:t>
      </w:r>
      <w:r w:rsidR="008668DB">
        <w:softHyphen/>
      </w:r>
      <w:r>
        <w:t xml:space="preserve">ningarna </w:t>
      </w:r>
      <w:r w:rsidR="009E1A1F">
        <w:t>och</w:t>
      </w:r>
      <w:r>
        <w:t xml:space="preserve"> hos de ansvariga aktörerna att planera hur insamlingssystemen ska utformas. Det är inte min sak som minister att kommentera eller påverka detta arbete. </w:t>
      </w:r>
    </w:p>
    <w:p w14:paraId="0F893DA5" w14:textId="77777777" w:rsidR="000E5D98" w:rsidRPr="000E5D98" w:rsidRDefault="003D59BA" w:rsidP="000E5D98">
      <w:pPr>
        <w:pStyle w:val="Brdtext"/>
      </w:pPr>
      <w:r>
        <w:t>Från år 2021 ska insamlingssystemen erbjuda bostads</w:t>
      </w:r>
      <w:r w:rsidR="00245CD5">
        <w:t>- eller kvarters</w:t>
      </w:r>
      <w:r>
        <w:t xml:space="preserve">nära insamling till </w:t>
      </w:r>
      <w:r w:rsidR="00AC12DA">
        <w:t>minst</w:t>
      </w:r>
      <w:r>
        <w:t xml:space="preserve"> 60 procent av hushållen. Naturvårdsverket har i u</w:t>
      </w:r>
      <w:r w:rsidRPr="00122B47">
        <w:t>ppdrag att följa upp hur utbyggnaden av den bostadsnära insamlingen har genom</w:t>
      </w:r>
      <w:r w:rsidR="008668DB">
        <w:softHyphen/>
      </w:r>
      <w:r w:rsidRPr="00122B47">
        <w:t>förts och vilka effekter som den har bidragit till avseende miljönytta, till</w:t>
      </w:r>
      <w:r w:rsidR="008668DB">
        <w:softHyphen/>
      </w:r>
      <w:r w:rsidRPr="00122B47">
        <w:t>gänglighet och produktutveckling</w:t>
      </w:r>
      <w:r>
        <w:t xml:space="preserve">. </w:t>
      </w:r>
      <w:r w:rsidR="00D52138">
        <w:t xml:space="preserve">Från år 2025 ska insamlingssystemen som huvudregel erbjuda bostads- eller kvartersnära insamling från alla </w:t>
      </w:r>
      <w:r w:rsidR="00D52138">
        <w:lastRenderedPageBreak/>
        <w:t>fastigheter. Redovisningen av uppdraget kan användas för att bedöma när det finns anledning att göra undantag från kravet på bostads- eller kvartersnära insam</w:t>
      </w:r>
      <w:r w:rsidR="008668DB">
        <w:softHyphen/>
      </w:r>
      <w:r w:rsidR="00D52138">
        <w:t>ling</w:t>
      </w:r>
      <w:r>
        <w:t xml:space="preserve"> från år 2025</w:t>
      </w:r>
      <w:r w:rsidR="00D52138">
        <w:t xml:space="preserve">. </w:t>
      </w:r>
      <w:r w:rsidR="00D52138" w:rsidRPr="00D52138">
        <w:t>U</w:t>
      </w:r>
      <w:r w:rsidR="00122B47" w:rsidRPr="00D52138">
        <w:t>ppdraget syftar således inte till att revidera de krav på insamlingssystemen som är beslutade.</w:t>
      </w:r>
      <w:r w:rsidR="00122B47">
        <w:t xml:space="preserve"> </w:t>
      </w:r>
      <w:r w:rsidR="000E5D98" w:rsidRPr="000E5D98">
        <w:t>Mot bakgrund av detta ser jag inte nu någon anledning att tidigarelägga denna redovisning.</w:t>
      </w:r>
    </w:p>
    <w:p w14:paraId="1F0EACAC" w14:textId="77777777" w:rsidR="007C29D1" w:rsidRDefault="007C29D1" w:rsidP="007F417E">
      <w:pPr>
        <w:pStyle w:val="Brdtext"/>
      </w:pPr>
      <w:r>
        <w:t xml:space="preserve">Stockholm den </w:t>
      </w:r>
      <w:sdt>
        <w:sdtPr>
          <w:id w:val="-1225218591"/>
          <w:placeholder>
            <w:docPart w:val="C28DDF4A86384360B6563EA36AA6B0DD"/>
          </w:placeholder>
          <w:dataBinding w:prefixMappings="xmlns:ns0='http://lp/documentinfo/RK' " w:xpath="/ns0:DocumentInfo[1]/ns0:BaseInfo[1]/ns0:HeaderDate[1]" w:storeItemID="{6E15B205-252B-414F-AC6F-2F935C809EE6}"/>
          <w:date w:fullDate="2019-05-22T00:00:00Z">
            <w:dateFormat w:val="d MMMM yyyy"/>
            <w:lid w:val="sv-SE"/>
            <w:storeMappedDataAs w:val="dateTime"/>
            <w:calendar w:val="gregorian"/>
          </w:date>
        </w:sdtPr>
        <w:sdtEndPr/>
        <w:sdtContent>
          <w:r w:rsidR="004E156E">
            <w:t>22 maj 2019</w:t>
          </w:r>
        </w:sdtContent>
      </w:sdt>
    </w:p>
    <w:p w14:paraId="11031223" w14:textId="77777777" w:rsidR="007C29D1" w:rsidRDefault="007C29D1" w:rsidP="007F417E">
      <w:pPr>
        <w:pStyle w:val="Brdtextutanavstnd"/>
      </w:pPr>
    </w:p>
    <w:p w14:paraId="3DDB7F6A" w14:textId="77777777" w:rsidR="007C29D1" w:rsidRDefault="007C29D1" w:rsidP="007F417E">
      <w:pPr>
        <w:pStyle w:val="Brdtextutanavstnd"/>
      </w:pPr>
    </w:p>
    <w:p w14:paraId="28B3CFEA" w14:textId="77777777" w:rsidR="007C29D1" w:rsidRPr="00DB48AB" w:rsidRDefault="007C29D1" w:rsidP="007F417E">
      <w:pPr>
        <w:pStyle w:val="Brdtext"/>
      </w:pPr>
      <w:r>
        <w:t>Isabella Lövin</w:t>
      </w:r>
    </w:p>
    <w:sectPr w:rsidR="007C29D1"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3B132" w14:textId="77777777" w:rsidR="005820E3" w:rsidRDefault="005820E3" w:rsidP="00A87A54">
      <w:pPr>
        <w:spacing w:after="0" w:line="240" w:lineRule="auto"/>
      </w:pPr>
      <w:r>
        <w:separator/>
      </w:r>
    </w:p>
  </w:endnote>
  <w:endnote w:type="continuationSeparator" w:id="0">
    <w:p w14:paraId="04AF36F0" w14:textId="77777777" w:rsidR="005820E3" w:rsidRDefault="005820E3" w:rsidP="00A87A54">
      <w:pPr>
        <w:spacing w:after="0" w:line="240" w:lineRule="auto"/>
      </w:pPr>
      <w:r>
        <w:continuationSeparator/>
      </w:r>
    </w:p>
  </w:endnote>
  <w:endnote w:type="continuationNotice" w:id="1">
    <w:p w14:paraId="0494150F" w14:textId="77777777" w:rsidR="005820E3" w:rsidRDefault="005820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3B915" w14:textId="77777777" w:rsidR="008B2379" w:rsidRDefault="008B237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7F417E" w:rsidRPr="00347E11" w14:paraId="7128735B" w14:textId="77777777" w:rsidTr="007F417E">
      <w:trPr>
        <w:trHeight w:val="227"/>
        <w:jc w:val="right"/>
      </w:trPr>
      <w:tc>
        <w:tcPr>
          <w:tcW w:w="708" w:type="dxa"/>
          <w:vAlign w:val="bottom"/>
        </w:tcPr>
        <w:p w14:paraId="7086744C" w14:textId="77777777" w:rsidR="007F417E" w:rsidRPr="00B62610" w:rsidRDefault="007F417E"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AD5E5A">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AD5E5A">
            <w:rPr>
              <w:rStyle w:val="Sidnummer"/>
              <w:noProof/>
            </w:rPr>
            <w:t>3</w:t>
          </w:r>
          <w:r>
            <w:rPr>
              <w:rStyle w:val="Sidnummer"/>
            </w:rPr>
            <w:fldChar w:fldCharType="end"/>
          </w:r>
          <w:r>
            <w:rPr>
              <w:rStyle w:val="Sidnummer"/>
            </w:rPr>
            <w:t>)</w:t>
          </w:r>
        </w:p>
      </w:tc>
    </w:tr>
    <w:tr w:rsidR="007F417E" w:rsidRPr="00347E11" w14:paraId="660A92D9" w14:textId="77777777" w:rsidTr="007F417E">
      <w:trPr>
        <w:trHeight w:val="850"/>
        <w:jc w:val="right"/>
      </w:trPr>
      <w:tc>
        <w:tcPr>
          <w:tcW w:w="708" w:type="dxa"/>
          <w:vAlign w:val="bottom"/>
        </w:tcPr>
        <w:p w14:paraId="37DE4BB1" w14:textId="77777777" w:rsidR="007F417E" w:rsidRPr="00347E11" w:rsidRDefault="007F417E" w:rsidP="005606BC">
          <w:pPr>
            <w:pStyle w:val="Sidfot"/>
            <w:spacing w:line="276" w:lineRule="auto"/>
            <w:jc w:val="right"/>
          </w:pPr>
        </w:p>
      </w:tc>
    </w:tr>
  </w:tbl>
  <w:p w14:paraId="3EB08EF6" w14:textId="77777777" w:rsidR="007F417E" w:rsidRPr="005606BC" w:rsidRDefault="007F417E"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7F417E" w:rsidRPr="00347E11" w14:paraId="21986438" w14:textId="77777777" w:rsidTr="001F4302">
      <w:trPr>
        <w:trHeight w:val="510"/>
      </w:trPr>
      <w:tc>
        <w:tcPr>
          <w:tcW w:w="8525" w:type="dxa"/>
          <w:gridSpan w:val="2"/>
          <w:vAlign w:val="bottom"/>
        </w:tcPr>
        <w:p w14:paraId="00824B89" w14:textId="77777777" w:rsidR="007F417E" w:rsidRPr="00347E11" w:rsidRDefault="007F417E" w:rsidP="00347E11">
          <w:pPr>
            <w:pStyle w:val="Sidfot"/>
            <w:rPr>
              <w:sz w:val="8"/>
            </w:rPr>
          </w:pPr>
        </w:p>
      </w:tc>
    </w:tr>
    <w:tr w:rsidR="007F417E" w:rsidRPr="00EE3C0F" w14:paraId="0BAAF77B" w14:textId="77777777" w:rsidTr="00C26068">
      <w:trPr>
        <w:trHeight w:val="227"/>
      </w:trPr>
      <w:tc>
        <w:tcPr>
          <w:tcW w:w="4074" w:type="dxa"/>
        </w:tcPr>
        <w:p w14:paraId="6E497A94" w14:textId="77777777" w:rsidR="007F417E" w:rsidRPr="00F53AEA" w:rsidRDefault="007F417E" w:rsidP="00C26068">
          <w:pPr>
            <w:pStyle w:val="Sidfot"/>
            <w:spacing w:line="276" w:lineRule="auto"/>
          </w:pPr>
        </w:p>
      </w:tc>
      <w:tc>
        <w:tcPr>
          <w:tcW w:w="4451" w:type="dxa"/>
        </w:tcPr>
        <w:p w14:paraId="13F07AFD" w14:textId="77777777" w:rsidR="007F417E" w:rsidRPr="00F53AEA" w:rsidRDefault="007F417E" w:rsidP="00F53AEA">
          <w:pPr>
            <w:pStyle w:val="Sidfot"/>
            <w:spacing w:line="276" w:lineRule="auto"/>
          </w:pPr>
        </w:p>
      </w:tc>
    </w:tr>
  </w:tbl>
  <w:p w14:paraId="38E4ECAC" w14:textId="77777777" w:rsidR="007F417E" w:rsidRPr="00EE3C0F" w:rsidRDefault="007F417E">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09692" w14:textId="77777777" w:rsidR="005820E3" w:rsidRDefault="005820E3" w:rsidP="00A87A54">
      <w:pPr>
        <w:spacing w:after="0" w:line="240" w:lineRule="auto"/>
      </w:pPr>
      <w:r>
        <w:separator/>
      </w:r>
    </w:p>
  </w:footnote>
  <w:footnote w:type="continuationSeparator" w:id="0">
    <w:p w14:paraId="491B3FAC" w14:textId="77777777" w:rsidR="005820E3" w:rsidRDefault="005820E3" w:rsidP="00A87A54">
      <w:pPr>
        <w:spacing w:after="0" w:line="240" w:lineRule="auto"/>
      </w:pPr>
      <w:r>
        <w:continuationSeparator/>
      </w:r>
    </w:p>
  </w:footnote>
  <w:footnote w:type="continuationNotice" w:id="1">
    <w:p w14:paraId="3980D08C" w14:textId="77777777" w:rsidR="005820E3" w:rsidRDefault="005820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70234" w14:textId="77777777" w:rsidR="008B2379" w:rsidRDefault="008B237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B1EB6" w14:textId="77777777" w:rsidR="008B2379" w:rsidRDefault="008B237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F417E" w14:paraId="4892B96E" w14:textId="77777777" w:rsidTr="00C93EBA">
      <w:trPr>
        <w:trHeight w:val="227"/>
      </w:trPr>
      <w:tc>
        <w:tcPr>
          <w:tcW w:w="5534" w:type="dxa"/>
        </w:tcPr>
        <w:p w14:paraId="5E7F160C" w14:textId="77777777" w:rsidR="007F417E" w:rsidRPr="007D73AB" w:rsidRDefault="007F417E">
          <w:pPr>
            <w:pStyle w:val="Sidhuvud"/>
          </w:pPr>
        </w:p>
      </w:tc>
      <w:tc>
        <w:tcPr>
          <w:tcW w:w="3170" w:type="dxa"/>
          <w:vAlign w:val="bottom"/>
        </w:tcPr>
        <w:p w14:paraId="4C7DBE93" w14:textId="77777777" w:rsidR="007F417E" w:rsidRPr="007D73AB" w:rsidRDefault="007F417E" w:rsidP="00340DE0">
          <w:pPr>
            <w:pStyle w:val="Sidhuvud"/>
          </w:pPr>
        </w:p>
      </w:tc>
      <w:tc>
        <w:tcPr>
          <w:tcW w:w="1134" w:type="dxa"/>
        </w:tcPr>
        <w:p w14:paraId="0F04DCAE" w14:textId="77777777" w:rsidR="007F417E" w:rsidRDefault="007F417E" w:rsidP="007F417E">
          <w:pPr>
            <w:pStyle w:val="Sidhuvud"/>
          </w:pPr>
        </w:p>
      </w:tc>
    </w:tr>
    <w:tr w:rsidR="007F417E" w14:paraId="181DC514" w14:textId="77777777" w:rsidTr="00C93EBA">
      <w:trPr>
        <w:trHeight w:val="1928"/>
      </w:trPr>
      <w:tc>
        <w:tcPr>
          <w:tcW w:w="5534" w:type="dxa"/>
        </w:tcPr>
        <w:p w14:paraId="3FE08FF8" w14:textId="77777777" w:rsidR="007F417E" w:rsidRPr="00340DE0" w:rsidRDefault="007F417E" w:rsidP="00340DE0">
          <w:pPr>
            <w:pStyle w:val="Sidhuvud"/>
          </w:pPr>
          <w:r>
            <w:rPr>
              <w:noProof/>
            </w:rPr>
            <w:drawing>
              <wp:inline distT="0" distB="0" distL="0" distR="0" wp14:anchorId="1EED6F60" wp14:editId="15D681A1">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5000339" w14:textId="77777777" w:rsidR="007F417E" w:rsidRPr="00710A6C" w:rsidRDefault="007F417E" w:rsidP="00EE3C0F">
          <w:pPr>
            <w:pStyle w:val="Sidhuvud"/>
            <w:rPr>
              <w:b/>
            </w:rPr>
          </w:pPr>
        </w:p>
        <w:p w14:paraId="0C886B4A" w14:textId="77777777" w:rsidR="007F417E" w:rsidRDefault="007F417E" w:rsidP="00EE3C0F">
          <w:pPr>
            <w:pStyle w:val="Sidhuvud"/>
          </w:pPr>
        </w:p>
        <w:p w14:paraId="6888B798" w14:textId="77777777" w:rsidR="007F417E" w:rsidRDefault="007F417E" w:rsidP="00EE3C0F">
          <w:pPr>
            <w:pStyle w:val="Sidhuvud"/>
          </w:pPr>
        </w:p>
        <w:p w14:paraId="5FF82785" w14:textId="77777777" w:rsidR="007F417E" w:rsidRDefault="007F417E" w:rsidP="00EE3C0F">
          <w:pPr>
            <w:pStyle w:val="Sidhuvud"/>
          </w:pPr>
        </w:p>
        <w:p w14:paraId="4E110955" w14:textId="77777777" w:rsidR="007F417E" w:rsidRDefault="007F417E" w:rsidP="00EE3C0F">
          <w:pPr>
            <w:pStyle w:val="Sidhuvud"/>
          </w:pPr>
          <w:r w:rsidRPr="000E26AC">
            <w:t>M2019/01118/Ke</w:t>
          </w:r>
        </w:p>
        <w:p w14:paraId="7E9FF0EB" w14:textId="77777777" w:rsidR="007F417E" w:rsidRDefault="007F417E" w:rsidP="00EE3C0F">
          <w:pPr>
            <w:pStyle w:val="Sidhuvud"/>
          </w:pPr>
          <w:r w:rsidRPr="000E26AC">
            <w:t>M2019/01119/Ke</w:t>
          </w:r>
        </w:p>
        <w:sdt>
          <w:sdtPr>
            <w:alias w:val="DocNumber"/>
            <w:tag w:val="DocNumber"/>
            <w:id w:val="1726028884"/>
            <w:placeholder>
              <w:docPart w:val="1F130240ACF64A408DDC61E21DA60B7F"/>
            </w:placeholder>
            <w:showingPlcHdr/>
            <w:dataBinding w:prefixMappings="xmlns:ns0='http://lp/documentinfo/RK' " w:xpath="/ns0:DocumentInfo[1]/ns0:BaseInfo[1]/ns0:DocNumber[1]" w:storeItemID="{6E15B205-252B-414F-AC6F-2F935C809EE6}"/>
            <w:text/>
          </w:sdtPr>
          <w:sdtEndPr/>
          <w:sdtContent>
            <w:p w14:paraId="58EA6EEA" w14:textId="77777777" w:rsidR="007F417E" w:rsidRDefault="007F417E" w:rsidP="00EE3C0F">
              <w:pPr>
                <w:pStyle w:val="Sidhuvud"/>
              </w:pPr>
              <w:r>
                <w:rPr>
                  <w:rStyle w:val="Platshllartext"/>
                </w:rPr>
                <w:t xml:space="preserve"> </w:t>
              </w:r>
            </w:p>
          </w:sdtContent>
        </w:sdt>
        <w:p w14:paraId="34ADF77A" w14:textId="77777777" w:rsidR="007F417E" w:rsidRDefault="007F417E" w:rsidP="00EE3C0F">
          <w:pPr>
            <w:pStyle w:val="Sidhuvud"/>
          </w:pPr>
        </w:p>
      </w:tc>
      <w:tc>
        <w:tcPr>
          <w:tcW w:w="1134" w:type="dxa"/>
        </w:tcPr>
        <w:p w14:paraId="10FBCF73" w14:textId="77777777" w:rsidR="007F417E" w:rsidRDefault="007F417E" w:rsidP="0094502D">
          <w:pPr>
            <w:pStyle w:val="Sidhuvud"/>
          </w:pPr>
        </w:p>
        <w:p w14:paraId="2752373C" w14:textId="77777777" w:rsidR="007F417E" w:rsidRPr="0094502D" w:rsidRDefault="007F417E" w:rsidP="00EC71A6">
          <w:pPr>
            <w:pStyle w:val="Sidhuvud"/>
          </w:pPr>
        </w:p>
      </w:tc>
    </w:tr>
    <w:tr w:rsidR="007F417E" w14:paraId="75245BD7" w14:textId="77777777" w:rsidTr="00C93EBA">
      <w:trPr>
        <w:trHeight w:val="2268"/>
      </w:trPr>
      <w:sdt>
        <w:sdtPr>
          <w:rPr>
            <w:b/>
          </w:rPr>
          <w:alias w:val="SenderText"/>
          <w:tag w:val="ccRKShow_SenderText"/>
          <w:id w:val="1374046025"/>
          <w:placeholder>
            <w:docPart w:val="DCC2C1DF5FF449CD80BEB45209E27869"/>
          </w:placeholder>
        </w:sdtPr>
        <w:sdtEndPr>
          <w:rPr>
            <w:b w:val="0"/>
          </w:rPr>
        </w:sdtEndPr>
        <w:sdtContent>
          <w:tc>
            <w:tcPr>
              <w:tcW w:w="5534" w:type="dxa"/>
              <w:tcMar>
                <w:right w:w="1134" w:type="dxa"/>
              </w:tcMar>
            </w:tcPr>
            <w:p w14:paraId="491E404B" w14:textId="77777777" w:rsidR="008B2379" w:rsidRPr="008B2379" w:rsidRDefault="008B2379" w:rsidP="00340DE0">
              <w:pPr>
                <w:pStyle w:val="Sidhuvud"/>
                <w:rPr>
                  <w:b/>
                </w:rPr>
              </w:pPr>
              <w:r w:rsidRPr="008B2379">
                <w:rPr>
                  <w:b/>
                </w:rPr>
                <w:t>Miljödepartementet</w:t>
              </w:r>
            </w:p>
            <w:p w14:paraId="289567A5" w14:textId="77777777" w:rsidR="007F417E" w:rsidRPr="00340DE0" w:rsidRDefault="008B2379" w:rsidP="00340DE0">
              <w:pPr>
                <w:pStyle w:val="Sidhuvud"/>
              </w:pPr>
              <w:r w:rsidRPr="008B2379">
                <w:t>Miljö- och klimatministern samt vice statsministern</w:t>
              </w:r>
            </w:p>
          </w:tc>
        </w:sdtContent>
      </w:sdt>
      <w:sdt>
        <w:sdtPr>
          <w:alias w:val="Recipient"/>
          <w:tag w:val="ccRKShow_Recipient"/>
          <w:id w:val="-28344517"/>
          <w:placeholder>
            <w:docPart w:val="8B7B485DC681494F8B6584ABEA3E136D"/>
          </w:placeholder>
          <w:dataBinding w:prefixMappings="xmlns:ns0='http://lp/documentinfo/RK' " w:xpath="/ns0:DocumentInfo[1]/ns0:BaseInfo[1]/ns0:Recipient[1]" w:storeItemID="{6E15B205-252B-414F-AC6F-2F935C809EE6}"/>
          <w:text w:multiLine="1"/>
        </w:sdtPr>
        <w:sdtEndPr/>
        <w:sdtContent>
          <w:tc>
            <w:tcPr>
              <w:tcW w:w="3170" w:type="dxa"/>
            </w:tcPr>
            <w:p w14:paraId="06B5FC16" w14:textId="77777777" w:rsidR="007F417E" w:rsidRDefault="008B2379" w:rsidP="00547B89">
              <w:pPr>
                <w:pStyle w:val="Sidhuvud"/>
              </w:pPr>
              <w:r>
                <w:t>Till riksdagen</w:t>
              </w:r>
            </w:p>
          </w:tc>
        </w:sdtContent>
      </w:sdt>
      <w:tc>
        <w:tcPr>
          <w:tcW w:w="1134" w:type="dxa"/>
        </w:tcPr>
        <w:p w14:paraId="0E9494FD" w14:textId="77777777" w:rsidR="007F417E" w:rsidRDefault="007F417E" w:rsidP="003E6020">
          <w:pPr>
            <w:pStyle w:val="Sidhuvud"/>
          </w:pPr>
        </w:p>
      </w:tc>
    </w:tr>
  </w:tbl>
  <w:p w14:paraId="0EE42E36" w14:textId="77777777" w:rsidR="007F417E" w:rsidRDefault="007F417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6854201"/>
    <w:multiLevelType w:val="hybridMultilevel"/>
    <w:tmpl w:val="A520369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3FDF0C5F"/>
    <w:multiLevelType w:val="hybridMultilevel"/>
    <w:tmpl w:val="7C68406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270774A"/>
    <w:multiLevelType w:val="multilevel"/>
    <w:tmpl w:val="1B563932"/>
    <w:numStyleLink w:val="RKNumreradlista"/>
  </w:abstractNum>
  <w:abstractNum w:abstractNumId="29" w15:restartNumberingAfterBreak="0">
    <w:nsid w:val="4C84297C"/>
    <w:multiLevelType w:val="multilevel"/>
    <w:tmpl w:val="1B563932"/>
    <w:numStyleLink w:val="RKNumreradlista"/>
  </w:abstractNum>
  <w:abstractNum w:abstractNumId="30" w15:restartNumberingAfterBreak="0">
    <w:nsid w:val="4D904BDB"/>
    <w:multiLevelType w:val="multilevel"/>
    <w:tmpl w:val="1B563932"/>
    <w:numStyleLink w:val="RKNumreradlista"/>
  </w:abstractNum>
  <w:abstractNum w:abstractNumId="31" w15:restartNumberingAfterBreak="0">
    <w:nsid w:val="4DAD38FF"/>
    <w:multiLevelType w:val="multilevel"/>
    <w:tmpl w:val="1B563932"/>
    <w:numStyleLink w:val="RKNumreradlista"/>
  </w:abstractNum>
  <w:abstractNum w:abstractNumId="32" w15:restartNumberingAfterBreak="0">
    <w:nsid w:val="53A05A92"/>
    <w:multiLevelType w:val="multilevel"/>
    <w:tmpl w:val="1B563932"/>
    <w:numStyleLink w:val="RKNumreradlista"/>
  </w:abstractNum>
  <w:abstractNum w:abstractNumId="33" w15:restartNumberingAfterBreak="0">
    <w:nsid w:val="5C6843F9"/>
    <w:multiLevelType w:val="multilevel"/>
    <w:tmpl w:val="1A20A4CA"/>
    <w:numStyleLink w:val="RKPunktlista"/>
  </w:abstractNum>
  <w:abstractNum w:abstractNumId="34" w15:restartNumberingAfterBreak="0">
    <w:nsid w:val="61AC437A"/>
    <w:multiLevelType w:val="multilevel"/>
    <w:tmpl w:val="E2FEA49E"/>
    <w:numStyleLink w:val="RKNumreraderubriker"/>
  </w:abstractNum>
  <w:abstractNum w:abstractNumId="35" w15:restartNumberingAfterBreak="0">
    <w:nsid w:val="64780D1B"/>
    <w:multiLevelType w:val="multilevel"/>
    <w:tmpl w:val="1B563932"/>
    <w:numStyleLink w:val="RKNumreradlista"/>
  </w:abstractNum>
  <w:abstractNum w:abstractNumId="36" w15:restartNumberingAfterBreak="0">
    <w:nsid w:val="664239C2"/>
    <w:multiLevelType w:val="multilevel"/>
    <w:tmpl w:val="1A20A4CA"/>
    <w:numStyleLink w:val="RKPunktlista"/>
  </w:abstractNum>
  <w:abstractNum w:abstractNumId="37" w15:restartNumberingAfterBreak="0">
    <w:nsid w:val="6AA87A6A"/>
    <w:multiLevelType w:val="multilevel"/>
    <w:tmpl w:val="186C6512"/>
    <w:numStyleLink w:val="Strecklistan"/>
  </w:abstractNum>
  <w:abstractNum w:abstractNumId="38" w15:restartNumberingAfterBreak="0">
    <w:nsid w:val="6D8C68B4"/>
    <w:multiLevelType w:val="multilevel"/>
    <w:tmpl w:val="1B563932"/>
    <w:numStyleLink w:val="RKNumreradlista"/>
  </w:abstractNum>
  <w:abstractNum w:abstractNumId="39"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4466A28"/>
    <w:multiLevelType w:val="multilevel"/>
    <w:tmpl w:val="1A20A4CA"/>
    <w:numStyleLink w:val="RKPunktlista"/>
  </w:abstractNum>
  <w:abstractNum w:abstractNumId="41" w15:restartNumberingAfterBreak="0">
    <w:nsid w:val="76322898"/>
    <w:multiLevelType w:val="multilevel"/>
    <w:tmpl w:val="186C6512"/>
    <w:numStyleLink w:val="Strecklistan"/>
  </w:abstractNum>
  <w:num w:numId="1">
    <w:abstractNumId w:val="27"/>
  </w:num>
  <w:num w:numId="2">
    <w:abstractNumId w:val="34"/>
  </w:num>
  <w:num w:numId="3">
    <w:abstractNumId w:val="8"/>
  </w:num>
  <w:num w:numId="4">
    <w:abstractNumId w:val="3"/>
  </w:num>
  <w:num w:numId="5">
    <w:abstractNumId w:val="9"/>
  </w:num>
  <w:num w:numId="6">
    <w:abstractNumId w:val="7"/>
  </w:num>
  <w:num w:numId="7">
    <w:abstractNumId w:val="23"/>
  </w:num>
  <w:num w:numId="8">
    <w:abstractNumId w:val="20"/>
  </w:num>
  <w:num w:numId="9">
    <w:abstractNumId w:val="12"/>
  </w:num>
  <w:num w:numId="10">
    <w:abstractNumId w:val="17"/>
  </w:num>
  <w:num w:numId="11">
    <w:abstractNumId w:val="21"/>
  </w:num>
  <w:num w:numId="12">
    <w:abstractNumId w:val="39"/>
  </w:num>
  <w:num w:numId="13">
    <w:abstractNumId w:val="32"/>
  </w:num>
  <w:num w:numId="14">
    <w:abstractNumId w:val="13"/>
  </w:num>
  <w:num w:numId="15">
    <w:abstractNumId w:val="11"/>
  </w:num>
  <w:num w:numId="16">
    <w:abstractNumId w:val="36"/>
  </w:num>
  <w:num w:numId="17">
    <w:abstractNumId w:val="33"/>
  </w:num>
  <w:num w:numId="18">
    <w:abstractNumId w:val="10"/>
  </w:num>
  <w:num w:numId="19">
    <w:abstractNumId w:val="2"/>
  </w:num>
  <w:num w:numId="20">
    <w:abstractNumId w:val="6"/>
  </w:num>
  <w:num w:numId="21">
    <w:abstractNumId w:val="19"/>
  </w:num>
  <w:num w:numId="22">
    <w:abstractNumId w:val="14"/>
  </w:num>
  <w:num w:numId="23">
    <w:abstractNumId w:val="29"/>
  </w:num>
  <w:num w:numId="24">
    <w:abstractNumId w:val="30"/>
  </w:num>
  <w:num w:numId="25">
    <w:abstractNumId w:val="40"/>
  </w:num>
  <w:num w:numId="26">
    <w:abstractNumId w:val="24"/>
  </w:num>
  <w:num w:numId="27">
    <w:abstractNumId w:val="37"/>
  </w:num>
  <w:num w:numId="28">
    <w:abstractNumId w:val="18"/>
  </w:num>
  <w:num w:numId="29">
    <w:abstractNumId w:val="16"/>
  </w:num>
  <w:num w:numId="30">
    <w:abstractNumId w:val="38"/>
  </w:num>
  <w:num w:numId="31">
    <w:abstractNumId w:val="15"/>
  </w:num>
  <w:num w:numId="32">
    <w:abstractNumId w:val="31"/>
  </w:num>
  <w:num w:numId="33">
    <w:abstractNumId w:val="35"/>
  </w:num>
  <w:num w:numId="34">
    <w:abstractNumId w:val="41"/>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2"/>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9D1"/>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0707"/>
    <w:rsid w:val="0003679E"/>
    <w:rsid w:val="00041EDC"/>
    <w:rsid w:val="0004352E"/>
    <w:rsid w:val="00051341"/>
    <w:rsid w:val="00053CAA"/>
    <w:rsid w:val="00057FE0"/>
    <w:rsid w:val="000620FD"/>
    <w:rsid w:val="00062640"/>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26AC"/>
    <w:rsid w:val="000E431B"/>
    <w:rsid w:val="000E59A9"/>
    <w:rsid w:val="000E5D98"/>
    <w:rsid w:val="000E638A"/>
    <w:rsid w:val="000E6472"/>
    <w:rsid w:val="000F00B8"/>
    <w:rsid w:val="000F1EA7"/>
    <w:rsid w:val="000F2084"/>
    <w:rsid w:val="000F2A8A"/>
    <w:rsid w:val="000F3A92"/>
    <w:rsid w:val="000F6462"/>
    <w:rsid w:val="000F7FB4"/>
    <w:rsid w:val="00101DE6"/>
    <w:rsid w:val="001055DA"/>
    <w:rsid w:val="00106F29"/>
    <w:rsid w:val="00113168"/>
    <w:rsid w:val="0011413E"/>
    <w:rsid w:val="00116BC4"/>
    <w:rsid w:val="0012033A"/>
    <w:rsid w:val="00121002"/>
    <w:rsid w:val="00121EA2"/>
    <w:rsid w:val="00121FFC"/>
    <w:rsid w:val="00122B47"/>
    <w:rsid w:val="00122D16"/>
    <w:rsid w:val="00123EAB"/>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00A"/>
    <w:rsid w:val="0019051C"/>
    <w:rsid w:val="0019127B"/>
    <w:rsid w:val="00192350"/>
    <w:rsid w:val="00192E34"/>
    <w:rsid w:val="001941B9"/>
    <w:rsid w:val="00196C02"/>
    <w:rsid w:val="00197A8A"/>
    <w:rsid w:val="001A1B33"/>
    <w:rsid w:val="001A2A61"/>
    <w:rsid w:val="001A700D"/>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45CD5"/>
    <w:rsid w:val="0025169F"/>
    <w:rsid w:val="00260D2D"/>
    <w:rsid w:val="00261975"/>
    <w:rsid w:val="00264503"/>
    <w:rsid w:val="00271D00"/>
    <w:rsid w:val="002725D9"/>
    <w:rsid w:val="00274AA3"/>
    <w:rsid w:val="00275872"/>
    <w:rsid w:val="00281106"/>
    <w:rsid w:val="00282263"/>
    <w:rsid w:val="00282417"/>
    <w:rsid w:val="00282D27"/>
    <w:rsid w:val="00287F0D"/>
    <w:rsid w:val="00292420"/>
    <w:rsid w:val="002940AC"/>
    <w:rsid w:val="00296B7A"/>
    <w:rsid w:val="002974DC"/>
    <w:rsid w:val="002A39EF"/>
    <w:rsid w:val="002A6820"/>
    <w:rsid w:val="002B00E5"/>
    <w:rsid w:val="002B6849"/>
    <w:rsid w:val="002B7F8A"/>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59BA"/>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56E"/>
    <w:rsid w:val="004E1DE3"/>
    <w:rsid w:val="004E24D9"/>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17781"/>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052"/>
    <w:rsid w:val="00567799"/>
    <w:rsid w:val="005710DE"/>
    <w:rsid w:val="00571A0B"/>
    <w:rsid w:val="00573DFD"/>
    <w:rsid w:val="005747D0"/>
    <w:rsid w:val="005820E3"/>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B19"/>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7FD7"/>
    <w:rsid w:val="00650080"/>
    <w:rsid w:val="00651F17"/>
    <w:rsid w:val="0065382D"/>
    <w:rsid w:val="00654B4D"/>
    <w:rsid w:val="0065559D"/>
    <w:rsid w:val="00655A40"/>
    <w:rsid w:val="00660D84"/>
    <w:rsid w:val="0066133A"/>
    <w:rsid w:val="00663196"/>
    <w:rsid w:val="006633B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8FB"/>
    <w:rsid w:val="00732599"/>
    <w:rsid w:val="00743E09"/>
    <w:rsid w:val="00744FCC"/>
    <w:rsid w:val="00746542"/>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09DC"/>
    <w:rsid w:val="007A1856"/>
    <w:rsid w:val="007A1887"/>
    <w:rsid w:val="007A629C"/>
    <w:rsid w:val="007A6348"/>
    <w:rsid w:val="007B023C"/>
    <w:rsid w:val="007B03CC"/>
    <w:rsid w:val="007B2F08"/>
    <w:rsid w:val="007C29D1"/>
    <w:rsid w:val="007C44FF"/>
    <w:rsid w:val="007C6456"/>
    <w:rsid w:val="007C7BDB"/>
    <w:rsid w:val="007D2FF5"/>
    <w:rsid w:val="007D4BCF"/>
    <w:rsid w:val="007D52AE"/>
    <w:rsid w:val="007D73AB"/>
    <w:rsid w:val="007D790E"/>
    <w:rsid w:val="007E2712"/>
    <w:rsid w:val="007E4A9C"/>
    <w:rsid w:val="007E5516"/>
    <w:rsid w:val="007E7EE2"/>
    <w:rsid w:val="007F06CA"/>
    <w:rsid w:val="007F417E"/>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668DB"/>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2379"/>
    <w:rsid w:val="008B6135"/>
    <w:rsid w:val="008B7BEB"/>
    <w:rsid w:val="008C02B8"/>
    <w:rsid w:val="008C4538"/>
    <w:rsid w:val="008C562B"/>
    <w:rsid w:val="008C6717"/>
    <w:rsid w:val="008D2D6B"/>
    <w:rsid w:val="008D3090"/>
    <w:rsid w:val="008D3D21"/>
    <w:rsid w:val="008D4306"/>
    <w:rsid w:val="008D4508"/>
    <w:rsid w:val="008D4DC4"/>
    <w:rsid w:val="008D7CAF"/>
    <w:rsid w:val="008E02EE"/>
    <w:rsid w:val="008E65A8"/>
    <w:rsid w:val="008E77D6"/>
    <w:rsid w:val="009036E7"/>
    <w:rsid w:val="00905538"/>
    <w:rsid w:val="0091053B"/>
    <w:rsid w:val="00912158"/>
    <w:rsid w:val="00912945"/>
    <w:rsid w:val="009144EE"/>
    <w:rsid w:val="00915D4C"/>
    <w:rsid w:val="009279B2"/>
    <w:rsid w:val="00935814"/>
    <w:rsid w:val="0094502D"/>
    <w:rsid w:val="00946561"/>
    <w:rsid w:val="00946B39"/>
    <w:rsid w:val="00947013"/>
    <w:rsid w:val="0094798E"/>
    <w:rsid w:val="0095062C"/>
    <w:rsid w:val="00966089"/>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1DA"/>
    <w:rsid w:val="009B2F70"/>
    <w:rsid w:val="009B4594"/>
    <w:rsid w:val="009C2459"/>
    <w:rsid w:val="009C255A"/>
    <w:rsid w:val="009C2B46"/>
    <w:rsid w:val="009C4448"/>
    <w:rsid w:val="009C610D"/>
    <w:rsid w:val="009D10E5"/>
    <w:rsid w:val="009D43F3"/>
    <w:rsid w:val="009D4E9F"/>
    <w:rsid w:val="009D5D40"/>
    <w:rsid w:val="009D6070"/>
    <w:rsid w:val="009D6B1B"/>
    <w:rsid w:val="009E107B"/>
    <w:rsid w:val="009E18D6"/>
    <w:rsid w:val="009E1A1F"/>
    <w:rsid w:val="009E53C8"/>
    <w:rsid w:val="009E7B92"/>
    <w:rsid w:val="009F19C0"/>
    <w:rsid w:val="009F2CE7"/>
    <w:rsid w:val="009F3E6D"/>
    <w:rsid w:val="009F505F"/>
    <w:rsid w:val="00A00AE4"/>
    <w:rsid w:val="00A00D24"/>
    <w:rsid w:val="00A01F5C"/>
    <w:rsid w:val="00A12A69"/>
    <w:rsid w:val="00A2019A"/>
    <w:rsid w:val="00A23493"/>
    <w:rsid w:val="00A2416A"/>
    <w:rsid w:val="00A30E06"/>
    <w:rsid w:val="00A3270B"/>
    <w:rsid w:val="00A32ED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0F76"/>
    <w:rsid w:val="00A71A9E"/>
    <w:rsid w:val="00A7382D"/>
    <w:rsid w:val="00A743AC"/>
    <w:rsid w:val="00A75AB7"/>
    <w:rsid w:val="00A8483F"/>
    <w:rsid w:val="00A870B0"/>
    <w:rsid w:val="00A8728A"/>
    <w:rsid w:val="00A87A54"/>
    <w:rsid w:val="00AA105C"/>
    <w:rsid w:val="00AA1809"/>
    <w:rsid w:val="00AA1FFE"/>
    <w:rsid w:val="00AB10E7"/>
    <w:rsid w:val="00AB4D25"/>
    <w:rsid w:val="00AB5033"/>
    <w:rsid w:val="00AB5298"/>
    <w:rsid w:val="00AB5519"/>
    <w:rsid w:val="00AB6313"/>
    <w:rsid w:val="00AB71DD"/>
    <w:rsid w:val="00AC12DA"/>
    <w:rsid w:val="00AC15C5"/>
    <w:rsid w:val="00AD0E75"/>
    <w:rsid w:val="00AD162A"/>
    <w:rsid w:val="00AD5E5A"/>
    <w:rsid w:val="00AE53FA"/>
    <w:rsid w:val="00AE77EB"/>
    <w:rsid w:val="00AE7BD8"/>
    <w:rsid w:val="00AE7D02"/>
    <w:rsid w:val="00AF0BB7"/>
    <w:rsid w:val="00AF0BDE"/>
    <w:rsid w:val="00AF0EDE"/>
    <w:rsid w:val="00AF4853"/>
    <w:rsid w:val="00AF58F1"/>
    <w:rsid w:val="00B00702"/>
    <w:rsid w:val="00B0110B"/>
    <w:rsid w:val="00B0234E"/>
    <w:rsid w:val="00B06751"/>
    <w:rsid w:val="00B07931"/>
    <w:rsid w:val="00B149E2"/>
    <w:rsid w:val="00B169A5"/>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572D6"/>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CCF"/>
    <w:rsid w:val="00BA2449"/>
    <w:rsid w:val="00BA43D9"/>
    <w:rsid w:val="00BA61AC"/>
    <w:rsid w:val="00BB17B0"/>
    <w:rsid w:val="00BB28BF"/>
    <w:rsid w:val="00BB2F42"/>
    <w:rsid w:val="00BB4AC0"/>
    <w:rsid w:val="00BB5683"/>
    <w:rsid w:val="00BC112B"/>
    <w:rsid w:val="00BC17DF"/>
    <w:rsid w:val="00BC4B6F"/>
    <w:rsid w:val="00BC6832"/>
    <w:rsid w:val="00BD0826"/>
    <w:rsid w:val="00BD15AB"/>
    <w:rsid w:val="00BD181D"/>
    <w:rsid w:val="00BD43BF"/>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7A69"/>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DFE"/>
    <w:rsid w:val="00CF1FD8"/>
    <w:rsid w:val="00CF20D0"/>
    <w:rsid w:val="00CF44A1"/>
    <w:rsid w:val="00CF45F2"/>
    <w:rsid w:val="00CF4FDC"/>
    <w:rsid w:val="00CF5BE8"/>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2138"/>
    <w:rsid w:val="00D5467F"/>
    <w:rsid w:val="00D55837"/>
    <w:rsid w:val="00D56A9F"/>
    <w:rsid w:val="00D57BA2"/>
    <w:rsid w:val="00D60818"/>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0111"/>
    <w:rsid w:val="00DC1025"/>
    <w:rsid w:val="00DC10F6"/>
    <w:rsid w:val="00DC1EB8"/>
    <w:rsid w:val="00DC3E45"/>
    <w:rsid w:val="00DC4598"/>
    <w:rsid w:val="00DD0722"/>
    <w:rsid w:val="00DD0B3D"/>
    <w:rsid w:val="00DD212F"/>
    <w:rsid w:val="00DE18F5"/>
    <w:rsid w:val="00DE2420"/>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37E8"/>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5F72"/>
    <w:rsid w:val="00EE6810"/>
    <w:rsid w:val="00EF1601"/>
    <w:rsid w:val="00EF21FE"/>
    <w:rsid w:val="00EF2A7F"/>
    <w:rsid w:val="00EF2D58"/>
    <w:rsid w:val="00EF37C2"/>
    <w:rsid w:val="00EF4803"/>
    <w:rsid w:val="00EF5127"/>
    <w:rsid w:val="00F03EAC"/>
    <w:rsid w:val="00F04B7C"/>
    <w:rsid w:val="00F078B5"/>
    <w:rsid w:val="00F10BE4"/>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A7AE1"/>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38BB1D"/>
  <w15:docId w15:val="{44D504E0-D28A-45B8-9F95-EF3AC8C57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62125">
      <w:bodyDiv w:val="1"/>
      <w:marLeft w:val="0"/>
      <w:marRight w:val="0"/>
      <w:marTop w:val="0"/>
      <w:marBottom w:val="0"/>
      <w:divBdr>
        <w:top w:val="none" w:sz="0" w:space="0" w:color="auto"/>
        <w:left w:val="none" w:sz="0" w:space="0" w:color="auto"/>
        <w:bottom w:val="none" w:sz="0" w:space="0" w:color="auto"/>
        <w:right w:val="none" w:sz="0" w:space="0" w:color="auto"/>
      </w:divBdr>
    </w:div>
    <w:div w:id="104702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130240ACF64A408DDC61E21DA60B7F"/>
        <w:category>
          <w:name w:val="Allmänt"/>
          <w:gallery w:val="placeholder"/>
        </w:category>
        <w:types>
          <w:type w:val="bbPlcHdr"/>
        </w:types>
        <w:behaviors>
          <w:behavior w:val="content"/>
        </w:behaviors>
        <w:guid w:val="{DBC011F2-BB73-4621-A081-3B16E648445D}"/>
      </w:docPartPr>
      <w:docPartBody>
        <w:p w:rsidR="005823B9" w:rsidRDefault="004B021B" w:rsidP="004B021B">
          <w:pPr>
            <w:pStyle w:val="1F130240ACF64A408DDC61E21DA60B7F"/>
          </w:pPr>
          <w:r>
            <w:rPr>
              <w:rStyle w:val="Platshllartext"/>
            </w:rPr>
            <w:t xml:space="preserve"> </w:t>
          </w:r>
        </w:p>
      </w:docPartBody>
    </w:docPart>
    <w:docPart>
      <w:docPartPr>
        <w:name w:val="DCC2C1DF5FF449CD80BEB45209E27869"/>
        <w:category>
          <w:name w:val="Allmänt"/>
          <w:gallery w:val="placeholder"/>
        </w:category>
        <w:types>
          <w:type w:val="bbPlcHdr"/>
        </w:types>
        <w:behaviors>
          <w:behavior w:val="content"/>
        </w:behaviors>
        <w:guid w:val="{A06D8144-9A5E-4C44-97F5-08064685D1A0}"/>
      </w:docPartPr>
      <w:docPartBody>
        <w:p w:rsidR="005823B9" w:rsidRDefault="004B021B" w:rsidP="004B021B">
          <w:pPr>
            <w:pStyle w:val="DCC2C1DF5FF449CD80BEB45209E27869"/>
          </w:pPr>
          <w:r>
            <w:rPr>
              <w:rStyle w:val="Platshllartext"/>
            </w:rPr>
            <w:t xml:space="preserve"> </w:t>
          </w:r>
        </w:p>
      </w:docPartBody>
    </w:docPart>
    <w:docPart>
      <w:docPartPr>
        <w:name w:val="8B7B485DC681494F8B6584ABEA3E136D"/>
        <w:category>
          <w:name w:val="Allmänt"/>
          <w:gallery w:val="placeholder"/>
        </w:category>
        <w:types>
          <w:type w:val="bbPlcHdr"/>
        </w:types>
        <w:behaviors>
          <w:behavior w:val="content"/>
        </w:behaviors>
        <w:guid w:val="{E9658B94-AD67-44EA-8FE4-D025580CDBDA}"/>
      </w:docPartPr>
      <w:docPartBody>
        <w:p w:rsidR="005823B9" w:rsidRDefault="004B021B" w:rsidP="004B021B">
          <w:pPr>
            <w:pStyle w:val="8B7B485DC681494F8B6584ABEA3E136D"/>
          </w:pPr>
          <w:r>
            <w:rPr>
              <w:rStyle w:val="Platshllartext"/>
            </w:rPr>
            <w:t xml:space="preserve"> </w:t>
          </w:r>
        </w:p>
      </w:docPartBody>
    </w:docPart>
    <w:docPart>
      <w:docPartPr>
        <w:name w:val="C28DDF4A86384360B6563EA36AA6B0DD"/>
        <w:category>
          <w:name w:val="Allmänt"/>
          <w:gallery w:val="placeholder"/>
        </w:category>
        <w:types>
          <w:type w:val="bbPlcHdr"/>
        </w:types>
        <w:behaviors>
          <w:behavior w:val="content"/>
        </w:behaviors>
        <w:guid w:val="{490CB0E5-0034-4354-B538-1A84C983584C}"/>
      </w:docPartPr>
      <w:docPartBody>
        <w:p w:rsidR="005823B9" w:rsidRDefault="004B021B" w:rsidP="004B021B">
          <w:pPr>
            <w:pStyle w:val="C28DDF4A86384360B6563EA36AA6B0DD"/>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21B"/>
    <w:rsid w:val="004B021B"/>
    <w:rsid w:val="00513DD4"/>
    <w:rsid w:val="005823B9"/>
    <w:rsid w:val="0082259B"/>
    <w:rsid w:val="00843DF9"/>
    <w:rsid w:val="00CE3B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C9A3FC128834B848B27AAF24181D1E1">
    <w:name w:val="5C9A3FC128834B848B27AAF24181D1E1"/>
    <w:rsid w:val="004B021B"/>
  </w:style>
  <w:style w:type="character" w:styleId="Platshllartext">
    <w:name w:val="Placeholder Text"/>
    <w:basedOn w:val="Standardstycketeckensnitt"/>
    <w:uiPriority w:val="99"/>
    <w:semiHidden/>
    <w:rsid w:val="004B021B"/>
    <w:rPr>
      <w:noProof w:val="0"/>
      <w:color w:val="808080"/>
    </w:rPr>
  </w:style>
  <w:style w:type="paragraph" w:customStyle="1" w:styleId="77DD1ED8C17648138B62545530BDF99C">
    <w:name w:val="77DD1ED8C17648138B62545530BDF99C"/>
    <w:rsid w:val="004B021B"/>
  </w:style>
  <w:style w:type="paragraph" w:customStyle="1" w:styleId="DE6F0D060AE9403A8A3D05C03F6846DF">
    <w:name w:val="DE6F0D060AE9403A8A3D05C03F6846DF"/>
    <w:rsid w:val="004B021B"/>
  </w:style>
  <w:style w:type="paragraph" w:customStyle="1" w:styleId="2594D976C97645FB81318641ABBF242B">
    <w:name w:val="2594D976C97645FB81318641ABBF242B"/>
    <w:rsid w:val="004B021B"/>
  </w:style>
  <w:style w:type="paragraph" w:customStyle="1" w:styleId="1EE057B7F34F43779438C993A0008CE3">
    <w:name w:val="1EE057B7F34F43779438C993A0008CE3"/>
    <w:rsid w:val="004B021B"/>
  </w:style>
  <w:style w:type="paragraph" w:customStyle="1" w:styleId="1F130240ACF64A408DDC61E21DA60B7F">
    <w:name w:val="1F130240ACF64A408DDC61E21DA60B7F"/>
    <w:rsid w:val="004B021B"/>
  </w:style>
  <w:style w:type="paragraph" w:customStyle="1" w:styleId="23B09C73F2474FF3A3066CB95153E34F">
    <w:name w:val="23B09C73F2474FF3A3066CB95153E34F"/>
    <w:rsid w:val="004B021B"/>
  </w:style>
  <w:style w:type="paragraph" w:customStyle="1" w:styleId="85806690BE0E4881BF0434CECAF862D5">
    <w:name w:val="85806690BE0E4881BF0434CECAF862D5"/>
    <w:rsid w:val="004B021B"/>
  </w:style>
  <w:style w:type="paragraph" w:customStyle="1" w:styleId="BA22135CAF8846528F743E60E4996812">
    <w:name w:val="BA22135CAF8846528F743E60E4996812"/>
    <w:rsid w:val="004B021B"/>
  </w:style>
  <w:style w:type="paragraph" w:customStyle="1" w:styleId="DCC2C1DF5FF449CD80BEB45209E27869">
    <w:name w:val="DCC2C1DF5FF449CD80BEB45209E27869"/>
    <w:rsid w:val="004B021B"/>
  </w:style>
  <w:style w:type="paragraph" w:customStyle="1" w:styleId="8B7B485DC681494F8B6584ABEA3E136D">
    <w:name w:val="8B7B485DC681494F8B6584ABEA3E136D"/>
    <w:rsid w:val="004B021B"/>
  </w:style>
  <w:style w:type="paragraph" w:customStyle="1" w:styleId="78B17C6B92BE4FF684AD51491135D9CC">
    <w:name w:val="78B17C6B92BE4FF684AD51491135D9CC"/>
    <w:rsid w:val="004B021B"/>
  </w:style>
  <w:style w:type="paragraph" w:customStyle="1" w:styleId="C598674F95A64D8693281512509370B2">
    <w:name w:val="C598674F95A64D8693281512509370B2"/>
    <w:rsid w:val="004B021B"/>
  </w:style>
  <w:style w:type="paragraph" w:customStyle="1" w:styleId="8713FD085095426BB8476B8818043DBB">
    <w:name w:val="8713FD085095426BB8476B8818043DBB"/>
    <w:rsid w:val="004B021B"/>
  </w:style>
  <w:style w:type="paragraph" w:customStyle="1" w:styleId="D68F337A81AA4BDB9E8351AD0BAEE7B9">
    <w:name w:val="D68F337A81AA4BDB9E8351AD0BAEE7B9"/>
    <w:rsid w:val="004B021B"/>
  </w:style>
  <w:style w:type="paragraph" w:customStyle="1" w:styleId="2F6254710A424DDF8BBDE9EAF8B36FD2">
    <w:name w:val="2F6254710A424DDF8BBDE9EAF8B36FD2"/>
    <w:rsid w:val="004B021B"/>
  </w:style>
  <w:style w:type="paragraph" w:customStyle="1" w:styleId="C28DDF4A86384360B6563EA36AA6B0DD">
    <w:name w:val="C28DDF4A86384360B6563EA36AA6B0DD"/>
    <w:rsid w:val="004B021B"/>
  </w:style>
  <w:style w:type="paragraph" w:customStyle="1" w:styleId="944EFEE10901485E9668A4B67896D8D8">
    <w:name w:val="944EFEE10901485E9668A4B67896D8D8"/>
    <w:rsid w:val="004B02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4a944505-4334-4a6b-90bf-dd723121fe19</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k46d94c0acf84ab9a79866a9d8b1905f xmlns="cc625d36-bb37-4650-91b9-0c96159295ba">
      <Terms xmlns="http://schemas.microsoft.com/office/infopath/2007/PartnerControls"/>
    </k46d94c0acf84ab9a79866a9d8b1905f>
    <Diarienummer xmlns="989b0582-1044-4b23-819b-be44737b5277" xsi:nil="true"/>
    <Nyckelord xmlns="989b0582-1044-4b23-819b-be44737b5277" xsi:nil="true"/>
    <c9cd366cc722410295b9eacffbd73909 xmlns="4576a30c-5a6a-477b-a27b-b72c78a14797">
      <Terms xmlns="http://schemas.microsoft.com/office/infopath/2007/PartnerControls"/>
    </c9cd366cc722410295b9eacffbd73909>
    <RKOrdnaCheckInComment xmlns="aeab93c3-bfb5-4859-93a9-2eebea4085ac" xsi:nil="true"/>
    <RKOrdnaClass xmlns="aeab93c3-bfb5-4859-93a9-2eebea4085ac" xsi:nil="true"/>
    <_dlc_DocId xmlns="393aa91a-fcfd-4bc0-9211-36382cacc5c9">A5R4NF7SHQ5A-1567022405-3078</_dlc_DocId>
    <_dlc_DocIdUrl xmlns="393aa91a-fcfd-4bc0-9211-36382cacc5c9">
      <Url>https://dhs.sp.regeringskansliet.se/dep/m/EcRcAss/_layouts/15/DocIdRedir.aspx?ID=A5R4NF7SHQ5A-1567022405-3078</Url>
      <Description>A5R4NF7SHQ5A-1567022405-3078</Description>
    </_dlc_DocIdUrl>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2019-05-22T00:00:00</HeaderDate>
    <Office/>
    <Dnr>M2019/</Dnr>
    <ParagrafNr/>
    <DocumentTitle/>
    <VisitingAddress/>
    <Extra1/>
    <Extra2/>
    <Extra3>Jessica Rosencrantz</Extra3>
    <Number/>
    <Recipient>Till riksdagen</Recipient>
    <SenderText/>
    <DocNumber/>
    <Doclanguage>1053</Doclanguage>
    <Appendix/>
    <LogotypeName>RK_LOGO_SV_BW.emf</LogotypeName>
  </BaseInfo>
</DocumentInfo>
</file>

<file path=customXml/item6.xml><?xml version="1.0" encoding="utf-8"?>
<ct:contentTypeSchema xmlns:ct="http://schemas.microsoft.com/office/2006/metadata/contentType" xmlns:ma="http://schemas.microsoft.com/office/2006/metadata/properties/metaAttributes" ct:_="" ma:_="" ma:contentTypeName="RK Dokument" ma:contentTypeID="0x010100BBA312BF02777149882D207184EC35C000B2F014BE45DC6142A0E60E3EE26E2ABE" ma:contentTypeVersion="18" ma:contentTypeDescription="Skapa ett nytt dokument." ma:contentTypeScope="" ma:versionID="583c3fc787d69226828179ec09c81b47">
  <xsd:schema xmlns:xsd="http://www.w3.org/2001/XMLSchema" xmlns:xs="http://www.w3.org/2001/XMLSchema" xmlns:p="http://schemas.microsoft.com/office/2006/metadata/properties" xmlns:ns2="393aa91a-fcfd-4bc0-9211-36382cacc5c9" xmlns:ns3="cc625d36-bb37-4650-91b9-0c96159295ba" xmlns:ns4="989b0582-1044-4b23-819b-be44737b5277" xmlns:ns5="aeab93c3-bfb5-4859-93a9-2eebea4085ac" xmlns:ns7="4e9c2f0c-7bf8-49af-8356-cbf363fc78a7" xmlns:ns8="4576a30c-5a6a-477b-a27b-b72c78a14797" targetNamespace="http://schemas.microsoft.com/office/2006/metadata/properties" ma:root="true" ma:fieldsID="8f7a5793a54cd83e09d654048a35b8b2" ns2:_="" ns3:_="" ns4:_="" ns5:_="" ns7:_="" ns8:_="">
    <xsd:import namespace="393aa91a-fcfd-4bc0-9211-36382cacc5c9"/>
    <xsd:import namespace="cc625d36-bb37-4650-91b9-0c96159295ba"/>
    <xsd:import namespace="989b0582-1044-4b23-819b-be44737b5277"/>
    <xsd:import namespace="aeab93c3-bfb5-4859-93a9-2eebea4085ac"/>
    <xsd:import namespace="4e9c2f0c-7bf8-49af-8356-cbf363fc78a7"/>
    <xsd:import namespace="4576a30c-5a6a-477b-a27b-b72c78a14797"/>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4:Diarienummer" minOccurs="0"/>
                <xsd:element ref="ns4:Nyckelord" minOccurs="0"/>
                <xsd:element ref="ns5:RKOrdnaClass" minOccurs="0"/>
                <xsd:element ref="ns5:RKOrdnaCheckInComment" minOccurs="0"/>
                <xsd:element ref="ns3:k46d94c0acf84ab9a79866a9d8b1905f" minOccurs="0"/>
                <xsd:element ref="ns8:c9cd366cc722410295b9eacffbd73909" minOccurs="0"/>
                <xsd:element ref="ns3:edbe0b5c82304c8e847ab7b8c02a77c3" minOccurs="0"/>
                <xsd:element ref="ns7:Dirty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aa91a-fcfd-4bc0-9211-36382cacc5c9"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5dc6a68-92c0-4634-b8fc-39181434be27}" ma:internalName="TaxCatchAll" ma:showField="CatchAllData" ma:web="c4db1c38-f512-44fd-bf83-160b8527881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5dc6a68-92c0-4634-b8fc-39181434be27}" ma:internalName="TaxCatchAllLabel" ma:readOnly="true" ma:showField="CatchAllDataLabel" ma:web="c4db1c38-f512-44fd-bf83-160b8527881d">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8" nillable="true" ma:taxonomy="true" ma:internalName="k46d94c0acf84ab9a79866a9d8b1905f" ma:taxonomyFieldName="Organisation" ma:displayName="Departement/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edbe0b5c82304c8e847ab7b8c02a77c3" ma:index="23"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9b0582-1044-4b23-819b-be44737b5277" elementFormDefault="qualified">
    <xsd:import namespace="http://schemas.microsoft.com/office/2006/documentManagement/types"/>
    <xsd:import namespace="http://schemas.microsoft.com/office/infopath/2007/PartnerControls"/>
    <xsd:element name="Diarienummer" ma:index="13" nillable="true" ma:displayName="Diarienummer" ma:internalName="RecordNumber">
      <xsd:simpleType>
        <xsd:restriction base="dms:Text"/>
      </xsd:simpleType>
    </xsd:element>
    <xsd:element name="Nyckelord" ma:index="14" nillable="true" ma:displayName="Nyckelord" ma:internalName="RKNyckelor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ab93c3-bfb5-4859-93a9-2eebea4085ac" elementFormDefault="qualified">
    <xsd:import namespace="http://schemas.microsoft.com/office/2006/documentManagement/types"/>
    <xsd:import namespace="http://schemas.microsoft.com/office/infopath/2007/PartnerControls"/>
    <xsd:element name="RKOrdnaClass" ma:index="15" nillable="true" ma:displayName="Klass" ma:hidden="true" ma:internalName="RKOrdnaClass">
      <xsd:simpleType>
        <xsd:restriction base="dms:Text"/>
      </xsd:simpleType>
    </xsd:element>
    <xsd:element name="RKOrdnaCheckInComment" ma:index="17" nillable="true" ma:displayName="Incheckningskommentar" ma:hidden="true" ma:internalName="RKOrdnaCheckInCom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24"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76a30c-5a6a-477b-a27b-b72c78a14797" elementFormDefault="qualified">
    <xsd:import namespace="http://schemas.microsoft.com/office/2006/documentManagement/types"/>
    <xsd:import namespace="http://schemas.microsoft.com/office/infopath/2007/PartnerControls"/>
    <xsd:element name="c9cd366cc722410295b9eacffbd73909" ma:index="20" nillable="true" ma:taxonomy="true" ma:internalName="c9cd366cc722410295b9eacffbd73909" ma:taxonomyFieldName="RKAktivitetskategori" ma:displayName="Aktivitetskategori" ma:fieldId="{c9cd366c-c722-4102-95b9-eacffbd73909}"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index="16"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2019-05-22T00:00:00</HeaderDate>
    <Office/>
    <Dnr>M2019/</Dnr>
    <ParagrafNr/>
    <DocumentTitle/>
    <VisitingAddress/>
    <Extra1/>
    <Extra2/>
    <Extra3>Jessica Rosencrantz</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871FC-F3A5-4F8D-8CA6-2AFB37F7F4B7}"/>
</file>

<file path=customXml/itemProps2.xml><?xml version="1.0" encoding="utf-8"?>
<ds:datastoreItem xmlns:ds="http://schemas.openxmlformats.org/officeDocument/2006/customXml" ds:itemID="{FA265F91-3F14-47A7-82BC-158DD653D4CC}"/>
</file>

<file path=customXml/itemProps3.xml><?xml version="1.0" encoding="utf-8"?>
<ds:datastoreItem xmlns:ds="http://schemas.openxmlformats.org/officeDocument/2006/customXml" ds:itemID="{505346E6-F092-4CF3-BB77-7A58D332C9B4}"/>
</file>

<file path=customXml/itemProps4.xml><?xml version="1.0" encoding="utf-8"?>
<ds:datastoreItem xmlns:ds="http://schemas.openxmlformats.org/officeDocument/2006/customXml" ds:itemID="{FA265F91-3F14-47A7-82BC-158DD653D4CC}"/>
</file>

<file path=customXml/itemProps5.xml><?xml version="1.0" encoding="utf-8"?>
<ds:datastoreItem xmlns:ds="http://schemas.openxmlformats.org/officeDocument/2006/customXml" ds:itemID="{6E15B205-252B-414F-AC6F-2F935C809EE6}"/>
</file>

<file path=customXml/itemProps6.xml><?xml version="1.0" encoding="utf-8"?>
<ds:datastoreItem xmlns:ds="http://schemas.openxmlformats.org/officeDocument/2006/customXml" ds:itemID="{350C3C60-11A0-45B5-B067-BD91E94EFB2F}"/>
</file>

<file path=customXml/itemProps7.xml><?xml version="1.0" encoding="utf-8"?>
<ds:datastoreItem xmlns:ds="http://schemas.openxmlformats.org/officeDocument/2006/customXml" ds:itemID="{6E15B205-252B-414F-AC6F-2F935C809EE6}"/>
</file>

<file path=customXml/itemProps8.xml><?xml version="1.0" encoding="utf-8"?>
<ds:datastoreItem xmlns:ds="http://schemas.openxmlformats.org/officeDocument/2006/customXml" ds:itemID="{66BED388-4761-49B7-95FA-CC1CFAAC5EF7}"/>
</file>

<file path=docProps/app.xml><?xml version="1.0" encoding="utf-8"?>
<Properties xmlns="http://schemas.openxmlformats.org/officeDocument/2006/extended-properties" xmlns:vt="http://schemas.openxmlformats.org/officeDocument/2006/docPropsVTypes">
  <Template>RK Basmall</Template>
  <TotalTime>0</TotalTime>
  <Pages>3</Pages>
  <Words>735</Words>
  <Characters>3900</Characters>
  <Application>Microsoft Office Word</Application>
  <DocSecurity>4</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Charlotta Broman</dc:creator>
  <cp:keywords/>
  <dc:description/>
  <cp:lastModifiedBy>Thomas H Pettersson</cp:lastModifiedBy>
  <cp:revision>2</cp:revision>
  <cp:lastPrinted>2019-05-17T07:16:00Z</cp:lastPrinted>
  <dcterms:created xsi:type="dcterms:W3CDTF">2019-05-22T07:01:00Z</dcterms:created>
  <dcterms:modified xsi:type="dcterms:W3CDTF">2019-05-22T07:01:00Z</dcterms:modified>
  <cp:version>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Organisation">
    <vt:lpwstr/>
  </property>
  <property fmtid="{D5CDD505-2E9C-101B-9397-08002B2CF9AE}" pid="4" name="ActivityCategory">
    <vt:lpwstr/>
  </property>
  <property fmtid="{D5CDD505-2E9C-101B-9397-08002B2CF9AE}" pid="5" name="ContentTypeId">
    <vt:lpwstr>0x0101007DCF975C04D44161A4E6A1E30BEAF3560093B6C30A1794704D9AEDAE4402691088</vt:lpwstr>
  </property>
  <property fmtid="{D5CDD505-2E9C-101B-9397-08002B2CF9AE}" pid="6" name="_dlc_DocIdItemGuid">
    <vt:lpwstr>c2a8f898-1de0-4274-8218-75fa74b01bd9</vt:lpwstr>
  </property>
  <property fmtid="{D5CDD505-2E9C-101B-9397-08002B2CF9AE}" pid="7" name="TaxKeyword">
    <vt:lpwstr/>
  </property>
  <property fmtid="{D5CDD505-2E9C-101B-9397-08002B2CF9AE}" pid="8" name="TaxKeywordTaxHTField">
    <vt:lpwstr/>
  </property>
  <property fmtid="{D5CDD505-2E9C-101B-9397-08002B2CF9AE}" pid="9" name="_dlc_DocId">
    <vt:lpwstr>A5R4NF7SHQ5A-962316-3370</vt:lpwstr>
  </property>
  <property fmtid="{D5CDD505-2E9C-101B-9397-08002B2CF9AE}" pid="10" name="_dlc_DocIdUrl">
    <vt:lpwstr>https://dhs.sp.regeringskansliet.se/dep/m/bereda/_layouts/15/DocIdRedir.aspx?ID=A5R4NF7SHQ5A-962316-3370, A5R4NF7SHQ5A-962316-3370</vt:lpwstr>
  </property>
  <property fmtid="{D5CDD505-2E9C-101B-9397-08002B2CF9AE}" pid="11" name="RKAktivitetskategori">
    <vt:lpwstr/>
  </property>
</Properties>
</file>