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B49B" w14:textId="09F94E99" w:rsidR="006402F0" w:rsidRDefault="006402F0" w:rsidP="00DA0661">
      <w:pPr>
        <w:pStyle w:val="Rubrik"/>
      </w:pPr>
      <w:bookmarkStart w:id="0" w:name="Start"/>
      <w:bookmarkEnd w:id="0"/>
      <w:r>
        <w:t>Svar på fråga 20</w:t>
      </w:r>
      <w:r w:rsidR="001178D2">
        <w:t>20</w:t>
      </w:r>
      <w:r>
        <w:t>/</w:t>
      </w:r>
      <w:r w:rsidR="001178D2">
        <w:t>21</w:t>
      </w:r>
      <w:r>
        <w:t>:</w:t>
      </w:r>
      <w:r w:rsidR="001178D2" w:rsidRPr="001178D2">
        <w:t>2536</w:t>
      </w:r>
      <w:r>
        <w:t xml:space="preserve"> av </w:t>
      </w:r>
      <w:r w:rsidRPr="006402F0">
        <w:t>Pia Steensland</w:t>
      </w:r>
      <w:r>
        <w:t xml:space="preserve"> (KD)</w:t>
      </w:r>
      <w:r>
        <w:br/>
      </w:r>
      <w:r w:rsidRPr="006402F0">
        <w:t>Ikraftträdandet av den nationella läkemedelslistan</w:t>
      </w:r>
    </w:p>
    <w:p w14:paraId="6A5F9593" w14:textId="08C761A5" w:rsidR="006402F0" w:rsidRDefault="006402F0" w:rsidP="006402F0">
      <w:pPr>
        <w:pStyle w:val="Brdtext"/>
      </w:pPr>
      <w:r>
        <w:t xml:space="preserve">Pia Steensland har frågat mig om den nationella läkemedelslistan </w:t>
      </w:r>
      <w:r w:rsidR="001178D2">
        <w:t>kommer att</w:t>
      </w:r>
      <w:r>
        <w:t xml:space="preserve"> träda i kraft den 1 maj 2021 i enlighet med riksdagens beslut och om inte, vilka åtgärder som jag och regeringen kommer att vidta för att säkerställa att riksdagens beslut verkställs på</w:t>
      </w:r>
      <w:r w:rsidR="001178D2">
        <w:t xml:space="preserve"> </w:t>
      </w:r>
      <w:r>
        <w:t>bästa sätt och så snart som möjligt.</w:t>
      </w:r>
    </w:p>
    <w:p w14:paraId="28530424" w14:textId="2AF78623" w:rsidR="00643380" w:rsidRDefault="00EF1055" w:rsidP="00716CD8">
      <w:pPr>
        <w:pStyle w:val="Brdtext"/>
      </w:pPr>
      <w:r>
        <w:t xml:space="preserve">Den 13 juni 2018 beslutade riksdagen om den nya lagen om nationell läkemedelslista. Syftet med lagen är en stärkt </w:t>
      </w:r>
      <w:r w:rsidR="00716CD8" w:rsidRPr="00716CD8">
        <w:t xml:space="preserve">patientsäkerhet </w:t>
      </w:r>
      <w:r>
        <w:t xml:space="preserve">där </w:t>
      </w:r>
      <w:r w:rsidR="00716CD8">
        <w:t xml:space="preserve">sjukvården, apoteken och patienten </w:t>
      </w:r>
      <w:r>
        <w:t>har</w:t>
      </w:r>
      <w:r w:rsidR="00716CD8">
        <w:t xml:space="preserve"> samma bild av patientens förskrivna och uthämtade läkemedel</w:t>
      </w:r>
      <w:r>
        <w:t>. Införandet av de</w:t>
      </w:r>
      <w:r w:rsidR="00643380">
        <w:t>t</w:t>
      </w:r>
      <w:r>
        <w:t xml:space="preserve"> nya nationella systemet ska enligt lagen ske stegvis från och med lagens ikraftträdande. </w:t>
      </w:r>
    </w:p>
    <w:p w14:paraId="05A8FD6D" w14:textId="46976667" w:rsidR="003F3482" w:rsidRPr="003F3482" w:rsidRDefault="00643380" w:rsidP="006A12F1">
      <w:pPr>
        <w:pStyle w:val="Brdtext"/>
      </w:pPr>
      <w:r>
        <w:t xml:space="preserve">Den lag riksdagen antog 2018 </w:t>
      </w:r>
      <w:r w:rsidR="00501854">
        <w:t xml:space="preserve">skulle </w:t>
      </w:r>
      <w:r>
        <w:t xml:space="preserve">träda i kraft den </w:t>
      </w:r>
      <w:r w:rsidR="00EF1055">
        <w:t>1 juni 2020</w:t>
      </w:r>
      <w:r>
        <w:t>. Därmed gavs regionerna cirka 2 år på sig att förbereda införandets första steg. Till följd av den pågående pandemin förlängdes</w:t>
      </w:r>
      <w:r w:rsidR="00501854">
        <w:t xml:space="preserve"> dock</w:t>
      </w:r>
      <w:r>
        <w:t xml:space="preserve"> ikraftträdandet </w:t>
      </w:r>
      <w:r w:rsidR="00501854">
        <w:t>genom att riksdagen antog regeringens proposition</w:t>
      </w:r>
      <w:r>
        <w:t xml:space="preserve"> 2019/20:158. </w:t>
      </w:r>
      <w:r w:rsidR="00501854">
        <w:t xml:space="preserve">Det första steget i införandet av den nationella läkemedelistan kommer därmed att påbörjas genom att lagen träder i kraft den </w:t>
      </w:r>
      <w:r>
        <w:t>1 maj 2021.</w:t>
      </w:r>
    </w:p>
    <w:p w14:paraId="6FFA11AD" w14:textId="31CE3647" w:rsidR="006402F0" w:rsidRPr="003F3482" w:rsidRDefault="006402F0" w:rsidP="006A12F1">
      <w:pPr>
        <w:pStyle w:val="Brdtext"/>
        <w:rPr>
          <w:lang w:val="de-DE"/>
        </w:rPr>
      </w:pPr>
      <w:r w:rsidRPr="003F348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FF3152CAA5D4A26AE44243037578AD0"/>
          </w:placeholder>
          <w:dataBinding w:prefixMappings="xmlns:ns0='http://lp/documentinfo/RK' " w:xpath="/ns0:DocumentInfo[1]/ns0:BaseInfo[1]/ns0:HeaderDate[1]" w:storeItemID="{406C6FF0-D0DB-44F1-91D8-2792DE08C6DE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8582A">
            <w:t>21 april 2021</w:t>
          </w:r>
        </w:sdtContent>
      </w:sdt>
    </w:p>
    <w:p w14:paraId="6784FB8D" w14:textId="77777777" w:rsidR="006402F0" w:rsidRPr="003F3482" w:rsidRDefault="006402F0" w:rsidP="004E7A8F">
      <w:pPr>
        <w:pStyle w:val="Brdtextutanavstnd"/>
        <w:rPr>
          <w:lang w:val="de-DE"/>
        </w:rPr>
      </w:pPr>
    </w:p>
    <w:p w14:paraId="73B34B07" w14:textId="77777777" w:rsidR="006402F0" w:rsidRPr="003F3482" w:rsidRDefault="006402F0" w:rsidP="004E7A8F">
      <w:pPr>
        <w:pStyle w:val="Brdtextutanavstnd"/>
        <w:rPr>
          <w:lang w:val="de-DE"/>
        </w:rPr>
      </w:pPr>
    </w:p>
    <w:p w14:paraId="40524095" w14:textId="77777777" w:rsidR="006402F0" w:rsidRPr="003F3482" w:rsidRDefault="006402F0" w:rsidP="004E7A8F">
      <w:pPr>
        <w:pStyle w:val="Brdtextutanavstnd"/>
        <w:rPr>
          <w:lang w:val="de-DE"/>
        </w:rPr>
      </w:pPr>
    </w:p>
    <w:p w14:paraId="2E84637B" w14:textId="4C352FD7" w:rsidR="006402F0" w:rsidRPr="003F3482" w:rsidRDefault="006402F0" w:rsidP="00422A41">
      <w:pPr>
        <w:pStyle w:val="Brdtext"/>
        <w:rPr>
          <w:lang w:val="de-DE"/>
        </w:rPr>
      </w:pPr>
      <w:r w:rsidRPr="003F3482">
        <w:rPr>
          <w:lang w:val="de-DE"/>
        </w:rPr>
        <w:t>Lena Hallengren</w:t>
      </w:r>
    </w:p>
    <w:p w14:paraId="35DF82DD" w14:textId="4CFAACF4" w:rsidR="006402F0" w:rsidRPr="003F3482" w:rsidRDefault="006402F0" w:rsidP="00DB48AB">
      <w:pPr>
        <w:pStyle w:val="Brdtext"/>
        <w:rPr>
          <w:lang w:val="de-DE"/>
        </w:rPr>
      </w:pPr>
    </w:p>
    <w:sectPr w:rsidR="006402F0" w:rsidRPr="003F3482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8A0C2" w14:textId="77777777" w:rsidR="006402F0" w:rsidRDefault="006402F0" w:rsidP="00A87A54">
      <w:pPr>
        <w:spacing w:after="0" w:line="240" w:lineRule="auto"/>
      </w:pPr>
      <w:r>
        <w:separator/>
      </w:r>
    </w:p>
  </w:endnote>
  <w:endnote w:type="continuationSeparator" w:id="0">
    <w:p w14:paraId="01B498D8" w14:textId="77777777" w:rsidR="006402F0" w:rsidRDefault="006402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97F6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7C676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C5DA9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C6E8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5ECC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4C4B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ECCB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791233" w14:textId="77777777" w:rsidTr="00C26068">
      <w:trPr>
        <w:trHeight w:val="227"/>
      </w:trPr>
      <w:tc>
        <w:tcPr>
          <w:tcW w:w="4074" w:type="dxa"/>
        </w:tcPr>
        <w:p w14:paraId="2709DA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FD2B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BC218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CF80" w14:textId="77777777" w:rsidR="006402F0" w:rsidRDefault="006402F0" w:rsidP="00A87A54">
      <w:pPr>
        <w:spacing w:after="0" w:line="240" w:lineRule="auto"/>
      </w:pPr>
      <w:r>
        <w:separator/>
      </w:r>
    </w:p>
  </w:footnote>
  <w:footnote w:type="continuationSeparator" w:id="0">
    <w:p w14:paraId="092F98E9" w14:textId="77777777" w:rsidR="006402F0" w:rsidRDefault="006402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02F0" w14:paraId="0428A15A" w14:textId="77777777" w:rsidTr="00C93EBA">
      <w:trPr>
        <w:trHeight w:val="227"/>
      </w:trPr>
      <w:tc>
        <w:tcPr>
          <w:tcW w:w="5534" w:type="dxa"/>
        </w:tcPr>
        <w:p w14:paraId="12649D55" w14:textId="77777777" w:rsidR="006402F0" w:rsidRPr="007D73AB" w:rsidRDefault="006402F0">
          <w:pPr>
            <w:pStyle w:val="Sidhuvud"/>
          </w:pPr>
        </w:p>
      </w:tc>
      <w:tc>
        <w:tcPr>
          <w:tcW w:w="3170" w:type="dxa"/>
          <w:vAlign w:val="bottom"/>
        </w:tcPr>
        <w:p w14:paraId="38F48D36" w14:textId="77777777" w:rsidR="006402F0" w:rsidRPr="007D73AB" w:rsidRDefault="006402F0" w:rsidP="00340DE0">
          <w:pPr>
            <w:pStyle w:val="Sidhuvud"/>
          </w:pPr>
        </w:p>
      </w:tc>
      <w:tc>
        <w:tcPr>
          <w:tcW w:w="1134" w:type="dxa"/>
        </w:tcPr>
        <w:p w14:paraId="18DA2776" w14:textId="77777777" w:rsidR="006402F0" w:rsidRDefault="006402F0" w:rsidP="005A703A">
          <w:pPr>
            <w:pStyle w:val="Sidhuvud"/>
          </w:pPr>
        </w:p>
      </w:tc>
    </w:tr>
    <w:tr w:rsidR="006402F0" w14:paraId="4897E8B9" w14:textId="77777777" w:rsidTr="00C93EBA">
      <w:trPr>
        <w:trHeight w:val="1928"/>
      </w:trPr>
      <w:tc>
        <w:tcPr>
          <w:tcW w:w="5534" w:type="dxa"/>
        </w:tcPr>
        <w:p w14:paraId="25C2B81D" w14:textId="77777777" w:rsidR="006402F0" w:rsidRPr="00340DE0" w:rsidRDefault="006402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4C8374" wp14:editId="675BF1A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1DEFC6" w14:textId="77777777" w:rsidR="006402F0" w:rsidRPr="00710A6C" w:rsidRDefault="006402F0" w:rsidP="00EE3C0F">
          <w:pPr>
            <w:pStyle w:val="Sidhuvud"/>
            <w:rPr>
              <w:b/>
            </w:rPr>
          </w:pPr>
        </w:p>
        <w:p w14:paraId="29846476" w14:textId="77777777" w:rsidR="006402F0" w:rsidRDefault="006402F0" w:rsidP="00EE3C0F">
          <w:pPr>
            <w:pStyle w:val="Sidhuvud"/>
          </w:pPr>
        </w:p>
        <w:p w14:paraId="570EBB10" w14:textId="77777777" w:rsidR="006402F0" w:rsidRDefault="006402F0" w:rsidP="00EE3C0F">
          <w:pPr>
            <w:pStyle w:val="Sidhuvud"/>
          </w:pPr>
        </w:p>
        <w:p w14:paraId="6B2B377E" w14:textId="77777777" w:rsidR="006402F0" w:rsidRDefault="006402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21B5F8F5C56478786F8FF19FC1DCE88"/>
            </w:placeholder>
            <w:dataBinding w:prefixMappings="xmlns:ns0='http://lp/documentinfo/RK' " w:xpath="/ns0:DocumentInfo[1]/ns0:BaseInfo[1]/ns0:Dnr[1]" w:storeItemID="{406C6FF0-D0DB-44F1-91D8-2792DE08C6DE}"/>
            <w:text/>
          </w:sdtPr>
          <w:sdtEndPr/>
          <w:sdtContent>
            <w:p w14:paraId="73FCBF14" w14:textId="6147486B" w:rsidR="006402F0" w:rsidRDefault="005D2B0E" w:rsidP="00EE3C0F">
              <w:pPr>
                <w:pStyle w:val="Sidhuvud"/>
              </w:pPr>
              <w:r>
                <w:t>S2021/03518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4A527DCBC24C0888EB162B9758D115"/>
            </w:placeholder>
            <w:showingPlcHdr/>
            <w:dataBinding w:prefixMappings="xmlns:ns0='http://lp/documentinfo/RK' " w:xpath="/ns0:DocumentInfo[1]/ns0:BaseInfo[1]/ns0:DocNumber[1]" w:storeItemID="{406C6FF0-D0DB-44F1-91D8-2792DE08C6DE}"/>
            <w:text/>
          </w:sdtPr>
          <w:sdtEndPr/>
          <w:sdtContent>
            <w:p w14:paraId="423B4818" w14:textId="77777777" w:rsidR="006402F0" w:rsidRDefault="006402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4994DC" w14:textId="77777777" w:rsidR="006402F0" w:rsidRDefault="006402F0" w:rsidP="00EE3C0F">
          <w:pPr>
            <w:pStyle w:val="Sidhuvud"/>
          </w:pPr>
        </w:p>
      </w:tc>
      <w:tc>
        <w:tcPr>
          <w:tcW w:w="1134" w:type="dxa"/>
        </w:tcPr>
        <w:p w14:paraId="5CE0BB73" w14:textId="77777777" w:rsidR="006402F0" w:rsidRDefault="006402F0" w:rsidP="0094502D">
          <w:pPr>
            <w:pStyle w:val="Sidhuvud"/>
          </w:pPr>
        </w:p>
        <w:p w14:paraId="34840A9D" w14:textId="77777777" w:rsidR="006402F0" w:rsidRPr="0094502D" w:rsidRDefault="006402F0" w:rsidP="00EC71A6">
          <w:pPr>
            <w:pStyle w:val="Sidhuvud"/>
          </w:pPr>
        </w:p>
      </w:tc>
    </w:tr>
    <w:tr w:rsidR="006402F0" w14:paraId="50512B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5E7345A1A3464A8F6AAF3E2B6878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87BEBC" w14:textId="77777777" w:rsidR="005D2B0E" w:rsidRPr="005D2B0E" w:rsidRDefault="005D2B0E" w:rsidP="00340DE0">
              <w:pPr>
                <w:pStyle w:val="Sidhuvud"/>
                <w:rPr>
                  <w:b/>
                </w:rPr>
              </w:pPr>
              <w:r w:rsidRPr="005D2B0E">
                <w:rPr>
                  <w:b/>
                </w:rPr>
                <w:t>Socialdepartementet</w:t>
              </w:r>
            </w:p>
            <w:p w14:paraId="7B316D2B" w14:textId="77777777" w:rsidR="005D2B0E" w:rsidRDefault="005D2B0E" w:rsidP="00340DE0">
              <w:pPr>
                <w:pStyle w:val="Sidhuvud"/>
              </w:pPr>
              <w:r w:rsidRPr="005D2B0E">
                <w:t>Socialministern</w:t>
              </w:r>
            </w:p>
            <w:p w14:paraId="5DDFB742" w14:textId="77777777" w:rsidR="005D2B0E" w:rsidRDefault="005D2B0E" w:rsidP="00340DE0">
              <w:pPr>
                <w:pStyle w:val="Sidhuvud"/>
              </w:pPr>
            </w:p>
            <w:p w14:paraId="2691821A" w14:textId="09A503F7" w:rsidR="00475F82" w:rsidRDefault="00475F82" w:rsidP="00340DE0">
              <w:pPr>
                <w:pStyle w:val="Sidhuvud"/>
                <w:rPr>
                  <w:color w:val="0563C1" w:themeColor="hyperlink"/>
                  <w:u w:val="single"/>
                </w:rPr>
              </w:pPr>
            </w:p>
            <w:p w14:paraId="0C8A6EEA" w14:textId="3091D78E" w:rsidR="00475F82" w:rsidRPr="00475F82" w:rsidRDefault="00475F82" w:rsidP="00340DE0">
              <w:pPr>
                <w:pStyle w:val="Sidhuvud"/>
                <w:rPr>
                  <w:color w:val="0563C1" w:themeColor="hyperlink"/>
                  <w:u w:val="single"/>
                </w:rPr>
              </w:pPr>
            </w:p>
            <w:p w14:paraId="06C7EA2F" w14:textId="5625F2AB" w:rsidR="006402F0" w:rsidRPr="00340DE0" w:rsidRDefault="006402F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8A53BB872B4F808673E038663B3934"/>
          </w:placeholder>
          <w:dataBinding w:prefixMappings="xmlns:ns0='http://lp/documentinfo/RK' " w:xpath="/ns0:DocumentInfo[1]/ns0:BaseInfo[1]/ns0:Recipient[1]" w:storeItemID="{406C6FF0-D0DB-44F1-91D8-2792DE08C6DE}"/>
          <w:text w:multiLine="1"/>
        </w:sdtPr>
        <w:sdtEndPr/>
        <w:sdtContent>
          <w:tc>
            <w:tcPr>
              <w:tcW w:w="3170" w:type="dxa"/>
            </w:tcPr>
            <w:p w14:paraId="3E6FD2E8" w14:textId="2D6808ED" w:rsidR="006402F0" w:rsidRDefault="005D2B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FAF335" w14:textId="77777777" w:rsidR="006402F0" w:rsidRDefault="006402F0" w:rsidP="003E6020">
          <w:pPr>
            <w:pStyle w:val="Sidhuvud"/>
          </w:pPr>
        </w:p>
      </w:tc>
    </w:tr>
  </w:tbl>
  <w:p w14:paraId="5509E8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F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8D2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17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47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293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2A1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3CC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482"/>
    <w:rsid w:val="003F59B4"/>
    <w:rsid w:val="003F6B92"/>
    <w:rsid w:val="004008FB"/>
    <w:rsid w:val="0040090E"/>
    <w:rsid w:val="00403D11"/>
    <w:rsid w:val="00404DB4"/>
    <w:rsid w:val="004060B1"/>
    <w:rsid w:val="00406194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5F82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854"/>
    <w:rsid w:val="0050238B"/>
    <w:rsid w:val="00505905"/>
    <w:rsid w:val="00507958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B0E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625C"/>
    <w:rsid w:val="006175D7"/>
    <w:rsid w:val="00617ACA"/>
    <w:rsid w:val="006208E5"/>
    <w:rsid w:val="00622BAB"/>
    <w:rsid w:val="006273E4"/>
    <w:rsid w:val="00631F82"/>
    <w:rsid w:val="00633B59"/>
    <w:rsid w:val="00634EF4"/>
    <w:rsid w:val="006357D0"/>
    <w:rsid w:val="006358C8"/>
    <w:rsid w:val="006402F0"/>
    <w:rsid w:val="0064133A"/>
    <w:rsid w:val="006416D1"/>
    <w:rsid w:val="0064338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CD8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CD2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4E0F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69E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361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0AEB"/>
    <w:rsid w:val="00CB1C14"/>
    <w:rsid w:val="00CB1E7C"/>
    <w:rsid w:val="00CB2EA1"/>
    <w:rsid w:val="00CB2F84"/>
    <w:rsid w:val="00CB3E75"/>
    <w:rsid w:val="00CB43F1"/>
    <w:rsid w:val="00CB581E"/>
    <w:rsid w:val="00CB6A8A"/>
    <w:rsid w:val="00CB6AD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8AD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0D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82A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055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4B03B"/>
  <w15:docId w15:val="{FE41E3EF-1A42-40EB-8ED4-59C6C78E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1B5F8F5C56478786F8FF19FC1DC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914F9-92E3-45A9-B683-177B05706279}"/>
      </w:docPartPr>
      <w:docPartBody>
        <w:p w:rsidR="005677A6" w:rsidRDefault="00CC49D1" w:rsidP="00CC49D1">
          <w:pPr>
            <w:pStyle w:val="521B5F8F5C56478786F8FF19FC1DCE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4A527DCBC24C0888EB162B9758D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54B53-B890-4E55-9BFC-09E56C93E4DE}"/>
      </w:docPartPr>
      <w:docPartBody>
        <w:p w:rsidR="005677A6" w:rsidRDefault="00CC49D1" w:rsidP="00CC49D1">
          <w:pPr>
            <w:pStyle w:val="0C4A527DCBC24C0888EB162B9758D1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5E7345A1A3464A8F6AAF3E2B687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83EC5-6B00-4FBA-BF76-6B33CD529439}"/>
      </w:docPartPr>
      <w:docPartBody>
        <w:p w:rsidR="005677A6" w:rsidRDefault="00CC49D1" w:rsidP="00CC49D1">
          <w:pPr>
            <w:pStyle w:val="AF5E7345A1A3464A8F6AAF3E2B6878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8A53BB872B4F808673E038663B3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87579-031F-482E-8C41-9463A077D245}"/>
      </w:docPartPr>
      <w:docPartBody>
        <w:p w:rsidR="005677A6" w:rsidRDefault="00CC49D1" w:rsidP="00CC49D1">
          <w:pPr>
            <w:pStyle w:val="568A53BB872B4F808673E038663B39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F3152CAA5D4A26AE44243037578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9F6DD-63EA-4235-87CB-4ECEFFD98E61}"/>
      </w:docPartPr>
      <w:docPartBody>
        <w:p w:rsidR="005677A6" w:rsidRDefault="00CC49D1" w:rsidP="00CC49D1">
          <w:pPr>
            <w:pStyle w:val="5FF3152CAA5D4A26AE44243037578AD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1"/>
    <w:rsid w:val="005677A6"/>
    <w:rsid w:val="00C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952BB507CE4E9BBD46D0E5ED580F5B">
    <w:name w:val="79952BB507CE4E9BBD46D0E5ED580F5B"/>
    <w:rsid w:val="00CC49D1"/>
  </w:style>
  <w:style w:type="character" w:styleId="Platshllartext">
    <w:name w:val="Placeholder Text"/>
    <w:basedOn w:val="Standardstycketeckensnitt"/>
    <w:uiPriority w:val="99"/>
    <w:semiHidden/>
    <w:rsid w:val="00CC49D1"/>
    <w:rPr>
      <w:noProof w:val="0"/>
      <w:color w:val="808080"/>
    </w:rPr>
  </w:style>
  <w:style w:type="paragraph" w:customStyle="1" w:styleId="7AE61F330B8548E587F84795FF162F77">
    <w:name w:val="7AE61F330B8548E587F84795FF162F77"/>
    <w:rsid w:val="00CC49D1"/>
  </w:style>
  <w:style w:type="paragraph" w:customStyle="1" w:styleId="F91270EBDE2540E9A08B3D27F59C653C">
    <w:name w:val="F91270EBDE2540E9A08B3D27F59C653C"/>
    <w:rsid w:val="00CC49D1"/>
  </w:style>
  <w:style w:type="paragraph" w:customStyle="1" w:styleId="12A5EDF97DD44A7DA52A475AE5E9EAE4">
    <w:name w:val="12A5EDF97DD44A7DA52A475AE5E9EAE4"/>
    <w:rsid w:val="00CC49D1"/>
  </w:style>
  <w:style w:type="paragraph" w:customStyle="1" w:styleId="521B5F8F5C56478786F8FF19FC1DCE88">
    <w:name w:val="521B5F8F5C56478786F8FF19FC1DCE88"/>
    <w:rsid w:val="00CC49D1"/>
  </w:style>
  <w:style w:type="paragraph" w:customStyle="1" w:styleId="0C4A527DCBC24C0888EB162B9758D115">
    <w:name w:val="0C4A527DCBC24C0888EB162B9758D115"/>
    <w:rsid w:val="00CC49D1"/>
  </w:style>
  <w:style w:type="paragraph" w:customStyle="1" w:styleId="612729A158CB45C2875EBE5DB8A44F83">
    <w:name w:val="612729A158CB45C2875EBE5DB8A44F83"/>
    <w:rsid w:val="00CC49D1"/>
  </w:style>
  <w:style w:type="paragraph" w:customStyle="1" w:styleId="1AFEC61943014F82ACD7817AFC00FEC0">
    <w:name w:val="1AFEC61943014F82ACD7817AFC00FEC0"/>
    <w:rsid w:val="00CC49D1"/>
  </w:style>
  <w:style w:type="paragraph" w:customStyle="1" w:styleId="28F1CF952A4644FF92D5AE468A0C2EFB">
    <w:name w:val="28F1CF952A4644FF92D5AE468A0C2EFB"/>
    <w:rsid w:val="00CC49D1"/>
  </w:style>
  <w:style w:type="paragraph" w:customStyle="1" w:styleId="AF5E7345A1A3464A8F6AAF3E2B68782D">
    <w:name w:val="AF5E7345A1A3464A8F6AAF3E2B68782D"/>
    <w:rsid w:val="00CC49D1"/>
  </w:style>
  <w:style w:type="paragraph" w:customStyle="1" w:styleId="568A53BB872B4F808673E038663B3934">
    <w:name w:val="568A53BB872B4F808673E038663B3934"/>
    <w:rsid w:val="00CC49D1"/>
  </w:style>
  <w:style w:type="paragraph" w:customStyle="1" w:styleId="0C4A527DCBC24C0888EB162B9758D1151">
    <w:name w:val="0C4A527DCBC24C0888EB162B9758D1151"/>
    <w:rsid w:val="00CC49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5E7345A1A3464A8F6AAF3E2B68782D1">
    <w:name w:val="AF5E7345A1A3464A8F6AAF3E2B68782D1"/>
    <w:rsid w:val="00CC49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2316D795C54F07B4DA6EC3B7D22654">
    <w:name w:val="492316D795C54F07B4DA6EC3B7D22654"/>
    <w:rsid w:val="00CC49D1"/>
  </w:style>
  <w:style w:type="paragraph" w:customStyle="1" w:styleId="FC01787D42E64B288439DBA58367BE0D">
    <w:name w:val="FC01787D42E64B288439DBA58367BE0D"/>
    <w:rsid w:val="00CC49D1"/>
  </w:style>
  <w:style w:type="paragraph" w:customStyle="1" w:styleId="862F7F16F3B147D9B7CD63B8D34162C7">
    <w:name w:val="862F7F16F3B147D9B7CD63B8D34162C7"/>
    <w:rsid w:val="00CC49D1"/>
  </w:style>
  <w:style w:type="paragraph" w:customStyle="1" w:styleId="83084C304409489A91BDDE614003881C">
    <w:name w:val="83084C304409489A91BDDE614003881C"/>
    <w:rsid w:val="00CC49D1"/>
  </w:style>
  <w:style w:type="paragraph" w:customStyle="1" w:styleId="D7274C46962E4D589E3225316FBA65F5">
    <w:name w:val="D7274C46962E4D589E3225316FBA65F5"/>
    <w:rsid w:val="00CC49D1"/>
  </w:style>
  <w:style w:type="paragraph" w:customStyle="1" w:styleId="5FF3152CAA5D4A26AE44243037578AD0">
    <w:name w:val="5FF3152CAA5D4A26AE44243037578AD0"/>
    <w:rsid w:val="00CC49D1"/>
  </w:style>
  <w:style w:type="paragraph" w:customStyle="1" w:styleId="8710FCC1653F44B7913870A9BD046B58">
    <w:name w:val="8710FCC1653F44B7913870A9BD046B58"/>
    <w:rsid w:val="00CC4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2021-04-21T00:00:00</HeaderDate>
    <Office/>
    <Dnr>S2021/03518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5c9b912f-5be6-4e3e-8fb1-e587bd3e9c1e</RD_Svarsid>
  </documentManagement>
</p:properties>
</file>

<file path=customXml/itemProps1.xml><?xml version="1.0" encoding="utf-8"?>
<ds:datastoreItem xmlns:ds="http://schemas.openxmlformats.org/officeDocument/2006/customXml" ds:itemID="{EF741DC3-54C9-4699-994B-2E01CA1DAE00}"/>
</file>

<file path=customXml/itemProps2.xml><?xml version="1.0" encoding="utf-8"?>
<ds:datastoreItem xmlns:ds="http://schemas.openxmlformats.org/officeDocument/2006/customXml" ds:itemID="{406C6FF0-D0DB-44F1-91D8-2792DE08C6DE}"/>
</file>

<file path=customXml/itemProps3.xml><?xml version="1.0" encoding="utf-8"?>
<ds:datastoreItem xmlns:ds="http://schemas.openxmlformats.org/officeDocument/2006/customXml" ds:itemID="{A93059BC-658A-4E65-B07B-AEEB08D6D3A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7A9116A-E7F1-489E-97B9-665815F9CF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2536 - Ikraftträdandet av NLL.docx</dc:title>
  <dc:subject/>
  <dc:creator>Maarten Sengers</dc:creator>
  <cp:keywords/>
  <dc:description/>
  <cp:lastModifiedBy>Tilde Eriksson</cp:lastModifiedBy>
  <cp:revision>10</cp:revision>
  <dcterms:created xsi:type="dcterms:W3CDTF">2021-04-16T08:22:00Z</dcterms:created>
  <dcterms:modified xsi:type="dcterms:W3CDTF">2021-04-20T13:55:00Z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