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76E61" w14:textId="0A005611" w:rsidR="007A05DC" w:rsidRDefault="007A05DC" w:rsidP="00FE096D">
      <w:pPr>
        <w:pStyle w:val="Rubrik"/>
        <w:spacing w:after="0"/>
      </w:pPr>
      <w:r>
        <w:t>Svar på fråga 2016/17</w:t>
      </w:r>
      <w:r w:rsidR="00E8691E">
        <w:t>:</w:t>
      </w:r>
      <w:r w:rsidR="003F75D6">
        <w:t>1358 från Beatrice Ask (M) om polisers rätt till kränkningsersättning</w:t>
      </w:r>
    </w:p>
    <w:p w14:paraId="3BE166A8" w14:textId="77777777" w:rsidR="00FE096D" w:rsidRDefault="00FE096D" w:rsidP="00472EBA">
      <w:pPr>
        <w:pStyle w:val="Brdtext"/>
      </w:pPr>
    </w:p>
    <w:p w14:paraId="54C23975" w14:textId="03C9332A" w:rsidR="00A6721C" w:rsidRDefault="001F3BA1" w:rsidP="00472EBA">
      <w:pPr>
        <w:pStyle w:val="Brdtext"/>
      </w:pPr>
      <w:r>
        <w:t>Beatrice Ask</w:t>
      </w:r>
      <w:r w:rsidR="007A05DC">
        <w:t xml:space="preserve"> har frågat mig </w:t>
      </w:r>
      <w:r w:rsidR="003F75D6">
        <w:t xml:space="preserve">om jag avser lämna ett tilläggsdirektiv till </w:t>
      </w:r>
      <w:r w:rsidR="001111D3">
        <w:t xml:space="preserve">utredningen </w:t>
      </w:r>
      <w:r w:rsidR="00A91308" w:rsidRPr="00A91308">
        <w:t>om ett modernt straffrättsligt skydd för blåljuspersonal och andra samhäl</w:t>
      </w:r>
      <w:r w:rsidR="00A91308">
        <w:t>lsnyttiga funktioner (</w:t>
      </w:r>
      <w:r w:rsidR="001111D3" w:rsidRPr="00337750">
        <w:t>dir. 2016:115)</w:t>
      </w:r>
      <w:r w:rsidR="001111D3">
        <w:t>,</w:t>
      </w:r>
      <w:r w:rsidR="003F75D6">
        <w:t xml:space="preserve"> för att möjliggöra för fler poliser att erhålla kränkningsersättning. </w:t>
      </w:r>
    </w:p>
    <w:p w14:paraId="0B6777BE" w14:textId="6DE65E07" w:rsidR="002E2EF7" w:rsidRDefault="001111D3" w:rsidP="001111D3">
      <w:pPr>
        <w:spacing w:before="100" w:beforeAutospacing="1" w:after="100" w:afterAutospacing="1"/>
      </w:pPr>
      <w:r>
        <w:t>Det är</w:t>
      </w:r>
      <w:r w:rsidRPr="003F75D6">
        <w:t xml:space="preserve"> naturligtvis helt oacceptabelt att poliser </w:t>
      </w:r>
      <w:r w:rsidRPr="00337750">
        <w:t>utsätts för kränkning, och ibland till och med hot och våld</w:t>
      </w:r>
      <w:r>
        <w:t>,</w:t>
      </w:r>
      <w:r w:rsidRPr="00337750">
        <w:t xml:space="preserve"> i samband med sin tjänsteutövning. </w:t>
      </w:r>
    </w:p>
    <w:p w14:paraId="2A8929E4" w14:textId="259695A8" w:rsidR="003173B1" w:rsidRDefault="00672CD6" w:rsidP="001111D3">
      <w:pPr>
        <w:spacing w:before="100" w:beforeAutospacing="1" w:after="100" w:afterAutospacing="1"/>
      </w:pPr>
      <w:r>
        <w:t>Beatrice Ask har rätt i att</w:t>
      </w:r>
      <w:r w:rsidR="001111D3">
        <w:t xml:space="preserve"> polisers rätt till kränkningsersättning </w:t>
      </w:r>
      <w:r>
        <w:t xml:space="preserve">inte omfattas av </w:t>
      </w:r>
      <w:r w:rsidR="00084BB3">
        <w:t>Blåljusutredningens direktiv. U</w:t>
      </w:r>
      <w:r w:rsidR="00616CA7">
        <w:t>tredningen</w:t>
      </w:r>
      <w:r w:rsidR="001111D3">
        <w:t xml:space="preserve"> </w:t>
      </w:r>
      <w:r w:rsidR="00A91B94">
        <w:t>behandlar</w:t>
      </w:r>
      <w:r w:rsidR="001111D3">
        <w:t xml:space="preserve"> den straffrättsliga regleringen </w:t>
      </w:r>
      <w:r w:rsidR="00084BB3">
        <w:t xml:space="preserve">och den </w:t>
      </w:r>
      <w:r w:rsidR="001111D3">
        <w:t xml:space="preserve">riktar sig mot den som utsätter polis och annan blåljuspersonal för </w:t>
      </w:r>
      <w:r w:rsidR="00E92042">
        <w:t xml:space="preserve">bland annat </w:t>
      </w:r>
      <w:r w:rsidR="001111D3">
        <w:t xml:space="preserve">hot eller våld. </w:t>
      </w:r>
    </w:p>
    <w:p w14:paraId="7DC6B79B" w14:textId="537A64E5" w:rsidR="001111D3" w:rsidRPr="002E2EF7" w:rsidRDefault="002E2EF7" w:rsidP="001111D3">
      <w:pPr>
        <w:spacing w:before="100" w:beforeAutospacing="1" w:after="100" w:afterAutospacing="1"/>
      </w:pPr>
      <w:r>
        <w:t xml:space="preserve">Frågan om kränkningsersättning, dvs. ersättning som man kan begära som brottsoffer, regleras i skadeståndslagen. </w:t>
      </w:r>
      <w:r w:rsidR="00BD4F3A">
        <w:t>Av bland annat</w:t>
      </w:r>
      <w:r w:rsidR="00084BB3">
        <w:t xml:space="preserve"> </w:t>
      </w:r>
      <w:r w:rsidR="001111D3">
        <w:t>det skälet är ett tilläggsdirektiv till den</w:t>
      </w:r>
      <w:r>
        <w:t xml:space="preserve"> nu pågående</w:t>
      </w:r>
      <w:r w:rsidR="001111D3">
        <w:t xml:space="preserve"> utredningen inte lämpligt. </w:t>
      </w:r>
    </w:p>
    <w:p w14:paraId="3F40636C" w14:textId="382CCEB9" w:rsidR="001F3BA1" w:rsidRPr="002E2EF7" w:rsidRDefault="001111D3" w:rsidP="002E2EF7">
      <w:pPr>
        <w:spacing w:before="100" w:beforeAutospacing="1" w:after="100" w:afterAutospacing="1"/>
        <w:rPr>
          <w:i/>
        </w:rPr>
      </w:pPr>
      <w:r>
        <w:t xml:space="preserve">Regeringen har noterat riksdagens tillkännagivande från den 20 april </w:t>
      </w:r>
      <w:r w:rsidR="003B0221">
        <w:t xml:space="preserve">och kommer att återkomma i frågan. </w:t>
      </w:r>
    </w:p>
    <w:p w14:paraId="0094C798" w14:textId="77777777" w:rsidR="0015432D" w:rsidRDefault="0015432D" w:rsidP="00072D77">
      <w:pPr>
        <w:pStyle w:val="Brdtext"/>
      </w:pPr>
    </w:p>
    <w:p w14:paraId="24330E50" w14:textId="25F3B895" w:rsidR="0098368D" w:rsidRPr="00072D77" w:rsidRDefault="00420953" w:rsidP="00072D77">
      <w:pPr>
        <w:pStyle w:val="Brdtext"/>
      </w:pPr>
      <w:r w:rsidRPr="00072D77">
        <w:t xml:space="preserve">Stockholm den </w:t>
      </w:r>
      <w:r w:rsidR="001D0EA7">
        <w:t>17</w:t>
      </w:r>
      <w:bookmarkStart w:id="0" w:name="_GoBack"/>
      <w:bookmarkEnd w:id="0"/>
      <w:r w:rsidR="001B2578">
        <w:t xml:space="preserve"> </w:t>
      </w:r>
      <w:r w:rsidR="003F75D6">
        <w:t xml:space="preserve">maj </w:t>
      </w:r>
      <w:r w:rsidRPr="00072D77">
        <w:t>2017</w:t>
      </w:r>
    </w:p>
    <w:p w14:paraId="55B8D200" w14:textId="77777777" w:rsidR="002A1FDA" w:rsidRPr="00072D77" w:rsidRDefault="002A1FDA" w:rsidP="00072D77">
      <w:pPr>
        <w:pStyle w:val="Brdtext"/>
      </w:pPr>
    </w:p>
    <w:p w14:paraId="2E5D3A05" w14:textId="77777777" w:rsidR="002A1FDA" w:rsidRDefault="002A1FDA" w:rsidP="00573BB1">
      <w:pPr>
        <w:pStyle w:val="Brdtext"/>
      </w:pPr>
      <w:r w:rsidRPr="00072D77">
        <w:t>Anders Ygeman</w:t>
      </w:r>
    </w:p>
    <w:sectPr w:rsidR="002A1FDA" w:rsidSect="007A05DC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7636E" w14:textId="77777777" w:rsidR="00630576" w:rsidRDefault="00630576" w:rsidP="00A87A54">
      <w:pPr>
        <w:spacing w:after="0" w:line="240" w:lineRule="auto"/>
      </w:pPr>
      <w:r>
        <w:separator/>
      </w:r>
    </w:p>
  </w:endnote>
  <w:endnote w:type="continuationSeparator" w:id="0">
    <w:p w14:paraId="7889D22B" w14:textId="77777777" w:rsidR="00630576" w:rsidRDefault="0063057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E493FB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622C0B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D4F3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D4F3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AC649E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B1F4C7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40DEB5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37B78C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7A6C25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3A4AD7E" w14:textId="77777777" w:rsidTr="00C26068">
      <w:trPr>
        <w:trHeight w:val="227"/>
      </w:trPr>
      <w:tc>
        <w:tcPr>
          <w:tcW w:w="4074" w:type="dxa"/>
        </w:tcPr>
        <w:p w14:paraId="22D4271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FED09F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FA05CF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79A7F" w14:textId="77777777" w:rsidR="00630576" w:rsidRDefault="00630576" w:rsidP="00A87A54">
      <w:pPr>
        <w:spacing w:after="0" w:line="240" w:lineRule="auto"/>
      </w:pPr>
      <w:r>
        <w:separator/>
      </w:r>
    </w:p>
  </w:footnote>
  <w:footnote w:type="continuationSeparator" w:id="0">
    <w:p w14:paraId="7070A2D1" w14:textId="77777777" w:rsidR="00630576" w:rsidRDefault="0063057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A05DC" w14:paraId="351CCA50" w14:textId="77777777" w:rsidTr="00C93EBA">
      <w:trPr>
        <w:trHeight w:val="227"/>
      </w:trPr>
      <w:tc>
        <w:tcPr>
          <w:tcW w:w="5534" w:type="dxa"/>
        </w:tcPr>
        <w:p w14:paraId="27594490" w14:textId="77777777" w:rsidR="007A05DC" w:rsidRPr="007D73AB" w:rsidRDefault="007A05DC">
          <w:pPr>
            <w:pStyle w:val="Sidhuvud"/>
          </w:pPr>
        </w:p>
      </w:tc>
      <w:tc>
        <w:tcPr>
          <w:tcW w:w="3170" w:type="dxa"/>
          <w:vAlign w:val="bottom"/>
        </w:tcPr>
        <w:p w14:paraId="26A80C59" w14:textId="77777777" w:rsidR="007A05DC" w:rsidRPr="007D73AB" w:rsidRDefault="007A05DC" w:rsidP="00340DE0">
          <w:pPr>
            <w:pStyle w:val="Sidhuvud"/>
          </w:pPr>
        </w:p>
      </w:tc>
      <w:tc>
        <w:tcPr>
          <w:tcW w:w="1134" w:type="dxa"/>
        </w:tcPr>
        <w:p w14:paraId="17EE897A" w14:textId="77777777" w:rsidR="007A05DC" w:rsidRDefault="007A05DC" w:rsidP="005A703A">
          <w:pPr>
            <w:pStyle w:val="Sidhuvud"/>
          </w:pPr>
        </w:p>
      </w:tc>
    </w:tr>
    <w:tr w:rsidR="007A05DC" w14:paraId="63949B3E" w14:textId="77777777" w:rsidTr="00C93EBA">
      <w:trPr>
        <w:trHeight w:val="1928"/>
      </w:trPr>
      <w:tc>
        <w:tcPr>
          <w:tcW w:w="5534" w:type="dxa"/>
        </w:tcPr>
        <w:p w14:paraId="2C8A335C" w14:textId="77777777" w:rsidR="007A05DC" w:rsidRPr="00340DE0" w:rsidRDefault="007A05DC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6F550402" wp14:editId="2B87BAB6">
                <wp:extent cx="1737364" cy="493777"/>
                <wp:effectExtent l="0" t="0" r="0" b="1905"/>
                <wp:docPr id="2" name="Bildobjekt 2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CE11129" w14:textId="77777777" w:rsidR="007A05DC" w:rsidRDefault="007A05DC" w:rsidP="00EE3C0F">
          <w:pPr>
            <w:pStyle w:val="Sidhuvud"/>
          </w:pPr>
        </w:p>
        <w:p w14:paraId="715C2955" w14:textId="77777777" w:rsidR="007A05DC" w:rsidRDefault="007A05DC" w:rsidP="00EE3C0F">
          <w:pPr>
            <w:pStyle w:val="Sidhuvud"/>
          </w:pPr>
        </w:p>
        <w:sdt>
          <w:sdtPr>
            <w:alias w:val="Dnr"/>
            <w:tag w:val="ccRKShow_Dnr"/>
            <w:id w:val="-584148506"/>
            <w:placeholder>
              <w:docPart w:val="2550B6E0FE2F4D69BBD84E1810217641"/>
            </w:placeholder>
            <w:dataBinding w:prefixMappings="xmlns:ns0='http://lp/documentinfo/RK' " w:xpath="/ns0:DocumentInfo[1]/ns0:BaseInfo[1]/ns0:Dnr[1]" w:storeItemID="{DF07079D-CE28-421E-AFE6-93FE06B51AB1}"/>
            <w:text/>
          </w:sdtPr>
          <w:sdtContent>
            <w:p w14:paraId="77AAA11B" w14:textId="02917E69" w:rsidR="007A05DC" w:rsidRDefault="001D0EA7" w:rsidP="00EE3C0F">
              <w:pPr>
                <w:pStyle w:val="Sidhuvud"/>
              </w:pPr>
              <w:r>
                <w:t>Ju2017/04121/POL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C2A355DD307547EBB180BC36985130BE"/>
            </w:placeholder>
            <w:showingPlcHdr/>
            <w:dataBinding w:prefixMappings="xmlns:ns0='http://lp/documentinfo/RK' " w:xpath="/ns0:DocumentInfo[1]/ns0:BaseInfo[1]/ns0:DocNumber[1]" w:storeItemID="{DF07079D-CE28-421E-AFE6-93FE06B51AB1}"/>
            <w:text/>
          </w:sdtPr>
          <w:sdtEndPr/>
          <w:sdtContent>
            <w:p w14:paraId="67F372FB" w14:textId="77777777" w:rsidR="007A05DC" w:rsidRDefault="007A05DC" w:rsidP="007A05DC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  <w:tc>
        <w:tcPr>
          <w:tcW w:w="1134" w:type="dxa"/>
        </w:tcPr>
        <w:p w14:paraId="018EEFDD" w14:textId="77777777" w:rsidR="007A05DC" w:rsidRPr="0094502D" w:rsidRDefault="007A05DC" w:rsidP="0094502D">
          <w:pPr>
            <w:pStyle w:val="Sidhuvud"/>
          </w:pPr>
        </w:p>
      </w:tc>
    </w:tr>
    <w:tr w:rsidR="007A05DC" w14:paraId="44626F70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57148EF0" w14:textId="77777777" w:rsidR="007A05DC" w:rsidRPr="007A05DC" w:rsidRDefault="007A05DC" w:rsidP="00340DE0">
          <w:pPr>
            <w:pStyle w:val="Sidhuvud"/>
            <w:rPr>
              <w:b/>
            </w:rPr>
          </w:pPr>
          <w:r w:rsidRPr="007A05DC">
            <w:rPr>
              <w:b/>
            </w:rPr>
            <w:t>Justitiedepartementet</w:t>
          </w:r>
        </w:p>
        <w:p w14:paraId="4ABC6454" w14:textId="4B60540A" w:rsidR="001B2578" w:rsidRDefault="007A05DC" w:rsidP="00340DE0">
          <w:pPr>
            <w:pStyle w:val="Sidhuvud"/>
          </w:pPr>
          <w:r>
            <w:t>Inrikesministern</w:t>
          </w:r>
        </w:p>
        <w:p w14:paraId="4ACF9184" w14:textId="77777777" w:rsidR="001B2578" w:rsidRPr="001B2578" w:rsidRDefault="001B2578" w:rsidP="001B2578"/>
        <w:p w14:paraId="4984DC59" w14:textId="180E63ED" w:rsidR="001B2578" w:rsidRDefault="001B2578" w:rsidP="001B2578"/>
        <w:p w14:paraId="7B1C2EF2" w14:textId="0341EE6E" w:rsidR="001B2578" w:rsidRDefault="001B2578" w:rsidP="001B2578"/>
        <w:p w14:paraId="1364B6D3" w14:textId="19C66D5C" w:rsidR="001B2578" w:rsidRDefault="001B2578" w:rsidP="001B2578"/>
        <w:p w14:paraId="6C5E2F72" w14:textId="3CC66E85" w:rsidR="007A05DC" w:rsidRPr="001B2578" w:rsidRDefault="007A05DC" w:rsidP="001B2578"/>
      </w:tc>
      <w:sdt>
        <w:sdtPr>
          <w:alias w:val="Recipient"/>
          <w:tag w:val="ccRKShow_Recipient"/>
          <w:id w:val="-1825270627"/>
          <w:placeholder>
            <w:docPart w:val="93A500D777B749E69844EA5192026B4F"/>
          </w:placeholder>
          <w:dataBinding w:prefixMappings="xmlns:ns0='http://lp/documentinfo/RK' " w:xpath="/ns0:DocumentInfo[1]/ns0:BaseInfo[1]/ns0:Recipient[1]" w:storeItemID="{DF07079D-CE28-421E-AFE6-93FE06B51AB1}"/>
          <w:text w:multiLine="1"/>
        </w:sdtPr>
        <w:sdtEndPr/>
        <w:sdtContent>
          <w:tc>
            <w:tcPr>
              <w:tcW w:w="3170" w:type="dxa"/>
            </w:tcPr>
            <w:p w14:paraId="3861CDDF" w14:textId="77777777" w:rsidR="007A05DC" w:rsidRDefault="007A05DC" w:rsidP="007A05DC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B23B84F" w14:textId="77777777" w:rsidR="007A05DC" w:rsidRDefault="007A05DC" w:rsidP="003E6020">
          <w:pPr>
            <w:pStyle w:val="Sidhuvud"/>
          </w:pPr>
        </w:p>
      </w:tc>
    </w:tr>
  </w:tbl>
  <w:p w14:paraId="0F59F32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0EA8D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1A26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5052F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44C4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DC"/>
    <w:rsid w:val="00004D5C"/>
    <w:rsid w:val="00005F68"/>
    <w:rsid w:val="00012B00"/>
    <w:rsid w:val="00014EF6"/>
    <w:rsid w:val="00017197"/>
    <w:rsid w:val="0001725B"/>
    <w:rsid w:val="000203B0"/>
    <w:rsid w:val="00025992"/>
    <w:rsid w:val="00026711"/>
    <w:rsid w:val="00026945"/>
    <w:rsid w:val="0003679E"/>
    <w:rsid w:val="00041EDC"/>
    <w:rsid w:val="00053CAA"/>
    <w:rsid w:val="00057FE0"/>
    <w:rsid w:val="00066BC9"/>
    <w:rsid w:val="0007033C"/>
    <w:rsid w:val="00072D77"/>
    <w:rsid w:val="000757FC"/>
    <w:rsid w:val="00084BB3"/>
    <w:rsid w:val="000862E0"/>
    <w:rsid w:val="000873C3"/>
    <w:rsid w:val="00093408"/>
    <w:rsid w:val="0009435C"/>
    <w:rsid w:val="000C61D1"/>
    <w:rsid w:val="000E12D9"/>
    <w:rsid w:val="000E3E18"/>
    <w:rsid w:val="000F00B8"/>
    <w:rsid w:val="000F6B0D"/>
    <w:rsid w:val="000F7B17"/>
    <w:rsid w:val="001111D3"/>
    <w:rsid w:val="0011413E"/>
    <w:rsid w:val="00121002"/>
    <w:rsid w:val="001428E2"/>
    <w:rsid w:val="0015432D"/>
    <w:rsid w:val="00170CE4"/>
    <w:rsid w:val="0017300E"/>
    <w:rsid w:val="00173126"/>
    <w:rsid w:val="00192E34"/>
    <w:rsid w:val="001A2A61"/>
    <w:rsid w:val="001B2578"/>
    <w:rsid w:val="001B7E75"/>
    <w:rsid w:val="001C4980"/>
    <w:rsid w:val="001C5DC9"/>
    <w:rsid w:val="001C71A9"/>
    <w:rsid w:val="001D0EA7"/>
    <w:rsid w:val="001E1A13"/>
    <w:rsid w:val="001F0629"/>
    <w:rsid w:val="001F0736"/>
    <w:rsid w:val="001F3BA1"/>
    <w:rsid w:val="001F4302"/>
    <w:rsid w:val="001F525B"/>
    <w:rsid w:val="001F6BBE"/>
    <w:rsid w:val="00204079"/>
    <w:rsid w:val="002102FD"/>
    <w:rsid w:val="00211B4E"/>
    <w:rsid w:val="00213258"/>
    <w:rsid w:val="00222258"/>
    <w:rsid w:val="00223AD6"/>
    <w:rsid w:val="0022666A"/>
    <w:rsid w:val="00233D52"/>
    <w:rsid w:val="00237147"/>
    <w:rsid w:val="00243982"/>
    <w:rsid w:val="00260D2D"/>
    <w:rsid w:val="00281106"/>
    <w:rsid w:val="00282D27"/>
    <w:rsid w:val="00292420"/>
    <w:rsid w:val="00296B7A"/>
    <w:rsid w:val="002A1FDA"/>
    <w:rsid w:val="002A3B28"/>
    <w:rsid w:val="002A6820"/>
    <w:rsid w:val="002C5B48"/>
    <w:rsid w:val="002D4298"/>
    <w:rsid w:val="002D4829"/>
    <w:rsid w:val="002E2EF7"/>
    <w:rsid w:val="002E4D3F"/>
    <w:rsid w:val="002F59E0"/>
    <w:rsid w:val="002F66A6"/>
    <w:rsid w:val="003050DB"/>
    <w:rsid w:val="00310561"/>
    <w:rsid w:val="00311D8C"/>
    <w:rsid w:val="003128E2"/>
    <w:rsid w:val="003173B1"/>
    <w:rsid w:val="003240E1"/>
    <w:rsid w:val="00326C03"/>
    <w:rsid w:val="00327474"/>
    <w:rsid w:val="003368BC"/>
    <w:rsid w:val="00337750"/>
    <w:rsid w:val="00340DE0"/>
    <w:rsid w:val="00341F47"/>
    <w:rsid w:val="00342327"/>
    <w:rsid w:val="00347E11"/>
    <w:rsid w:val="00350696"/>
    <w:rsid w:val="00350C92"/>
    <w:rsid w:val="0035543B"/>
    <w:rsid w:val="00365461"/>
    <w:rsid w:val="00370311"/>
    <w:rsid w:val="00380663"/>
    <w:rsid w:val="003825CD"/>
    <w:rsid w:val="003853E3"/>
    <w:rsid w:val="0038587E"/>
    <w:rsid w:val="00392ED4"/>
    <w:rsid w:val="003A2E73"/>
    <w:rsid w:val="003A5969"/>
    <w:rsid w:val="003A5C58"/>
    <w:rsid w:val="003B0221"/>
    <w:rsid w:val="003C7BE0"/>
    <w:rsid w:val="003D0DD3"/>
    <w:rsid w:val="003D17EF"/>
    <w:rsid w:val="003D3535"/>
    <w:rsid w:val="003E6020"/>
    <w:rsid w:val="003F75D6"/>
    <w:rsid w:val="0041223B"/>
    <w:rsid w:val="00413A4E"/>
    <w:rsid w:val="00415163"/>
    <w:rsid w:val="004157BE"/>
    <w:rsid w:val="0042068E"/>
    <w:rsid w:val="00420953"/>
    <w:rsid w:val="00422030"/>
    <w:rsid w:val="00422A7F"/>
    <w:rsid w:val="00425225"/>
    <w:rsid w:val="00441D70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0C19"/>
    <w:rsid w:val="004A66B1"/>
    <w:rsid w:val="004B1E7B"/>
    <w:rsid w:val="004B35E7"/>
    <w:rsid w:val="004B63BF"/>
    <w:rsid w:val="004B66DA"/>
    <w:rsid w:val="004B7DFF"/>
    <w:rsid w:val="004C5686"/>
    <w:rsid w:val="004C70EE"/>
    <w:rsid w:val="004D70F1"/>
    <w:rsid w:val="004E25CD"/>
    <w:rsid w:val="004F0448"/>
    <w:rsid w:val="004F1EA0"/>
    <w:rsid w:val="004F2E64"/>
    <w:rsid w:val="004F6525"/>
    <w:rsid w:val="00505905"/>
    <w:rsid w:val="00511A1B"/>
    <w:rsid w:val="00511A68"/>
    <w:rsid w:val="0052127C"/>
    <w:rsid w:val="005302E0"/>
    <w:rsid w:val="00544738"/>
    <w:rsid w:val="005456E4"/>
    <w:rsid w:val="00547B89"/>
    <w:rsid w:val="005606BC"/>
    <w:rsid w:val="00567799"/>
    <w:rsid w:val="00571A0B"/>
    <w:rsid w:val="00573BB1"/>
    <w:rsid w:val="005747D0"/>
    <w:rsid w:val="00583B60"/>
    <w:rsid w:val="005850D7"/>
    <w:rsid w:val="0058522F"/>
    <w:rsid w:val="00596E2B"/>
    <w:rsid w:val="005A5193"/>
    <w:rsid w:val="005B115A"/>
    <w:rsid w:val="005B16CC"/>
    <w:rsid w:val="005B537F"/>
    <w:rsid w:val="005B6F35"/>
    <w:rsid w:val="005C120D"/>
    <w:rsid w:val="005C1D89"/>
    <w:rsid w:val="005C6D3F"/>
    <w:rsid w:val="005E2F29"/>
    <w:rsid w:val="005E4E79"/>
    <w:rsid w:val="005E5CE7"/>
    <w:rsid w:val="00606330"/>
    <w:rsid w:val="00616CA7"/>
    <w:rsid w:val="006175D7"/>
    <w:rsid w:val="006208E5"/>
    <w:rsid w:val="00625A7C"/>
    <w:rsid w:val="00630576"/>
    <w:rsid w:val="00631F82"/>
    <w:rsid w:val="00650080"/>
    <w:rsid w:val="00654B4D"/>
    <w:rsid w:val="0065559D"/>
    <w:rsid w:val="00662CE7"/>
    <w:rsid w:val="0066378C"/>
    <w:rsid w:val="006652E3"/>
    <w:rsid w:val="00665C23"/>
    <w:rsid w:val="00670A48"/>
    <w:rsid w:val="00672CD6"/>
    <w:rsid w:val="00672F6F"/>
    <w:rsid w:val="0069523C"/>
    <w:rsid w:val="006962CA"/>
    <w:rsid w:val="006B4A30"/>
    <w:rsid w:val="006B7569"/>
    <w:rsid w:val="006C28EE"/>
    <w:rsid w:val="006D2998"/>
    <w:rsid w:val="006D3188"/>
    <w:rsid w:val="006E08FC"/>
    <w:rsid w:val="006E609A"/>
    <w:rsid w:val="006E6D12"/>
    <w:rsid w:val="006F2588"/>
    <w:rsid w:val="00710A6C"/>
    <w:rsid w:val="00710D98"/>
    <w:rsid w:val="00712266"/>
    <w:rsid w:val="00712593"/>
    <w:rsid w:val="00724A1C"/>
    <w:rsid w:val="007351D9"/>
    <w:rsid w:val="00743E09"/>
    <w:rsid w:val="00750C93"/>
    <w:rsid w:val="00754E24"/>
    <w:rsid w:val="00757B3B"/>
    <w:rsid w:val="00765B8A"/>
    <w:rsid w:val="00773075"/>
    <w:rsid w:val="00773F36"/>
    <w:rsid w:val="00776254"/>
    <w:rsid w:val="00777CFF"/>
    <w:rsid w:val="00782B3F"/>
    <w:rsid w:val="00782E3C"/>
    <w:rsid w:val="0079641B"/>
    <w:rsid w:val="007A05DC"/>
    <w:rsid w:val="007A1887"/>
    <w:rsid w:val="007A629C"/>
    <w:rsid w:val="007A6348"/>
    <w:rsid w:val="007C44FF"/>
    <w:rsid w:val="007C7BDB"/>
    <w:rsid w:val="007D354D"/>
    <w:rsid w:val="007D73AB"/>
    <w:rsid w:val="007E2712"/>
    <w:rsid w:val="007E4A9C"/>
    <w:rsid w:val="007E5516"/>
    <w:rsid w:val="007E7EE2"/>
    <w:rsid w:val="007F06CA"/>
    <w:rsid w:val="0080228F"/>
    <w:rsid w:val="00804C1B"/>
    <w:rsid w:val="008053F3"/>
    <w:rsid w:val="008178E6"/>
    <w:rsid w:val="0082249C"/>
    <w:rsid w:val="00830B7B"/>
    <w:rsid w:val="008349AA"/>
    <w:rsid w:val="008375D5"/>
    <w:rsid w:val="008423A0"/>
    <w:rsid w:val="008431AF"/>
    <w:rsid w:val="008504F6"/>
    <w:rsid w:val="00860EC4"/>
    <w:rsid w:val="00863BB7"/>
    <w:rsid w:val="00875DDD"/>
    <w:rsid w:val="00881BC6"/>
    <w:rsid w:val="008860CC"/>
    <w:rsid w:val="00891929"/>
    <w:rsid w:val="00893029"/>
    <w:rsid w:val="0089514A"/>
    <w:rsid w:val="008A0A0D"/>
    <w:rsid w:val="008A407E"/>
    <w:rsid w:val="008A4CEA"/>
    <w:rsid w:val="008A7506"/>
    <w:rsid w:val="008B1603"/>
    <w:rsid w:val="008B1FF6"/>
    <w:rsid w:val="008C4538"/>
    <w:rsid w:val="008C562B"/>
    <w:rsid w:val="008D3090"/>
    <w:rsid w:val="008D4306"/>
    <w:rsid w:val="008D4508"/>
    <w:rsid w:val="008D4DC4"/>
    <w:rsid w:val="008D7CAF"/>
    <w:rsid w:val="008E34FB"/>
    <w:rsid w:val="008E65A8"/>
    <w:rsid w:val="008E77D6"/>
    <w:rsid w:val="009036E7"/>
    <w:rsid w:val="0091053B"/>
    <w:rsid w:val="00914CCE"/>
    <w:rsid w:val="0094502D"/>
    <w:rsid w:val="00947013"/>
    <w:rsid w:val="00976D76"/>
    <w:rsid w:val="0098368D"/>
    <w:rsid w:val="00984EA2"/>
    <w:rsid w:val="00986CC3"/>
    <w:rsid w:val="0099068E"/>
    <w:rsid w:val="009920AA"/>
    <w:rsid w:val="009A4D0A"/>
    <w:rsid w:val="009C2459"/>
    <w:rsid w:val="009C255A"/>
    <w:rsid w:val="009C2B46"/>
    <w:rsid w:val="009C4448"/>
    <w:rsid w:val="009C4DBA"/>
    <w:rsid w:val="009C610D"/>
    <w:rsid w:val="009D5D40"/>
    <w:rsid w:val="009D6B1B"/>
    <w:rsid w:val="009D7277"/>
    <w:rsid w:val="009D7776"/>
    <w:rsid w:val="009E107B"/>
    <w:rsid w:val="009E18D6"/>
    <w:rsid w:val="00A00D24"/>
    <w:rsid w:val="00A01F5C"/>
    <w:rsid w:val="00A02299"/>
    <w:rsid w:val="00A2019A"/>
    <w:rsid w:val="00A3270B"/>
    <w:rsid w:val="00A379E4"/>
    <w:rsid w:val="00A43B02"/>
    <w:rsid w:val="00A46B85"/>
    <w:rsid w:val="00A50585"/>
    <w:rsid w:val="00A506F1"/>
    <w:rsid w:val="00A5156E"/>
    <w:rsid w:val="00A53E57"/>
    <w:rsid w:val="00A554DF"/>
    <w:rsid w:val="00A56824"/>
    <w:rsid w:val="00A6721C"/>
    <w:rsid w:val="00A67276"/>
    <w:rsid w:val="00A676AF"/>
    <w:rsid w:val="00A67840"/>
    <w:rsid w:val="00A71A9E"/>
    <w:rsid w:val="00A7382D"/>
    <w:rsid w:val="00A743AC"/>
    <w:rsid w:val="00A8483F"/>
    <w:rsid w:val="00A870B0"/>
    <w:rsid w:val="00A87A54"/>
    <w:rsid w:val="00A91308"/>
    <w:rsid w:val="00A91B94"/>
    <w:rsid w:val="00AA1809"/>
    <w:rsid w:val="00AB5519"/>
    <w:rsid w:val="00AB6313"/>
    <w:rsid w:val="00AB71DD"/>
    <w:rsid w:val="00AC15C5"/>
    <w:rsid w:val="00AD0E75"/>
    <w:rsid w:val="00AF0BB7"/>
    <w:rsid w:val="00AF0BDE"/>
    <w:rsid w:val="00AF0EDE"/>
    <w:rsid w:val="00B0234E"/>
    <w:rsid w:val="00B06751"/>
    <w:rsid w:val="00B149E2"/>
    <w:rsid w:val="00B2169D"/>
    <w:rsid w:val="00B21CBB"/>
    <w:rsid w:val="00B25C66"/>
    <w:rsid w:val="00B263C0"/>
    <w:rsid w:val="00B316CA"/>
    <w:rsid w:val="00B33ECA"/>
    <w:rsid w:val="00B3528F"/>
    <w:rsid w:val="00B357AB"/>
    <w:rsid w:val="00B41F72"/>
    <w:rsid w:val="00B44E90"/>
    <w:rsid w:val="00B47956"/>
    <w:rsid w:val="00B50C79"/>
    <w:rsid w:val="00B517E1"/>
    <w:rsid w:val="00B55E70"/>
    <w:rsid w:val="00B60238"/>
    <w:rsid w:val="00B64962"/>
    <w:rsid w:val="00B66AC0"/>
    <w:rsid w:val="00B84409"/>
    <w:rsid w:val="00B90390"/>
    <w:rsid w:val="00BB5683"/>
    <w:rsid w:val="00BC17DF"/>
    <w:rsid w:val="00BD0826"/>
    <w:rsid w:val="00BD15AB"/>
    <w:rsid w:val="00BD4F3A"/>
    <w:rsid w:val="00BE3210"/>
    <w:rsid w:val="00BF4F06"/>
    <w:rsid w:val="00BF534E"/>
    <w:rsid w:val="00BF5717"/>
    <w:rsid w:val="00C12575"/>
    <w:rsid w:val="00C141C6"/>
    <w:rsid w:val="00C2071A"/>
    <w:rsid w:val="00C20ACB"/>
    <w:rsid w:val="00C23703"/>
    <w:rsid w:val="00C2582D"/>
    <w:rsid w:val="00C26068"/>
    <w:rsid w:val="00C271A8"/>
    <w:rsid w:val="00C37A77"/>
    <w:rsid w:val="00C41141"/>
    <w:rsid w:val="00C461E6"/>
    <w:rsid w:val="00C63EC4"/>
    <w:rsid w:val="00C76683"/>
    <w:rsid w:val="00C9061B"/>
    <w:rsid w:val="00C93EBA"/>
    <w:rsid w:val="00CA7FF5"/>
    <w:rsid w:val="00CB07E5"/>
    <w:rsid w:val="00CB09A1"/>
    <w:rsid w:val="00CB1E7C"/>
    <w:rsid w:val="00CB2EA1"/>
    <w:rsid w:val="00CB2F84"/>
    <w:rsid w:val="00CB43F1"/>
    <w:rsid w:val="00CB6A8A"/>
    <w:rsid w:val="00CB6EDE"/>
    <w:rsid w:val="00CC41BA"/>
    <w:rsid w:val="00CD1C6C"/>
    <w:rsid w:val="00CD6169"/>
    <w:rsid w:val="00CD6D76"/>
    <w:rsid w:val="00CE20BC"/>
    <w:rsid w:val="00CF13E2"/>
    <w:rsid w:val="00CF1FD8"/>
    <w:rsid w:val="00CF4FDC"/>
    <w:rsid w:val="00D021D2"/>
    <w:rsid w:val="00D05D49"/>
    <w:rsid w:val="00D061BB"/>
    <w:rsid w:val="00D07BE1"/>
    <w:rsid w:val="00D116C0"/>
    <w:rsid w:val="00D13433"/>
    <w:rsid w:val="00D13D8A"/>
    <w:rsid w:val="00D217F2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0BAE"/>
    <w:rsid w:val="00D74B7C"/>
    <w:rsid w:val="00D76068"/>
    <w:rsid w:val="00D76B01"/>
    <w:rsid w:val="00D84704"/>
    <w:rsid w:val="00D95424"/>
    <w:rsid w:val="00DA5C0D"/>
    <w:rsid w:val="00DB714B"/>
    <w:rsid w:val="00DC0009"/>
    <w:rsid w:val="00DD0722"/>
    <w:rsid w:val="00DF5BFB"/>
    <w:rsid w:val="00E022DA"/>
    <w:rsid w:val="00E03BCB"/>
    <w:rsid w:val="00E11675"/>
    <w:rsid w:val="00E124DC"/>
    <w:rsid w:val="00E16DFF"/>
    <w:rsid w:val="00E26B91"/>
    <w:rsid w:val="00E31804"/>
    <w:rsid w:val="00E406DF"/>
    <w:rsid w:val="00E4143A"/>
    <w:rsid w:val="00E4457A"/>
    <w:rsid w:val="00E469E4"/>
    <w:rsid w:val="00E475C3"/>
    <w:rsid w:val="00E509B0"/>
    <w:rsid w:val="00E55D8E"/>
    <w:rsid w:val="00E81E54"/>
    <w:rsid w:val="00E8691E"/>
    <w:rsid w:val="00E92042"/>
    <w:rsid w:val="00EA1688"/>
    <w:rsid w:val="00EA2D00"/>
    <w:rsid w:val="00EA4C83"/>
    <w:rsid w:val="00EB6F70"/>
    <w:rsid w:val="00EC1DA0"/>
    <w:rsid w:val="00EC329B"/>
    <w:rsid w:val="00EC73EB"/>
    <w:rsid w:val="00ED592E"/>
    <w:rsid w:val="00ED6ABD"/>
    <w:rsid w:val="00ED72E1"/>
    <w:rsid w:val="00EE2044"/>
    <w:rsid w:val="00EE3C0F"/>
    <w:rsid w:val="00EE6810"/>
    <w:rsid w:val="00EF2A7F"/>
    <w:rsid w:val="00EF4803"/>
    <w:rsid w:val="00F03EAC"/>
    <w:rsid w:val="00F04B7C"/>
    <w:rsid w:val="00F108ED"/>
    <w:rsid w:val="00F14024"/>
    <w:rsid w:val="00F25761"/>
    <w:rsid w:val="00F259D7"/>
    <w:rsid w:val="00F30A45"/>
    <w:rsid w:val="00F32D05"/>
    <w:rsid w:val="00F35263"/>
    <w:rsid w:val="00F403BF"/>
    <w:rsid w:val="00F4342F"/>
    <w:rsid w:val="00F45227"/>
    <w:rsid w:val="00F5045C"/>
    <w:rsid w:val="00F53AEA"/>
    <w:rsid w:val="00F5663B"/>
    <w:rsid w:val="00F6392C"/>
    <w:rsid w:val="00F64256"/>
    <w:rsid w:val="00F66093"/>
    <w:rsid w:val="00F70848"/>
    <w:rsid w:val="00F834AA"/>
    <w:rsid w:val="00F848D6"/>
    <w:rsid w:val="00F943C8"/>
    <w:rsid w:val="00F96B28"/>
    <w:rsid w:val="00FA41B4"/>
    <w:rsid w:val="00FA5DDD"/>
    <w:rsid w:val="00FA7644"/>
    <w:rsid w:val="00FD0B7B"/>
    <w:rsid w:val="00FE096D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986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A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A05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A05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A05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7A05DC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A05D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A05DC"/>
  </w:style>
  <w:style w:type="paragraph" w:styleId="Avslutandetext">
    <w:name w:val="Closing"/>
    <w:basedOn w:val="Normal"/>
    <w:link w:val="Avslutandetext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A05DC"/>
  </w:style>
  <w:style w:type="paragraph" w:styleId="Avsndaradress-brev">
    <w:name w:val="envelope return"/>
    <w:basedOn w:val="Normal"/>
    <w:uiPriority w:val="99"/>
    <w:semiHidden/>
    <w:unhideWhenUsed/>
    <w:rsid w:val="007A05D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A05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A05DC"/>
  </w:style>
  <w:style w:type="paragraph" w:styleId="Brdtext3">
    <w:name w:val="Body Text 3"/>
    <w:basedOn w:val="Normal"/>
    <w:link w:val="Brdtext3Char"/>
    <w:uiPriority w:val="99"/>
    <w:semiHidden/>
    <w:unhideWhenUsed/>
    <w:rsid w:val="007A05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A05D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A05D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A05D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A05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A05D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A05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A05D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A05D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A05D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A05DC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A05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A05DC"/>
  </w:style>
  <w:style w:type="character" w:customStyle="1" w:styleId="DatumChar">
    <w:name w:val="Datum Char"/>
    <w:basedOn w:val="Standardstycketeckensnitt"/>
    <w:link w:val="Datum"/>
    <w:uiPriority w:val="99"/>
    <w:semiHidden/>
    <w:rsid w:val="007A05DC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A05D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A05DC"/>
  </w:style>
  <w:style w:type="paragraph" w:styleId="Figurfrteckning">
    <w:name w:val="table of figures"/>
    <w:basedOn w:val="Normal"/>
    <w:next w:val="Normal"/>
    <w:uiPriority w:val="99"/>
    <w:semiHidden/>
    <w:unhideWhenUsed/>
    <w:rsid w:val="007A05DC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7A05D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A05DC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A05D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A05D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A05DC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A05D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A05D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A05DC"/>
  </w:style>
  <w:style w:type="paragraph" w:styleId="Innehll4">
    <w:name w:val="toc 4"/>
    <w:basedOn w:val="Normal"/>
    <w:next w:val="Normal"/>
    <w:autoRedefine/>
    <w:uiPriority w:val="39"/>
    <w:semiHidden/>
    <w:unhideWhenUsed/>
    <w:rsid w:val="007A05DC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A05DC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A05DC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A05DC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A05DC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A05DC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A05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05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05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05D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A05D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A05D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A05D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A05D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A05D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A05D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A05D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A05D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A05D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A05D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7A05D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A05DC"/>
  </w:style>
  <w:style w:type="paragraph" w:styleId="Makrotext">
    <w:name w:val="macro"/>
    <w:link w:val="MakrotextChar"/>
    <w:uiPriority w:val="99"/>
    <w:semiHidden/>
    <w:unhideWhenUsed/>
    <w:rsid w:val="007A05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A05D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A05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A05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7A05D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A05DC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A05DC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A05DC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A05DC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7A05DC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A05DC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7A05D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A05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A05DC"/>
  </w:style>
  <w:style w:type="paragraph" w:styleId="Slutkommentar">
    <w:name w:val="endnote text"/>
    <w:basedOn w:val="Normal"/>
    <w:link w:val="SlutkommentarChar"/>
    <w:uiPriority w:val="99"/>
    <w:semiHidden/>
    <w:unhideWhenUsed/>
    <w:rsid w:val="007A05DC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7A05DC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A05DC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A05DC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A05DC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A05DC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7A05DC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basedOn w:val="Standardstycketeckensnitt"/>
    <w:link w:val="RKnormal"/>
    <w:locked/>
    <w:rsid w:val="00765B8A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A6721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Betoning">
    <w:name w:val="Emphasis"/>
    <w:basedOn w:val="Standardstycketeckensnitt"/>
    <w:qFormat/>
    <w:rsid w:val="00D05D49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039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A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A05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A05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A05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7A05DC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A05D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A05DC"/>
  </w:style>
  <w:style w:type="paragraph" w:styleId="Avslutandetext">
    <w:name w:val="Closing"/>
    <w:basedOn w:val="Normal"/>
    <w:link w:val="Avslutandetext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A05DC"/>
  </w:style>
  <w:style w:type="paragraph" w:styleId="Avsndaradress-brev">
    <w:name w:val="envelope return"/>
    <w:basedOn w:val="Normal"/>
    <w:uiPriority w:val="99"/>
    <w:semiHidden/>
    <w:unhideWhenUsed/>
    <w:rsid w:val="007A05D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A05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A05DC"/>
  </w:style>
  <w:style w:type="paragraph" w:styleId="Brdtext3">
    <w:name w:val="Body Text 3"/>
    <w:basedOn w:val="Normal"/>
    <w:link w:val="Brdtext3Char"/>
    <w:uiPriority w:val="99"/>
    <w:semiHidden/>
    <w:unhideWhenUsed/>
    <w:rsid w:val="007A05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A05D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A05D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A05D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A05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A05D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A05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A05D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A05D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A05D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A05DC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A05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A05DC"/>
  </w:style>
  <w:style w:type="character" w:customStyle="1" w:styleId="DatumChar">
    <w:name w:val="Datum Char"/>
    <w:basedOn w:val="Standardstycketeckensnitt"/>
    <w:link w:val="Datum"/>
    <w:uiPriority w:val="99"/>
    <w:semiHidden/>
    <w:rsid w:val="007A05DC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A05D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A05DC"/>
  </w:style>
  <w:style w:type="paragraph" w:styleId="Figurfrteckning">
    <w:name w:val="table of figures"/>
    <w:basedOn w:val="Normal"/>
    <w:next w:val="Normal"/>
    <w:uiPriority w:val="99"/>
    <w:semiHidden/>
    <w:unhideWhenUsed/>
    <w:rsid w:val="007A05DC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7A05D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A05DC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A05D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A05D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A05DC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A05D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A05D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A05DC"/>
  </w:style>
  <w:style w:type="paragraph" w:styleId="Innehll4">
    <w:name w:val="toc 4"/>
    <w:basedOn w:val="Normal"/>
    <w:next w:val="Normal"/>
    <w:autoRedefine/>
    <w:uiPriority w:val="39"/>
    <w:semiHidden/>
    <w:unhideWhenUsed/>
    <w:rsid w:val="007A05DC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A05DC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A05DC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A05DC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A05DC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A05DC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A05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05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05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05D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A05D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A05D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A05D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A05D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A05D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A05D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A05D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A05D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A05D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A05D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7A05D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A05DC"/>
  </w:style>
  <w:style w:type="paragraph" w:styleId="Makrotext">
    <w:name w:val="macro"/>
    <w:link w:val="MakrotextChar"/>
    <w:uiPriority w:val="99"/>
    <w:semiHidden/>
    <w:unhideWhenUsed/>
    <w:rsid w:val="007A05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A05D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A05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A05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7A05D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A05DC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A05DC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A05DC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A05DC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7A05DC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A05DC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7A05D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A05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A05DC"/>
  </w:style>
  <w:style w:type="paragraph" w:styleId="Slutkommentar">
    <w:name w:val="endnote text"/>
    <w:basedOn w:val="Normal"/>
    <w:link w:val="SlutkommentarChar"/>
    <w:uiPriority w:val="99"/>
    <w:semiHidden/>
    <w:unhideWhenUsed/>
    <w:rsid w:val="007A05DC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7A05DC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A05DC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A05DC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A05DC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A05DC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7A05DC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basedOn w:val="Standardstycketeckensnitt"/>
    <w:link w:val="RKnormal"/>
    <w:locked/>
    <w:rsid w:val="00765B8A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A6721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Betoning">
    <w:name w:val="Emphasis"/>
    <w:basedOn w:val="Standardstycketeckensnitt"/>
    <w:qFormat/>
    <w:rsid w:val="00D05D49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03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7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76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5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31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12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1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76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45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18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468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17" Type="http://schemas.openxmlformats.org/officeDocument/2006/relationships/header" Target="header1.xml"/><Relationship Id="rId12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1" Type="http://schemas.microsoft.com/office/2007/relationships/stylesWithEffects" Target="stylesWithEffects.xml"/><Relationship Id="rId6" Type="http://schemas.openxmlformats.org/officeDocument/2006/relationships/customXml" Target="../customXml/item6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50B6E0FE2F4D69BBD84E1810217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CDD1A8-A091-4575-AF36-6499285E9F14}"/>
      </w:docPartPr>
      <w:docPartBody>
        <w:p w14:paraId="4AF09830" w14:textId="77777777" w:rsidR="003E06C4" w:rsidRDefault="005078C8" w:rsidP="005078C8">
          <w:pPr>
            <w:pStyle w:val="2550B6E0FE2F4D69BBD84E18102176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A355DD307547EBB180BC36985130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6F8E5-A773-42CB-AD08-A716631807E5}"/>
      </w:docPartPr>
      <w:docPartBody>
        <w:p w14:paraId="4AF09831" w14:textId="77777777" w:rsidR="003E06C4" w:rsidRDefault="005078C8" w:rsidP="005078C8">
          <w:pPr>
            <w:pStyle w:val="C2A355DD307547EBB180BC36985130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A500D777B749E69844EA5192026B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C95770-99A8-4157-8804-970F8383C326}"/>
      </w:docPartPr>
      <w:docPartBody>
        <w:p w14:paraId="4AF09833" w14:textId="77777777" w:rsidR="003E06C4" w:rsidRDefault="005078C8" w:rsidP="005078C8">
          <w:pPr>
            <w:pStyle w:val="93A500D777B749E69844EA5192026B4F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C8"/>
    <w:rsid w:val="00166C51"/>
    <w:rsid w:val="003E06C4"/>
    <w:rsid w:val="00484421"/>
    <w:rsid w:val="005078C8"/>
    <w:rsid w:val="009A1173"/>
    <w:rsid w:val="00AA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F0983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078C8"/>
    <w:rPr>
      <w:color w:val="808080"/>
    </w:rPr>
  </w:style>
  <w:style w:type="paragraph" w:customStyle="1" w:styleId="E26E243AF0BB41E19A35AA025F2E2790">
    <w:name w:val="E26E243AF0BB41E19A35AA025F2E2790"/>
    <w:rsid w:val="005078C8"/>
  </w:style>
  <w:style w:type="paragraph" w:customStyle="1" w:styleId="5461DDCA0FB24CAEA43612C71F76C947">
    <w:name w:val="5461DDCA0FB24CAEA43612C71F76C947"/>
    <w:rsid w:val="005078C8"/>
  </w:style>
  <w:style w:type="paragraph" w:customStyle="1" w:styleId="FA1BB212EFD14950BA3434A6D732F846">
    <w:name w:val="FA1BB212EFD14950BA3434A6D732F846"/>
    <w:rsid w:val="005078C8"/>
  </w:style>
  <w:style w:type="paragraph" w:customStyle="1" w:styleId="79308B6EAFAD4991A79AF8EC1094548C">
    <w:name w:val="79308B6EAFAD4991A79AF8EC1094548C"/>
    <w:rsid w:val="005078C8"/>
  </w:style>
  <w:style w:type="paragraph" w:customStyle="1" w:styleId="0877184FD753438D901179C9A75607E9">
    <w:name w:val="0877184FD753438D901179C9A75607E9"/>
    <w:rsid w:val="005078C8"/>
  </w:style>
  <w:style w:type="paragraph" w:customStyle="1" w:styleId="2550B6E0FE2F4D69BBD84E1810217641">
    <w:name w:val="2550B6E0FE2F4D69BBD84E1810217641"/>
    <w:rsid w:val="005078C8"/>
  </w:style>
  <w:style w:type="paragraph" w:customStyle="1" w:styleId="C2A355DD307547EBB180BC36985130BE">
    <w:name w:val="C2A355DD307547EBB180BC36985130BE"/>
    <w:rsid w:val="005078C8"/>
  </w:style>
  <w:style w:type="paragraph" w:customStyle="1" w:styleId="273AF0F9F83848A094EF9399A3A4AE30">
    <w:name w:val="273AF0F9F83848A094EF9399A3A4AE30"/>
    <w:rsid w:val="005078C8"/>
  </w:style>
  <w:style w:type="paragraph" w:customStyle="1" w:styleId="A2852D348C124C5DBDE6CDE8DF6337EE">
    <w:name w:val="A2852D348C124C5DBDE6CDE8DF6337EE"/>
    <w:rsid w:val="005078C8"/>
  </w:style>
  <w:style w:type="paragraph" w:customStyle="1" w:styleId="0F211034BDFE4359867203FEC832C7E3">
    <w:name w:val="0F211034BDFE4359867203FEC832C7E3"/>
    <w:rsid w:val="005078C8"/>
  </w:style>
  <w:style w:type="paragraph" w:customStyle="1" w:styleId="93A500D777B749E69844EA5192026B4F">
    <w:name w:val="93A500D777B749E69844EA5192026B4F"/>
    <w:rsid w:val="005078C8"/>
  </w:style>
  <w:style w:type="paragraph" w:customStyle="1" w:styleId="6AC71A08CC6C4F15850434386955D44C">
    <w:name w:val="6AC71A08CC6C4F15850434386955D44C"/>
    <w:rsid w:val="005078C8"/>
  </w:style>
  <w:style w:type="paragraph" w:customStyle="1" w:styleId="544E7F558A56465784D8BDDD58DAFDB9">
    <w:name w:val="544E7F558A56465784D8BDDD58DAFDB9"/>
    <w:rsid w:val="005078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078C8"/>
    <w:rPr>
      <w:color w:val="808080"/>
    </w:rPr>
  </w:style>
  <w:style w:type="paragraph" w:customStyle="1" w:styleId="E26E243AF0BB41E19A35AA025F2E2790">
    <w:name w:val="E26E243AF0BB41E19A35AA025F2E2790"/>
    <w:rsid w:val="005078C8"/>
  </w:style>
  <w:style w:type="paragraph" w:customStyle="1" w:styleId="5461DDCA0FB24CAEA43612C71F76C947">
    <w:name w:val="5461DDCA0FB24CAEA43612C71F76C947"/>
    <w:rsid w:val="005078C8"/>
  </w:style>
  <w:style w:type="paragraph" w:customStyle="1" w:styleId="FA1BB212EFD14950BA3434A6D732F846">
    <w:name w:val="FA1BB212EFD14950BA3434A6D732F846"/>
    <w:rsid w:val="005078C8"/>
  </w:style>
  <w:style w:type="paragraph" w:customStyle="1" w:styleId="79308B6EAFAD4991A79AF8EC1094548C">
    <w:name w:val="79308B6EAFAD4991A79AF8EC1094548C"/>
    <w:rsid w:val="005078C8"/>
  </w:style>
  <w:style w:type="paragraph" w:customStyle="1" w:styleId="0877184FD753438D901179C9A75607E9">
    <w:name w:val="0877184FD753438D901179C9A75607E9"/>
    <w:rsid w:val="005078C8"/>
  </w:style>
  <w:style w:type="paragraph" w:customStyle="1" w:styleId="2550B6E0FE2F4D69BBD84E1810217641">
    <w:name w:val="2550B6E0FE2F4D69BBD84E1810217641"/>
    <w:rsid w:val="005078C8"/>
  </w:style>
  <w:style w:type="paragraph" w:customStyle="1" w:styleId="C2A355DD307547EBB180BC36985130BE">
    <w:name w:val="C2A355DD307547EBB180BC36985130BE"/>
    <w:rsid w:val="005078C8"/>
  </w:style>
  <w:style w:type="paragraph" w:customStyle="1" w:styleId="273AF0F9F83848A094EF9399A3A4AE30">
    <w:name w:val="273AF0F9F83848A094EF9399A3A4AE30"/>
    <w:rsid w:val="005078C8"/>
  </w:style>
  <w:style w:type="paragraph" w:customStyle="1" w:styleId="A2852D348C124C5DBDE6CDE8DF6337EE">
    <w:name w:val="A2852D348C124C5DBDE6CDE8DF6337EE"/>
    <w:rsid w:val="005078C8"/>
  </w:style>
  <w:style w:type="paragraph" w:customStyle="1" w:styleId="0F211034BDFE4359867203FEC832C7E3">
    <w:name w:val="0F211034BDFE4359867203FEC832C7E3"/>
    <w:rsid w:val="005078C8"/>
  </w:style>
  <w:style w:type="paragraph" w:customStyle="1" w:styleId="93A500D777B749E69844EA5192026B4F">
    <w:name w:val="93A500D777B749E69844EA5192026B4F"/>
    <w:rsid w:val="005078C8"/>
  </w:style>
  <w:style w:type="paragraph" w:customStyle="1" w:styleId="6AC71A08CC6C4F15850434386955D44C">
    <w:name w:val="6AC71A08CC6C4F15850434386955D44C"/>
    <w:rsid w:val="005078C8"/>
  </w:style>
  <w:style w:type="paragraph" w:customStyle="1" w:styleId="544E7F558A56465784D8BDDD58DAFDB9">
    <w:name w:val="544E7F558A56465784D8BDDD58DAFDB9"/>
    <w:rsid w:val="005078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b906a538-4da9-4f52-b86d-6d3e42763da7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>Promemoria</DocTypeShowName>
    <Status/>
    <Sender>
      <SenderName>Emma Lindahl Timmelstad</SenderName>
      <SenderTitle/>
      <SenderMail>emma.lindahl.timmelstad@regeringskansliet.se</SenderMail>
      <SenderPhone/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>2016-12-07</HeaderDate>
    <Office/>
    <Dnr>Ju2017/04121/POL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737ED-E3E5-421A-95C3-7F0AC346C9E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1BD4F1B-E075-4FA2-8C83-5D05F7EB78B8}">
  <ds:schemaRefs>
    <ds:schemaRef ds:uri="5429eb68-8afa-474e-a293-a9fa933f1d84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03bdfa32-753e-480b-a763-6185260a9611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66144CA-140E-42CE-9123-56F791A0F345}"/>
</file>

<file path=customXml/itemProps4.xml><?xml version="1.0" encoding="utf-8"?>
<ds:datastoreItem xmlns:ds="http://schemas.openxmlformats.org/officeDocument/2006/customXml" ds:itemID="{DF07079D-CE28-421E-AFE6-93FE06B51AB1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A8C4A9BC-911D-4232-8107-0B438BFE40E3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154493FE-FCC2-4130-9ECC-0BE9F10EBD6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09E23488-A099-4293-AEE5-ACCB97134971}">
  <ds:schemaRefs>
    <ds:schemaRef ds:uri="http://schemas.microsoft.com/office/2006/metadata/customXsn"/>
  </ds:schemaRefs>
</ds:datastoreItem>
</file>

<file path=customXml/itemProps8.xml><?xml version="1.0" encoding="utf-8"?>
<ds:datastoreItem xmlns:ds="http://schemas.openxmlformats.org/officeDocument/2006/customXml" ds:itemID="{2ACCB265-6927-4C74-8AD4-BC19B507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Emma Lindahl Timmelstad</Manager>
  <Company>Regeringskansliet RK IT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Lindahl Timmelstad</dc:creator>
  <cp:lastModifiedBy>Sophia Busk</cp:lastModifiedBy>
  <cp:revision>5</cp:revision>
  <cp:lastPrinted>2017-05-09T11:33:00Z</cp:lastPrinted>
  <dcterms:created xsi:type="dcterms:W3CDTF">2017-05-09T12:15:00Z</dcterms:created>
  <dcterms:modified xsi:type="dcterms:W3CDTF">2017-05-16T12:10:00Z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af407a41-1ada-4b4d-abf7-81be7dfa9c3b</vt:lpwstr>
  </property>
</Properties>
</file>