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3DF0" w14:textId="7AD2B6AB" w:rsidR="00AE0721" w:rsidRDefault="00AE0721" w:rsidP="00DA0661">
      <w:pPr>
        <w:pStyle w:val="Rubrik"/>
      </w:pPr>
      <w:bookmarkStart w:id="0" w:name="Start"/>
      <w:bookmarkEnd w:id="0"/>
      <w:r>
        <w:t xml:space="preserve">Svar på fråga 2019/20:347 av </w:t>
      </w:r>
      <w:r w:rsidRPr="00AE0721">
        <w:t>Anders Åkesson</w:t>
      </w:r>
      <w:r>
        <w:t xml:space="preserve"> (C)</w:t>
      </w:r>
      <w:r>
        <w:br/>
      </w:r>
      <w:r w:rsidRPr="00AE0721">
        <w:t>Handläggningstid för vapenlicens</w:t>
      </w:r>
    </w:p>
    <w:p w14:paraId="4F78F9E0" w14:textId="7D76DC26" w:rsidR="00AE0721" w:rsidRDefault="00AE0721" w:rsidP="00AE0721">
      <w:pPr>
        <w:pStyle w:val="Brdtext"/>
      </w:pPr>
      <w:r>
        <w:t>Anders Åkesson har frågat mig vad jag avser att göra för att korta de i dag långa handläggningstiderna för vapenlicenser.</w:t>
      </w:r>
    </w:p>
    <w:p w14:paraId="27A567DE" w14:textId="704F4A16" w:rsidR="008B5EB9" w:rsidRDefault="008B5EB9" w:rsidP="008B5EB9">
      <w:pPr>
        <w:pStyle w:val="Brdtext"/>
      </w:pPr>
      <w:r>
        <w:t xml:space="preserve">Polismyndigheten har tidigare fått i uppdrag av regeringen att utveckla sitt arbete med vapentillstånd och har sedan dess genomfört en rad åtgärder. Bland annat har ett digitalt ansökningsförfarande införts och ärendetyper har omfördelats mellan polisregioner. Myndigheten har i uppdrag att årligen redovisa statistik över handläggningstiderna till regeringen. </w:t>
      </w:r>
    </w:p>
    <w:p w14:paraId="6F16F079" w14:textId="5DBF8D84" w:rsidR="00AE0721" w:rsidRDefault="0035605B" w:rsidP="00AE0721">
      <w:pPr>
        <w:pStyle w:val="Brdtext"/>
      </w:pPr>
      <w:r>
        <w:t>Regeringen anser dock att det behövs ett fortsatt arbete på området. H</w:t>
      </w:r>
      <w:r w:rsidR="003D62DC" w:rsidRPr="003D62DC">
        <w:t>andläggningstiderna för vapentillstånd hos Polismyndigheten</w:t>
      </w:r>
      <w:r>
        <w:t xml:space="preserve"> måste förkortas</w:t>
      </w:r>
      <w:r w:rsidR="003D62DC" w:rsidRPr="003D62DC">
        <w:t xml:space="preserve">. </w:t>
      </w:r>
      <w:r w:rsidR="00C63E99">
        <w:t xml:space="preserve">Polismyndigheten har </w:t>
      </w:r>
      <w:r w:rsidR="00706AE9">
        <w:t>därför</w:t>
      </w:r>
      <w:r w:rsidR="00C63E99">
        <w:t xml:space="preserve"> i innevarande års regleringsbrev i uppdrag att återrapportera vilka åtgärder som har vidtagits för att stärka myndighetens hantering av vapentillstånd.</w:t>
      </w:r>
      <w:bookmarkStart w:id="1" w:name="_GoBack"/>
      <w:bookmarkEnd w:id="1"/>
    </w:p>
    <w:p w14:paraId="4FABB623" w14:textId="73380F88" w:rsidR="00FB5141" w:rsidRDefault="00FB5141" w:rsidP="00AE0721">
      <w:pPr>
        <w:pStyle w:val="Brdtext"/>
      </w:pPr>
      <w:r>
        <w:t xml:space="preserve">Jag har </w:t>
      </w:r>
      <w:r w:rsidR="00847140">
        <w:t>samtidigt</w:t>
      </w:r>
      <w:r>
        <w:t xml:space="preserve"> förståelse för att Polismyndighete</w:t>
      </w:r>
      <w:r w:rsidR="001B4A0D">
        <w:t xml:space="preserve">n </w:t>
      </w:r>
      <w:r>
        <w:t>måste göra prioriteringar i sin verksamhet</w:t>
      </w:r>
      <w:r w:rsidR="00847140">
        <w:t>. Att bekämpa utvecklingen av det grova gängvåldet med skjutningar och sprängningar</w:t>
      </w:r>
      <w:r w:rsidR="00BA578C">
        <w:t xml:space="preserve">, och öka tryggheten för medborgarna, </w:t>
      </w:r>
      <w:r w:rsidR="00847140">
        <w:t>är en av de viktigaste uppgifterna för polisen just nu</w:t>
      </w:r>
      <w:r w:rsidR="00A6101D">
        <w:t xml:space="preserve">. Det </w:t>
      </w:r>
      <w:r w:rsidR="00847140">
        <w:t>är en uppgift som kräver både resurser och uthållighet.</w:t>
      </w:r>
    </w:p>
    <w:p w14:paraId="5E143396" w14:textId="77777777" w:rsidR="00AE0721" w:rsidRDefault="00AE0721" w:rsidP="006A12F1">
      <w:pPr>
        <w:pStyle w:val="Brdtext"/>
      </w:pPr>
      <w:r>
        <w:t xml:space="preserve">Stockholm den </w:t>
      </w:r>
      <w:sdt>
        <w:sdtPr>
          <w:id w:val="-1225218591"/>
          <w:placeholder>
            <w:docPart w:val="B109FDCB3BD9463A9EA5C32917DEC5DA"/>
          </w:placeholder>
          <w:dataBinding w:prefixMappings="xmlns:ns0='http://lp/documentinfo/RK' " w:xpath="/ns0:DocumentInfo[1]/ns0:BaseInfo[1]/ns0:HeaderDate[1]" w:storeItemID="{AC231FDD-DFF5-49FF-A6C3-64B07EFDD47A}"/>
          <w:date w:fullDate="2019-11-20T00:00:00Z">
            <w:dateFormat w:val="d MMMM yyyy"/>
            <w:lid w:val="sv-SE"/>
            <w:storeMappedDataAs w:val="dateTime"/>
            <w:calendar w:val="gregorian"/>
          </w:date>
        </w:sdtPr>
        <w:sdtEndPr/>
        <w:sdtContent>
          <w:r>
            <w:t>20 november 2019</w:t>
          </w:r>
        </w:sdtContent>
      </w:sdt>
    </w:p>
    <w:p w14:paraId="43523284" w14:textId="3F74C81E" w:rsidR="0008613F" w:rsidRDefault="0008613F" w:rsidP="008C6702">
      <w:pPr>
        <w:pStyle w:val="Brdtextutanavstnd"/>
      </w:pPr>
    </w:p>
    <w:p w14:paraId="7E2E0082" w14:textId="77777777" w:rsidR="008C6702" w:rsidRDefault="008C6702" w:rsidP="008C6702">
      <w:pPr>
        <w:pStyle w:val="Brdtextutanavstnd"/>
      </w:pPr>
    </w:p>
    <w:p w14:paraId="47065681" w14:textId="4F86F3D1" w:rsidR="00AE0721" w:rsidRPr="00DB48AB" w:rsidRDefault="00AE0721" w:rsidP="00DB48AB">
      <w:pPr>
        <w:pStyle w:val="Brdtext"/>
      </w:pPr>
      <w:r>
        <w:t>Mikael Damberg</w:t>
      </w:r>
    </w:p>
    <w:sectPr w:rsidR="00AE0721"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2D76" w14:textId="77777777" w:rsidR="00AE0721" w:rsidRDefault="00AE0721" w:rsidP="00A87A54">
      <w:pPr>
        <w:spacing w:after="0" w:line="240" w:lineRule="auto"/>
      </w:pPr>
      <w:r>
        <w:separator/>
      </w:r>
    </w:p>
  </w:endnote>
  <w:endnote w:type="continuationSeparator" w:id="0">
    <w:p w14:paraId="2ED77DB0" w14:textId="77777777" w:rsidR="00AE0721" w:rsidRDefault="00AE072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D755"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377A48" w14:textId="77777777" w:rsidTr="006A26EC">
      <w:trPr>
        <w:trHeight w:val="227"/>
        <w:jc w:val="right"/>
      </w:trPr>
      <w:tc>
        <w:tcPr>
          <w:tcW w:w="708" w:type="dxa"/>
          <w:vAlign w:val="bottom"/>
        </w:tcPr>
        <w:p w14:paraId="3EF781B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3A4A8EC" w14:textId="77777777" w:rsidTr="006A26EC">
      <w:trPr>
        <w:trHeight w:val="850"/>
        <w:jc w:val="right"/>
      </w:trPr>
      <w:tc>
        <w:tcPr>
          <w:tcW w:w="708" w:type="dxa"/>
          <w:vAlign w:val="bottom"/>
        </w:tcPr>
        <w:p w14:paraId="435AF638" w14:textId="77777777" w:rsidR="005606BC" w:rsidRPr="00347E11" w:rsidRDefault="005606BC" w:rsidP="005606BC">
          <w:pPr>
            <w:pStyle w:val="Sidfot"/>
            <w:spacing w:line="276" w:lineRule="auto"/>
            <w:jc w:val="right"/>
          </w:pPr>
        </w:p>
      </w:tc>
    </w:tr>
  </w:tbl>
  <w:p w14:paraId="2EF132C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FC46BD4" w14:textId="77777777" w:rsidTr="001F4302">
      <w:trPr>
        <w:trHeight w:val="510"/>
      </w:trPr>
      <w:tc>
        <w:tcPr>
          <w:tcW w:w="8525" w:type="dxa"/>
          <w:gridSpan w:val="2"/>
          <w:vAlign w:val="bottom"/>
        </w:tcPr>
        <w:p w14:paraId="249B2AC4" w14:textId="77777777" w:rsidR="00347E11" w:rsidRPr="00347E11" w:rsidRDefault="00347E11" w:rsidP="00347E11">
          <w:pPr>
            <w:pStyle w:val="Sidfot"/>
            <w:rPr>
              <w:sz w:val="8"/>
            </w:rPr>
          </w:pPr>
        </w:p>
      </w:tc>
    </w:tr>
    <w:tr w:rsidR="00093408" w:rsidRPr="00EE3C0F" w14:paraId="55B48186" w14:textId="77777777" w:rsidTr="00C26068">
      <w:trPr>
        <w:trHeight w:val="227"/>
      </w:trPr>
      <w:tc>
        <w:tcPr>
          <w:tcW w:w="4074" w:type="dxa"/>
        </w:tcPr>
        <w:p w14:paraId="5D69A0EB" w14:textId="77777777" w:rsidR="00347E11" w:rsidRPr="00F53AEA" w:rsidRDefault="00347E11" w:rsidP="00C26068">
          <w:pPr>
            <w:pStyle w:val="Sidfot"/>
            <w:spacing w:line="276" w:lineRule="auto"/>
          </w:pPr>
        </w:p>
      </w:tc>
      <w:tc>
        <w:tcPr>
          <w:tcW w:w="4451" w:type="dxa"/>
        </w:tcPr>
        <w:p w14:paraId="384F4FC8" w14:textId="77777777" w:rsidR="00093408" w:rsidRPr="00F53AEA" w:rsidRDefault="00093408" w:rsidP="00F53AEA">
          <w:pPr>
            <w:pStyle w:val="Sidfot"/>
            <w:spacing w:line="276" w:lineRule="auto"/>
          </w:pPr>
        </w:p>
      </w:tc>
    </w:tr>
  </w:tbl>
  <w:p w14:paraId="08D9D1A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34573" w14:textId="77777777" w:rsidR="00AE0721" w:rsidRDefault="00AE0721" w:rsidP="00A87A54">
      <w:pPr>
        <w:spacing w:after="0" w:line="240" w:lineRule="auto"/>
      </w:pPr>
      <w:r>
        <w:separator/>
      </w:r>
    </w:p>
  </w:footnote>
  <w:footnote w:type="continuationSeparator" w:id="0">
    <w:p w14:paraId="5577A0FC" w14:textId="77777777" w:rsidR="00AE0721" w:rsidRDefault="00AE072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1435"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FE9C"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E0721" w14:paraId="068EC6C0" w14:textId="77777777" w:rsidTr="00C93EBA">
      <w:trPr>
        <w:trHeight w:val="227"/>
      </w:trPr>
      <w:tc>
        <w:tcPr>
          <w:tcW w:w="5534" w:type="dxa"/>
        </w:tcPr>
        <w:p w14:paraId="71D342FC" w14:textId="77777777" w:rsidR="00AE0721" w:rsidRPr="007D73AB" w:rsidRDefault="00AE0721">
          <w:pPr>
            <w:pStyle w:val="Sidhuvud"/>
          </w:pPr>
        </w:p>
      </w:tc>
      <w:tc>
        <w:tcPr>
          <w:tcW w:w="3170" w:type="dxa"/>
          <w:vAlign w:val="bottom"/>
        </w:tcPr>
        <w:p w14:paraId="50BDBEF3" w14:textId="77777777" w:rsidR="00AE0721" w:rsidRPr="007D73AB" w:rsidRDefault="00AE0721" w:rsidP="00340DE0">
          <w:pPr>
            <w:pStyle w:val="Sidhuvud"/>
          </w:pPr>
        </w:p>
      </w:tc>
      <w:tc>
        <w:tcPr>
          <w:tcW w:w="1134" w:type="dxa"/>
        </w:tcPr>
        <w:p w14:paraId="1A533E6E" w14:textId="77777777" w:rsidR="00AE0721" w:rsidRDefault="00AE0721" w:rsidP="005A703A">
          <w:pPr>
            <w:pStyle w:val="Sidhuvud"/>
          </w:pPr>
        </w:p>
      </w:tc>
    </w:tr>
    <w:tr w:rsidR="00AE0721" w14:paraId="32097CD4" w14:textId="77777777" w:rsidTr="00C93EBA">
      <w:trPr>
        <w:trHeight w:val="1928"/>
      </w:trPr>
      <w:tc>
        <w:tcPr>
          <w:tcW w:w="5534" w:type="dxa"/>
        </w:tcPr>
        <w:p w14:paraId="2E6B5D7D" w14:textId="77777777" w:rsidR="00AE0721" w:rsidRPr="00340DE0" w:rsidRDefault="00AE0721" w:rsidP="00340DE0">
          <w:pPr>
            <w:pStyle w:val="Sidhuvud"/>
          </w:pPr>
          <w:r>
            <w:rPr>
              <w:noProof/>
            </w:rPr>
            <w:drawing>
              <wp:inline distT="0" distB="0" distL="0" distR="0" wp14:anchorId="08A68302" wp14:editId="76FC976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7EE3E8D" w14:textId="77777777" w:rsidR="00AE0721" w:rsidRPr="00710A6C" w:rsidRDefault="00AE0721" w:rsidP="00EE3C0F">
          <w:pPr>
            <w:pStyle w:val="Sidhuvud"/>
            <w:rPr>
              <w:b/>
            </w:rPr>
          </w:pPr>
        </w:p>
        <w:p w14:paraId="39E2A5A1" w14:textId="77777777" w:rsidR="00AE0721" w:rsidRDefault="00AE0721" w:rsidP="00EE3C0F">
          <w:pPr>
            <w:pStyle w:val="Sidhuvud"/>
          </w:pPr>
        </w:p>
        <w:p w14:paraId="46F8D560" w14:textId="77777777" w:rsidR="00AE0721" w:rsidRDefault="00AE0721" w:rsidP="00EE3C0F">
          <w:pPr>
            <w:pStyle w:val="Sidhuvud"/>
          </w:pPr>
        </w:p>
        <w:p w14:paraId="531E8D14" w14:textId="77777777" w:rsidR="00AE0721" w:rsidRDefault="00AE0721" w:rsidP="00EE3C0F">
          <w:pPr>
            <w:pStyle w:val="Sidhuvud"/>
          </w:pPr>
        </w:p>
        <w:sdt>
          <w:sdtPr>
            <w:alias w:val="Dnr"/>
            <w:tag w:val="ccRKShow_Dnr"/>
            <w:id w:val="-829283628"/>
            <w:placeholder>
              <w:docPart w:val="0D91155622E04C73A2F522A148EC814A"/>
            </w:placeholder>
            <w:dataBinding w:prefixMappings="xmlns:ns0='http://lp/documentinfo/RK' " w:xpath="/ns0:DocumentInfo[1]/ns0:BaseInfo[1]/ns0:Dnr[1]" w:storeItemID="{AC231FDD-DFF5-49FF-A6C3-64B07EFDD47A}"/>
            <w:text/>
          </w:sdtPr>
          <w:sdtEndPr/>
          <w:sdtContent>
            <w:p w14:paraId="561723DD" w14:textId="77777777" w:rsidR="00AE0721" w:rsidRDefault="00AE0721" w:rsidP="00EE3C0F">
              <w:pPr>
                <w:pStyle w:val="Sidhuvud"/>
              </w:pPr>
              <w:r>
                <w:t>Ju2019/03674/POL</w:t>
              </w:r>
            </w:p>
          </w:sdtContent>
        </w:sdt>
        <w:sdt>
          <w:sdtPr>
            <w:alias w:val="DocNumber"/>
            <w:tag w:val="DocNumber"/>
            <w:id w:val="1726028884"/>
            <w:placeholder>
              <w:docPart w:val="EE02EA1FCE12487E9DE105826A733D59"/>
            </w:placeholder>
            <w:showingPlcHdr/>
            <w:dataBinding w:prefixMappings="xmlns:ns0='http://lp/documentinfo/RK' " w:xpath="/ns0:DocumentInfo[1]/ns0:BaseInfo[1]/ns0:DocNumber[1]" w:storeItemID="{AC231FDD-DFF5-49FF-A6C3-64B07EFDD47A}"/>
            <w:text/>
          </w:sdtPr>
          <w:sdtEndPr/>
          <w:sdtContent>
            <w:p w14:paraId="50C7A8D4" w14:textId="77777777" w:rsidR="00AE0721" w:rsidRDefault="00AE0721" w:rsidP="00EE3C0F">
              <w:pPr>
                <w:pStyle w:val="Sidhuvud"/>
              </w:pPr>
              <w:r>
                <w:rPr>
                  <w:rStyle w:val="Platshllartext"/>
                </w:rPr>
                <w:t xml:space="preserve"> </w:t>
              </w:r>
            </w:p>
          </w:sdtContent>
        </w:sdt>
        <w:p w14:paraId="16A4BB2A" w14:textId="77777777" w:rsidR="00AE0721" w:rsidRDefault="00AE0721" w:rsidP="00EE3C0F">
          <w:pPr>
            <w:pStyle w:val="Sidhuvud"/>
          </w:pPr>
        </w:p>
      </w:tc>
      <w:tc>
        <w:tcPr>
          <w:tcW w:w="1134" w:type="dxa"/>
        </w:tcPr>
        <w:p w14:paraId="48ACEE2F" w14:textId="77777777" w:rsidR="00AE0721" w:rsidRDefault="00AE0721" w:rsidP="0094502D">
          <w:pPr>
            <w:pStyle w:val="Sidhuvud"/>
          </w:pPr>
        </w:p>
        <w:p w14:paraId="2D3A5632" w14:textId="77777777" w:rsidR="00AE0721" w:rsidRPr="0094502D" w:rsidRDefault="00AE0721" w:rsidP="00EC71A6">
          <w:pPr>
            <w:pStyle w:val="Sidhuvud"/>
          </w:pPr>
        </w:p>
      </w:tc>
    </w:tr>
    <w:tr w:rsidR="00AE0721" w14:paraId="69DABF5D" w14:textId="77777777" w:rsidTr="00C93EBA">
      <w:trPr>
        <w:trHeight w:val="2268"/>
      </w:trPr>
      <w:sdt>
        <w:sdtPr>
          <w:rPr>
            <w:b/>
          </w:rPr>
          <w:alias w:val="SenderText"/>
          <w:tag w:val="ccRKShow_SenderText"/>
          <w:id w:val="1374046025"/>
          <w:placeholder>
            <w:docPart w:val="FEC4E027FAC04F31817E6B49DE464027"/>
          </w:placeholder>
        </w:sdtPr>
        <w:sdtEndPr>
          <w:rPr>
            <w:b w:val="0"/>
          </w:rPr>
        </w:sdtEndPr>
        <w:sdtContent>
          <w:tc>
            <w:tcPr>
              <w:tcW w:w="5534" w:type="dxa"/>
              <w:tcMar>
                <w:right w:w="1134" w:type="dxa"/>
              </w:tcMar>
            </w:tcPr>
            <w:p w14:paraId="3106A17D" w14:textId="77777777" w:rsidR="00AE0721" w:rsidRPr="00AE0721" w:rsidRDefault="00AE0721" w:rsidP="00340DE0">
              <w:pPr>
                <w:pStyle w:val="Sidhuvud"/>
                <w:rPr>
                  <w:b/>
                </w:rPr>
              </w:pPr>
              <w:r w:rsidRPr="00AE0721">
                <w:rPr>
                  <w:b/>
                </w:rPr>
                <w:t>Justitiedepartementet</w:t>
              </w:r>
            </w:p>
            <w:p w14:paraId="666E1565" w14:textId="77777777" w:rsidR="00AE0721" w:rsidRPr="00340DE0" w:rsidRDefault="00AE0721" w:rsidP="00340DE0">
              <w:pPr>
                <w:pStyle w:val="Sidhuvud"/>
              </w:pPr>
              <w:r w:rsidRPr="00AE0721">
                <w:t>Inrikesministern</w:t>
              </w:r>
            </w:p>
          </w:tc>
        </w:sdtContent>
      </w:sdt>
      <w:sdt>
        <w:sdtPr>
          <w:alias w:val="Recipient"/>
          <w:tag w:val="ccRKShow_Recipient"/>
          <w:id w:val="-28344517"/>
          <w:placeholder>
            <w:docPart w:val="C58220D759E140BFB57B3FF9A4A2DCD6"/>
          </w:placeholder>
          <w:dataBinding w:prefixMappings="xmlns:ns0='http://lp/documentinfo/RK' " w:xpath="/ns0:DocumentInfo[1]/ns0:BaseInfo[1]/ns0:Recipient[1]" w:storeItemID="{AC231FDD-DFF5-49FF-A6C3-64B07EFDD47A}"/>
          <w:text w:multiLine="1"/>
        </w:sdtPr>
        <w:sdtEndPr/>
        <w:sdtContent>
          <w:tc>
            <w:tcPr>
              <w:tcW w:w="3170" w:type="dxa"/>
            </w:tcPr>
            <w:p w14:paraId="2837AD7E" w14:textId="77777777" w:rsidR="00AE0721" w:rsidRDefault="00AE0721" w:rsidP="00547B89">
              <w:pPr>
                <w:pStyle w:val="Sidhuvud"/>
              </w:pPr>
              <w:r>
                <w:t>Till riksdagen</w:t>
              </w:r>
            </w:p>
          </w:tc>
        </w:sdtContent>
      </w:sdt>
      <w:tc>
        <w:tcPr>
          <w:tcW w:w="1134" w:type="dxa"/>
        </w:tcPr>
        <w:p w14:paraId="7B078087" w14:textId="77777777" w:rsidR="00AE0721" w:rsidRDefault="00AE0721" w:rsidP="003E6020">
          <w:pPr>
            <w:pStyle w:val="Sidhuvud"/>
          </w:pPr>
        </w:p>
      </w:tc>
    </w:tr>
  </w:tbl>
  <w:p w14:paraId="07EC4A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21"/>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338C"/>
    <w:rsid w:val="0003679E"/>
    <w:rsid w:val="00041EDC"/>
    <w:rsid w:val="0004352E"/>
    <w:rsid w:val="00044CB5"/>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13F"/>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778F1"/>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B4A0D"/>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605B"/>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62DC"/>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6AE9"/>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47140"/>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5EB9"/>
    <w:rsid w:val="008B6135"/>
    <w:rsid w:val="008B7BEB"/>
    <w:rsid w:val="008C02B8"/>
    <w:rsid w:val="008C4538"/>
    <w:rsid w:val="008C562B"/>
    <w:rsid w:val="008C6702"/>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08D3"/>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01D"/>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0721"/>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578C"/>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3A9F"/>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99"/>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1E36"/>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141"/>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A172C"/>
  <w15:docId w15:val="{8FD3D4F1-ADDE-4B18-9068-684D0680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1155622E04C73A2F522A148EC814A"/>
        <w:category>
          <w:name w:val="Allmänt"/>
          <w:gallery w:val="placeholder"/>
        </w:category>
        <w:types>
          <w:type w:val="bbPlcHdr"/>
        </w:types>
        <w:behaviors>
          <w:behavior w:val="content"/>
        </w:behaviors>
        <w:guid w:val="{C4D8B588-D913-4E30-94E6-702A4B0CDD0D}"/>
      </w:docPartPr>
      <w:docPartBody>
        <w:p w:rsidR="00096657" w:rsidRDefault="007A316E" w:rsidP="007A316E">
          <w:pPr>
            <w:pStyle w:val="0D91155622E04C73A2F522A148EC814A"/>
          </w:pPr>
          <w:r>
            <w:rPr>
              <w:rStyle w:val="Platshllartext"/>
            </w:rPr>
            <w:t xml:space="preserve"> </w:t>
          </w:r>
        </w:p>
      </w:docPartBody>
    </w:docPart>
    <w:docPart>
      <w:docPartPr>
        <w:name w:val="EE02EA1FCE12487E9DE105826A733D59"/>
        <w:category>
          <w:name w:val="Allmänt"/>
          <w:gallery w:val="placeholder"/>
        </w:category>
        <w:types>
          <w:type w:val="bbPlcHdr"/>
        </w:types>
        <w:behaviors>
          <w:behavior w:val="content"/>
        </w:behaviors>
        <w:guid w:val="{68B6AC5E-FCCE-4BB8-ABC1-780642DEE4A8}"/>
      </w:docPartPr>
      <w:docPartBody>
        <w:p w:rsidR="00096657" w:rsidRDefault="007A316E" w:rsidP="007A316E">
          <w:pPr>
            <w:pStyle w:val="EE02EA1FCE12487E9DE105826A733D59"/>
          </w:pPr>
          <w:r>
            <w:rPr>
              <w:rStyle w:val="Platshllartext"/>
            </w:rPr>
            <w:t xml:space="preserve"> </w:t>
          </w:r>
        </w:p>
      </w:docPartBody>
    </w:docPart>
    <w:docPart>
      <w:docPartPr>
        <w:name w:val="FEC4E027FAC04F31817E6B49DE464027"/>
        <w:category>
          <w:name w:val="Allmänt"/>
          <w:gallery w:val="placeholder"/>
        </w:category>
        <w:types>
          <w:type w:val="bbPlcHdr"/>
        </w:types>
        <w:behaviors>
          <w:behavior w:val="content"/>
        </w:behaviors>
        <w:guid w:val="{49906570-467F-440C-A361-14B12F77EF2B}"/>
      </w:docPartPr>
      <w:docPartBody>
        <w:p w:rsidR="00096657" w:rsidRDefault="007A316E" w:rsidP="007A316E">
          <w:pPr>
            <w:pStyle w:val="FEC4E027FAC04F31817E6B49DE464027"/>
          </w:pPr>
          <w:r>
            <w:rPr>
              <w:rStyle w:val="Platshllartext"/>
            </w:rPr>
            <w:t xml:space="preserve"> </w:t>
          </w:r>
        </w:p>
      </w:docPartBody>
    </w:docPart>
    <w:docPart>
      <w:docPartPr>
        <w:name w:val="C58220D759E140BFB57B3FF9A4A2DCD6"/>
        <w:category>
          <w:name w:val="Allmänt"/>
          <w:gallery w:val="placeholder"/>
        </w:category>
        <w:types>
          <w:type w:val="bbPlcHdr"/>
        </w:types>
        <w:behaviors>
          <w:behavior w:val="content"/>
        </w:behaviors>
        <w:guid w:val="{059CD5A2-6C24-4B64-BAFD-C292EFEAE431}"/>
      </w:docPartPr>
      <w:docPartBody>
        <w:p w:rsidR="00096657" w:rsidRDefault="007A316E" w:rsidP="007A316E">
          <w:pPr>
            <w:pStyle w:val="C58220D759E140BFB57B3FF9A4A2DCD6"/>
          </w:pPr>
          <w:r>
            <w:rPr>
              <w:rStyle w:val="Platshllartext"/>
            </w:rPr>
            <w:t xml:space="preserve"> </w:t>
          </w:r>
        </w:p>
      </w:docPartBody>
    </w:docPart>
    <w:docPart>
      <w:docPartPr>
        <w:name w:val="B109FDCB3BD9463A9EA5C32917DEC5DA"/>
        <w:category>
          <w:name w:val="Allmänt"/>
          <w:gallery w:val="placeholder"/>
        </w:category>
        <w:types>
          <w:type w:val="bbPlcHdr"/>
        </w:types>
        <w:behaviors>
          <w:behavior w:val="content"/>
        </w:behaviors>
        <w:guid w:val="{B049B68A-EE64-481F-B607-3102C421D545}"/>
      </w:docPartPr>
      <w:docPartBody>
        <w:p w:rsidR="00096657" w:rsidRDefault="007A316E" w:rsidP="007A316E">
          <w:pPr>
            <w:pStyle w:val="B109FDCB3BD9463A9EA5C32917DEC5D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6E"/>
    <w:rsid w:val="00096657"/>
    <w:rsid w:val="007A3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EF1F35B1AC48C69CAE8D88A45AC7A2">
    <w:name w:val="02EF1F35B1AC48C69CAE8D88A45AC7A2"/>
    <w:rsid w:val="007A316E"/>
  </w:style>
  <w:style w:type="character" w:styleId="Platshllartext">
    <w:name w:val="Placeholder Text"/>
    <w:basedOn w:val="Standardstycketeckensnitt"/>
    <w:uiPriority w:val="99"/>
    <w:semiHidden/>
    <w:rsid w:val="007A316E"/>
    <w:rPr>
      <w:noProof w:val="0"/>
      <w:color w:val="808080"/>
    </w:rPr>
  </w:style>
  <w:style w:type="paragraph" w:customStyle="1" w:styleId="1BF7FD4B03B4422384B89892374C05F7">
    <w:name w:val="1BF7FD4B03B4422384B89892374C05F7"/>
    <w:rsid w:val="007A316E"/>
  </w:style>
  <w:style w:type="paragraph" w:customStyle="1" w:styleId="540797743FB14A22B6CC4BB228DEC73D">
    <w:name w:val="540797743FB14A22B6CC4BB228DEC73D"/>
    <w:rsid w:val="007A316E"/>
  </w:style>
  <w:style w:type="paragraph" w:customStyle="1" w:styleId="005C0115FFB04D10B48D79281861339A">
    <w:name w:val="005C0115FFB04D10B48D79281861339A"/>
    <w:rsid w:val="007A316E"/>
  </w:style>
  <w:style w:type="paragraph" w:customStyle="1" w:styleId="0D91155622E04C73A2F522A148EC814A">
    <w:name w:val="0D91155622E04C73A2F522A148EC814A"/>
    <w:rsid w:val="007A316E"/>
  </w:style>
  <w:style w:type="paragraph" w:customStyle="1" w:styleId="EE02EA1FCE12487E9DE105826A733D59">
    <w:name w:val="EE02EA1FCE12487E9DE105826A733D59"/>
    <w:rsid w:val="007A316E"/>
  </w:style>
  <w:style w:type="paragraph" w:customStyle="1" w:styleId="BFC8A424E14B43E48730B8AB7F8FA69D">
    <w:name w:val="BFC8A424E14B43E48730B8AB7F8FA69D"/>
    <w:rsid w:val="007A316E"/>
  </w:style>
  <w:style w:type="paragraph" w:customStyle="1" w:styleId="2403A5A779594CD699C003BCCE1511F4">
    <w:name w:val="2403A5A779594CD699C003BCCE1511F4"/>
    <w:rsid w:val="007A316E"/>
  </w:style>
  <w:style w:type="paragraph" w:customStyle="1" w:styleId="4FBC50C5F7314BA4B58767F49C8DD720">
    <w:name w:val="4FBC50C5F7314BA4B58767F49C8DD720"/>
    <w:rsid w:val="007A316E"/>
  </w:style>
  <w:style w:type="paragraph" w:customStyle="1" w:styleId="FEC4E027FAC04F31817E6B49DE464027">
    <w:name w:val="FEC4E027FAC04F31817E6B49DE464027"/>
    <w:rsid w:val="007A316E"/>
  </w:style>
  <w:style w:type="paragraph" w:customStyle="1" w:styleId="C58220D759E140BFB57B3FF9A4A2DCD6">
    <w:name w:val="C58220D759E140BFB57B3FF9A4A2DCD6"/>
    <w:rsid w:val="007A316E"/>
  </w:style>
  <w:style w:type="paragraph" w:customStyle="1" w:styleId="0BE607F77DCF41A786020753D1C372F7">
    <w:name w:val="0BE607F77DCF41A786020753D1C372F7"/>
    <w:rsid w:val="007A316E"/>
  </w:style>
  <w:style w:type="paragraph" w:customStyle="1" w:styleId="19D10282DE9443A5AB38D8D8E7F28257">
    <w:name w:val="19D10282DE9443A5AB38D8D8E7F28257"/>
    <w:rsid w:val="007A316E"/>
  </w:style>
  <w:style w:type="paragraph" w:customStyle="1" w:styleId="7789954003B84DC5AB0C67FC0B6F2B41">
    <w:name w:val="7789954003B84DC5AB0C67FC0B6F2B41"/>
    <w:rsid w:val="007A316E"/>
  </w:style>
  <w:style w:type="paragraph" w:customStyle="1" w:styleId="8B8C158211834C23ABD26A04176A9880">
    <w:name w:val="8B8C158211834C23ABD26A04176A9880"/>
    <w:rsid w:val="007A316E"/>
  </w:style>
  <w:style w:type="paragraph" w:customStyle="1" w:styleId="8DCE2DE7F5534D92A9DE413B39190231">
    <w:name w:val="8DCE2DE7F5534D92A9DE413B39190231"/>
    <w:rsid w:val="007A316E"/>
  </w:style>
  <w:style w:type="paragraph" w:customStyle="1" w:styleId="B109FDCB3BD9463A9EA5C32917DEC5DA">
    <w:name w:val="B109FDCB3BD9463A9EA5C32917DEC5DA"/>
    <w:rsid w:val="007A316E"/>
  </w:style>
  <w:style w:type="paragraph" w:customStyle="1" w:styleId="B7A9586DD51B4BC8B23ECC8EDEF9629E">
    <w:name w:val="B7A9586DD51B4BC8B23ECC8EDEF9629E"/>
    <w:rsid w:val="007A3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c2aee88a-d267-43d9-be21-434f18ec7ed9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HA4PY7VCZNDV-1255755190-7523</_dlc_DocId>
    <_dlc_DocIdUrl xmlns="5429eb68-8afa-474e-a293-a9fa933f1d84">
      <Url>https://dhs.sp.regeringskansliet.se/yta/ju-po/_layouts/15/DocIdRedir.aspx?ID=HA4PY7VCZNDV-1255755190-7523</Url>
      <Description>HA4PY7VCZNDV-1255755190-7523</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2019-11-20T00:00:00</HeaderDate>
    <Office/>
    <Dnr>Ju2019/03674/POL</Dnr>
    <ParagrafNr/>
    <DocumentTitle/>
    <VisitingAddress/>
    <Extra1/>
    <Extra2/>
    <Extra3>Anders Åkesson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12" ma:contentTypeDescription="Skapa nytt dokument med möjlighet att välja RK-mall" ma:contentTypeScope="" ma:versionID="f42a09bf01e76ca7ab359df8ba0cd306">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2019-11-20T00:00:00</HeaderDate>
    <Office/>
    <Dnr>Ju2019/03674/POL</Dnr>
    <ParagrafNr/>
    <DocumentTitle/>
    <VisitingAddress/>
    <Extra1/>
    <Extra2/>
    <Extra3>Anders Åkesson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66A8-43BB-42D7-B96E-24036390E219}"/>
</file>

<file path=customXml/itemProps2.xml><?xml version="1.0" encoding="utf-8"?>
<ds:datastoreItem xmlns:ds="http://schemas.openxmlformats.org/officeDocument/2006/customXml" ds:itemID="{ECBCBC1E-28D9-42ED-BF01-D6F4339E87DC}"/>
</file>

<file path=customXml/itemProps3.xml><?xml version="1.0" encoding="utf-8"?>
<ds:datastoreItem xmlns:ds="http://schemas.openxmlformats.org/officeDocument/2006/customXml" ds:itemID="{A0613AD2-F7B9-49FE-B509-FA7417FFD98A}"/>
</file>

<file path=customXml/itemProps4.xml><?xml version="1.0" encoding="utf-8"?>
<ds:datastoreItem xmlns:ds="http://schemas.openxmlformats.org/officeDocument/2006/customXml" ds:itemID="{ECBCBC1E-28D9-42ED-BF01-D6F4339E87DC}">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5429eb68-8afa-474e-a293-a9fa933f1d84"/>
    <ds:schemaRef ds:uri="http://schemas.microsoft.com/office/2006/documentManagement/types"/>
    <ds:schemaRef ds:uri="9c9941df-7074-4a92-bf99-225d24d78d61"/>
    <ds:schemaRef ds:uri="4e9c2f0c-7bf8-49af-8356-cbf363fc78a7"/>
    <ds:schemaRef ds:uri="18f3d968-6251-40b0-9f11-012b293496c2"/>
    <ds:schemaRef ds:uri="http://purl.org/dc/elements/1.1/"/>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AC231FDD-DFF5-49FF-A6C3-64B07EFDD47A}">
  <ds:schemaRefs>
    <ds:schemaRef ds:uri="http://lp/documentinfo/RK"/>
  </ds:schemaRefs>
</ds:datastoreItem>
</file>

<file path=customXml/itemProps6.xml><?xml version="1.0" encoding="utf-8"?>
<ds:datastoreItem xmlns:ds="http://schemas.openxmlformats.org/officeDocument/2006/customXml" ds:itemID="{011698E7-7313-4D87-93C7-AB2BE41C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C231FDD-DFF5-49FF-A6C3-64B07EFDD47A}"/>
</file>

<file path=customXml/itemProps8.xml><?xml version="1.0" encoding="utf-8"?>
<ds:datastoreItem xmlns:ds="http://schemas.openxmlformats.org/officeDocument/2006/customXml" ds:itemID="{6009B7D5-6ED1-4382-A635-BE65FF45DD53}"/>
</file>

<file path=docProps/app.xml><?xml version="1.0" encoding="utf-8"?>
<Properties xmlns="http://schemas.openxmlformats.org/officeDocument/2006/extended-properties" xmlns:vt="http://schemas.openxmlformats.org/officeDocument/2006/docPropsVTypes">
  <Template>RK Basmall</Template>
  <TotalTime>0</TotalTime>
  <Pages>1</Pages>
  <Words>202</Words>
  <Characters>1073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347.docx</dc:title>
  <dc:subject/>
  <dc:creator>Anna Björnemo</dc:creator>
  <cp:keywords/>
  <dc:description/>
  <cp:lastModifiedBy>Anna Björnemo</cp:lastModifiedBy>
  <cp:revision>16</cp:revision>
  <dcterms:created xsi:type="dcterms:W3CDTF">2019-11-12T15:42:00Z</dcterms:created>
  <dcterms:modified xsi:type="dcterms:W3CDTF">2019-11-13T10:56:00Z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8fb0cfd3-f14e-47f0-b307-363717657b7e</vt:lpwstr>
  </property>
</Properties>
</file>