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6C" w:rsidRDefault="006B1285" w:rsidP="000C1B42">
      <w:pPr>
        <w:pStyle w:val="Rubrik"/>
      </w:pPr>
      <w:r>
        <w:t xml:space="preserve">Svar på fråga </w:t>
      </w:r>
      <w:r w:rsidR="005B7A96">
        <w:t>2017/18:</w:t>
      </w:r>
      <w:r w:rsidR="0094611F">
        <w:t>1476</w:t>
      </w:r>
      <w:r w:rsidR="005B7A96">
        <w:t xml:space="preserve"> av </w:t>
      </w:r>
      <w:r w:rsidR="0094611F">
        <w:t>Markus</w:t>
      </w:r>
      <w:r w:rsidR="005B7A96">
        <w:t xml:space="preserve"> </w:t>
      </w:r>
      <w:proofErr w:type="spellStart"/>
      <w:r w:rsidR="0094611F">
        <w:t>Wiechel</w:t>
      </w:r>
      <w:proofErr w:type="spellEnd"/>
      <w:r w:rsidR="005B7A96">
        <w:t xml:space="preserve"> (</w:t>
      </w:r>
      <w:r w:rsidR="0094611F">
        <w:t>SD</w:t>
      </w:r>
      <w:r w:rsidR="005B7A96">
        <w:t>)</w:t>
      </w:r>
    </w:p>
    <w:p w:rsidR="006B1285" w:rsidRDefault="0094611F" w:rsidP="000C1B42">
      <w:pPr>
        <w:pStyle w:val="Rubrik"/>
      </w:pPr>
      <w:r>
        <w:t>Äldreförsörjningsstödets innebörd</w:t>
      </w:r>
    </w:p>
    <w:p w:rsidR="00DB42BF" w:rsidRDefault="0094611F" w:rsidP="00B9750E">
      <w:pPr>
        <w:pStyle w:val="Brdtext"/>
      </w:pPr>
      <w:r>
        <w:t xml:space="preserve">Marcus </w:t>
      </w:r>
      <w:proofErr w:type="spellStart"/>
      <w:r>
        <w:t>Wiechel</w:t>
      </w:r>
      <w:proofErr w:type="spellEnd"/>
      <w:r w:rsidR="006B1285">
        <w:t xml:space="preserve"> </w:t>
      </w:r>
      <w:r w:rsidR="005B7A96">
        <w:t>har frågat</w:t>
      </w:r>
      <w:r w:rsidR="00DB42BF">
        <w:t xml:space="preserve"> statsrådet</w:t>
      </w:r>
      <w:r w:rsidR="005B7A96">
        <w:t xml:space="preserve"> </w:t>
      </w:r>
      <w:r w:rsidR="0083357D">
        <w:t>Lena Hallengren</w:t>
      </w:r>
      <w:r w:rsidR="005B7A96">
        <w:t xml:space="preserve"> </w:t>
      </w:r>
      <w:r w:rsidR="00B9750E">
        <w:t xml:space="preserve">om </w:t>
      </w:r>
      <w:r w:rsidR="0083357D">
        <w:t>hon</w:t>
      </w:r>
      <w:r w:rsidR="00B9750E">
        <w:t xml:space="preserve"> anser att nuvarande system med äldreförsörjningsstödet är rättvist och fungerar bra, eller om </w:t>
      </w:r>
      <w:r w:rsidR="0083357D">
        <w:t>hon</w:t>
      </w:r>
      <w:r w:rsidR="00B9750E">
        <w:t xml:space="preserve"> avser att vidta åtgärder för att förändra systemet eller öka kontrollen av dem som i dag får äldreförsörjningsstöd.</w:t>
      </w:r>
      <w:r w:rsidR="0083357D">
        <w:t xml:space="preserve"> </w:t>
      </w:r>
      <w:r w:rsidR="00DB42BF">
        <w:t>Arbetet inom regeringen är så fördelat att det är jag som ska svara på frågan.</w:t>
      </w:r>
    </w:p>
    <w:p w:rsidR="00363E33" w:rsidRDefault="00363E33" w:rsidP="00363E33">
      <w:pPr>
        <w:pStyle w:val="Brdtext"/>
      </w:pPr>
      <w:r>
        <w:t xml:space="preserve">Personer över 65 år har ofta begränsade möjligheter att förändra sin ekonomiska situation. Det är regeringens uppfattning att Sverige som välfärdsland har ett ansvar för att de som lagenligt är bosatta här i landet inte lider ekonomisk nöd. Därför finns </w:t>
      </w:r>
      <w:r w:rsidR="007918C1">
        <w:t xml:space="preserve">äldreförsörjningsstödet, </w:t>
      </w:r>
      <w:r>
        <w:t xml:space="preserve">ett yttersta skyddsnät som garanterar detta. Detta yttersta skyddsnät omfattar samtliga som är 65 år och bosatta i landet. Även svenska medborgare som av något skäl har en mycket låg pension kan alltså få </w:t>
      </w:r>
      <w:r w:rsidR="007918C1">
        <w:t>av äldreförsörjningsstöd</w:t>
      </w:r>
      <w:r>
        <w:t>. Äldreförsörjningsstödet är hårt inkomstprövat vilket innebär att de som får fullt stöd inte har</w:t>
      </w:r>
      <w:r w:rsidR="00F53E7B">
        <w:t xml:space="preserve"> någon som helst annan inkomst.</w:t>
      </w:r>
    </w:p>
    <w:p w:rsidR="00363E33" w:rsidRDefault="00F35D23" w:rsidP="00B9750E">
      <w:pPr>
        <w:pStyle w:val="Brdtext"/>
      </w:pPr>
      <w:r>
        <w:t xml:space="preserve">Självklart ska de regler som finns för äldreförsörjningsstödet följas. </w:t>
      </w:r>
      <w:r w:rsidRPr="00726940">
        <w:t>Det är centralt inte minst för att bibehålla förtroende får våra gemensamma trygghetssystem</w:t>
      </w:r>
      <w:r>
        <w:t xml:space="preserve">. </w:t>
      </w:r>
      <w:r w:rsidR="009B48D9">
        <w:t>Pensionsmyndigheten bedriver ett ak</w:t>
      </w:r>
      <w:r w:rsidR="00B940C7">
        <w:t>tivt kontrollarbete inom alla</w:t>
      </w:r>
      <w:r w:rsidR="009B48D9">
        <w:t xml:space="preserve"> förmåner de utbetalar. </w:t>
      </w:r>
      <w:r>
        <w:t xml:space="preserve">Att dessa kontroller fungerar illustreras också i exemplet från Norrköpings kommun. </w:t>
      </w:r>
    </w:p>
    <w:p w:rsidR="009A17A5" w:rsidRPr="00F35D23" w:rsidRDefault="009A17A5" w:rsidP="009A17A5">
      <w:pPr>
        <w:pStyle w:val="Brdtext"/>
        <w:rPr>
          <w:spacing w:val="-2"/>
        </w:rPr>
      </w:pPr>
      <w:r w:rsidRPr="00F35D23">
        <w:rPr>
          <w:spacing w:val="-2"/>
        </w:rPr>
        <w:t xml:space="preserve">Stockholm den </w:t>
      </w:r>
      <w:sdt>
        <w:sdtPr>
          <w:rPr>
            <w:spacing w:val="-2"/>
          </w:rPr>
          <w:id w:val="-1225218591"/>
          <w:placeholder>
            <w:docPart w:val="17773488CD364208A076B1255960F9AE"/>
          </w:placeholder>
          <w:dataBinding w:prefixMappings="xmlns:ns0='http://lp/documentinfo/RK' " w:xpath="/ns0:DocumentInfo[1]/ns0:BaseInfo[1]/ns0:HeaderDate[1]" w:storeItemID="{9F2001D1-7E5A-4E9B-BDE8-7232FED8C540}"/>
          <w:date w:fullDate="2018-06-20T00:00:00Z">
            <w:dateFormat w:val="d MMMM yyyy"/>
            <w:lid w:val="sv-SE"/>
            <w:storeMappedDataAs w:val="dateTime"/>
            <w:calendar w:val="gregorian"/>
          </w:date>
        </w:sdtPr>
        <w:sdtEndPr/>
        <w:sdtContent>
          <w:r w:rsidR="0094611F" w:rsidRPr="00F35D23">
            <w:rPr>
              <w:spacing w:val="-2"/>
            </w:rPr>
            <w:t>20</w:t>
          </w:r>
          <w:r w:rsidR="00C363A4" w:rsidRPr="00F35D23">
            <w:rPr>
              <w:spacing w:val="-2"/>
            </w:rPr>
            <w:t xml:space="preserve"> </w:t>
          </w:r>
          <w:r w:rsidR="0094611F" w:rsidRPr="00F35D23">
            <w:rPr>
              <w:spacing w:val="-2"/>
            </w:rPr>
            <w:t>juni</w:t>
          </w:r>
          <w:r w:rsidR="00C363A4" w:rsidRPr="00F35D23">
            <w:rPr>
              <w:spacing w:val="-2"/>
            </w:rPr>
            <w:t xml:space="preserve"> 2018</w:t>
          </w:r>
        </w:sdtContent>
      </w:sdt>
    </w:p>
    <w:p w:rsidR="009A17A5" w:rsidRDefault="009A17A5" w:rsidP="0094611F">
      <w:pPr>
        <w:pStyle w:val="Brdtextutanavstnd"/>
        <w:tabs>
          <w:tab w:val="clear" w:pos="1701"/>
          <w:tab w:val="clear" w:pos="3600"/>
          <w:tab w:val="clear" w:pos="5387"/>
          <w:tab w:val="left" w:pos="1304"/>
          <w:tab w:val="left" w:pos="2608"/>
          <w:tab w:val="left" w:pos="3912"/>
        </w:tabs>
      </w:pPr>
    </w:p>
    <w:p w:rsidR="00531A4F" w:rsidRPr="00531A4F" w:rsidRDefault="00531A4F" w:rsidP="0094611F">
      <w:pPr>
        <w:pStyle w:val="Brdtextutanavstnd"/>
        <w:tabs>
          <w:tab w:val="clear" w:pos="1701"/>
          <w:tab w:val="clear" w:pos="3600"/>
          <w:tab w:val="clear" w:pos="5387"/>
          <w:tab w:val="left" w:pos="1304"/>
          <w:tab w:val="left" w:pos="2608"/>
          <w:tab w:val="left" w:pos="3912"/>
        </w:tabs>
        <w:rPr>
          <w:sz w:val="18"/>
        </w:rPr>
      </w:pPr>
    </w:p>
    <w:p w:rsidR="00B31BFB" w:rsidRPr="006273E4" w:rsidRDefault="009A17A5" w:rsidP="00E96532">
      <w:pPr>
        <w:pStyle w:val="Brdtext"/>
      </w:pPr>
      <w:r>
        <w:t>Annika Strandhäll</w:t>
      </w:r>
    </w:p>
    <w:sectPr w:rsidR="00B31BFB" w:rsidRPr="006273E4" w:rsidSect="006B128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0A" w:rsidRDefault="00652C0A" w:rsidP="00A87A54">
      <w:pPr>
        <w:spacing w:after="0" w:line="240" w:lineRule="auto"/>
      </w:pPr>
      <w:r>
        <w:separator/>
      </w:r>
    </w:p>
  </w:endnote>
  <w:endnote w:type="continuationSeparator" w:id="0">
    <w:p w:rsidR="00652C0A" w:rsidRDefault="00652C0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31A4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31A4F">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0A" w:rsidRDefault="00652C0A" w:rsidP="00A87A54">
      <w:pPr>
        <w:spacing w:after="0" w:line="240" w:lineRule="auto"/>
      </w:pPr>
      <w:r>
        <w:separator/>
      </w:r>
    </w:p>
  </w:footnote>
  <w:footnote w:type="continuationSeparator" w:id="0">
    <w:p w:rsidR="00652C0A" w:rsidRDefault="00652C0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1285" w:rsidTr="00C93EBA">
      <w:trPr>
        <w:trHeight w:val="227"/>
      </w:trPr>
      <w:tc>
        <w:tcPr>
          <w:tcW w:w="5534" w:type="dxa"/>
        </w:tcPr>
        <w:p w:rsidR="006B1285" w:rsidRPr="007D73AB" w:rsidRDefault="006B1285" w:rsidP="00F35D23">
          <w:pPr>
            <w:pStyle w:val="Sidhuvud"/>
            <w:tabs>
              <w:tab w:val="left" w:pos="1470"/>
            </w:tabs>
          </w:pPr>
        </w:p>
      </w:tc>
      <w:tc>
        <w:tcPr>
          <w:tcW w:w="3170" w:type="dxa"/>
          <w:vAlign w:val="bottom"/>
        </w:tcPr>
        <w:p w:rsidR="006B1285" w:rsidRPr="007D73AB" w:rsidRDefault="006B1285" w:rsidP="00340DE0">
          <w:pPr>
            <w:pStyle w:val="Sidhuvud"/>
          </w:pPr>
        </w:p>
      </w:tc>
      <w:tc>
        <w:tcPr>
          <w:tcW w:w="1134" w:type="dxa"/>
        </w:tcPr>
        <w:p w:rsidR="006B1285" w:rsidRDefault="006B1285" w:rsidP="005A703A">
          <w:pPr>
            <w:pStyle w:val="Sidhuvud"/>
          </w:pPr>
        </w:p>
      </w:tc>
    </w:tr>
    <w:tr w:rsidR="006B1285" w:rsidTr="00C93EBA">
      <w:trPr>
        <w:trHeight w:val="1928"/>
      </w:trPr>
      <w:tc>
        <w:tcPr>
          <w:tcW w:w="5534" w:type="dxa"/>
        </w:tcPr>
        <w:p w:rsidR="006B1285" w:rsidRPr="00340DE0" w:rsidRDefault="006B1285" w:rsidP="00340DE0">
          <w:pPr>
            <w:pStyle w:val="Sidhuvud"/>
          </w:pPr>
          <w:r>
            <w:rPr>
              <w:noProof/>
            </w:rPr>
            <w:drawing>
              <wp:inline distT="0" distB="0" distL="0" distR="0" wp14:anchorId="1BA4F78C" wp14:editId="22B9704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6B1285" w:rsidRPr="00710A6C" w:rsidRDefault="006B1285" w:rsidP="00EE3C0F">
          <w:pPr>
            <w:pStyle w:val="Sidhuvud"/>
            <w:rPr>
              <w:b/>
            </w:rPr>
          </w:pPr>
        </w:p>
        <w:p w:rsidR="006B1285" w:rsidRDefault="006B1285" w:rsidP="00EE3C0F">
          <w:pPr>
            <w:pStyle w:val="Sidhuvud"/>
          </w:pPr>
        </w:p>
        <w:p w:rsidR="006B1285" w:rsidRDefault="006B1285" w:rsidP="00EE3C0F">
          <w:pPr>
            <w:pStyle w:val="Sidhuvud"/>
          </w:pPr>
        </w:p>
        <w:p w:rsidR="006B1285" w:rsidRDefault="006B1285" w:rsidP="00EE3C0F">
          <w:pPr>
            <w:pStyle w:val="Sidhuvud"/>
          </w:pPr>
        </w:p>
        <w:sdt>
          <w:sdtPr>
            <w:alias w:val="Dnr"/>
            <w:tag w:val="ccRKShow_Dnr"/>
            <w:id w:val="-829283628"/>
            <w:placeholder>
              <w:docPart w:val="1B1E2EA6B43E4FB1A71C4134F70726F4"/>
            </w:placeholder>
            <w:dataBinding w:prefixMappings="xmlns:ns0='http://lp/documentinfo/RK' " w:xpath="/ns0:DocumentInfo[1]/ns0:BaseInfo[1]/ns0:Dnr[1]" w:storeItemID="{9F2001D1-7E5A-4E9B-BDE8-7232FED8C540}"/>
            <w:text/>
          </w:sdtPr>
          <w:sdtEndPr/>
          <w:sdtContent>
            <w:p w:rsidR="006B1285" w:rsidRDefault="006B1285" w:rsidP="00EE3C0F">
              <w:pPr>
                <w:pStyle w:val="Sidhuvud"/>
              </w:pPr>
              <w:r>
                <w:t>S2018/</w:t>
              </w:r>
              <w:r w:rsidR="00F53E7B">
                <w:t>03612</w:t>
              </w:r>
              <w:r w:rsidR="00277AD0">
                <w:t>/SF</w:t>
              </w:r>
            </w:p>
          </w:sdtContent>
        </w:sdt>
        <w:sdt>
          <w:sdtPr>
            <w:alias w:val="DocNumber"/>
            <w:tag w:val="DocNumber"/>
            <w:id w:val="1726028884"/>
            <w:placeholder>
              <w:docPart w:val="76D8D49256754D5AA7922F02A27964BE"/>
            </w:placeholder>
            <w:showingPlcHdr/>
            <w:dataBinding w:prefixMappings="xmlns:ns0='http://lp/documentinfo/RK' " w:xpath="/ns0:DocumentInfo[1]/ns0:BaseInfo[1]/ns0:DocNumber[1]" w:storeItemID="{9F2001D1-7E5A-4E9B-BDE8-7232FED8C540}"/>
            <w:text/>
          </w:sdtPr>
          <w:sdtEndPr/>
          <w:sdtContent>
            <w:p w:rsidR="006B1285" w:rsidRDefault="006B1285" w:rsidP="00EE3C0F">
              <w:pPr>
                <w:pStyle w:val="Sidhuvud"/>
              </w:pPr>
              <w:r>
                <w:rPr>
                  <w:rStyle w:val="Platshllartext"/>
                </w:rPr>
                <w:t xml:space="preserve"> </w:t>
              </w:r>
            </w:p>
          </w:sdtContent>
        </w:sdt>
        <w:p w:rsidR="006B1285" w:rsidRDefault="006B1285" w:rsidP="00EE3C0F">
          <w:pPr>
            <w:pStyle w:val="Sidhuvud"/>
          </w:pPr>
        </w:p>
      </w:tc>
      <w:tc>
        <w:tcPr>
          <w:tcW w:w="1134" w:type="dxa"/>
        </w:tcPr>
        <w:p w:rsidR="006B1285" w:rsidRDefault="006B1285" w:rsidP="0094502D">
          <w:pPr>
            <w:pStyle w:val="Sidhuvud"/>
          </w:pPr>
        </w:p>
        <w:p w:rsidR="006B1285" w:rsidRPr="0094502D" w:rsidRDefault="006B1285" w:rsidP="00EC71A6">
          <w:pPr>
            <w:pStyle w:val="Sidhuvud"/>
          </w:pPr>
        </w:p>
      </w:tc>
    </w:tr>
    <w:tr w:rsidR="006B1285" w:rsidTr="00C93EBA">
      <w:trPr>
        <w:trHeight w:val="2268"/>
      </w:trPr>
      <w:sdt>
        <w:sdtPr>
          <w:rPr>
            <w:b/>
          </w:rPr>
          <w:alias w:val="SenderText"/>
          <w:tag w:val="ccRKShow_SenderText"/>
          <w:id w:val="1374046025"/>
          <w:placeholder>
            <w:docPart w:val="0669398D41BB43B1BE88F27972F8A897"/>
          </w:placeholder>
        </w:sdtPr>
        <w:sdtEndPr/>
        <w:sdtContent>
          <w:tc>
            <w:tcPr>
              <w:tcW w:w="5534" w:type="dxa"/>
              <w:tcMar>
                <w:right w:w="1134" w:type="dxa"/>
              </w:tcMar>
            </w:tcPr>
            <w:p w:rsidR="009A17A5" w:rsidRDefault="006B1285" w:rsidP="00340DE0">
              <w:pPr>
                <w:pStyle w:val="Sidhuvud"/>
                <w:rPr>
                  <w:b/>
                </w:rPr>
              </w:pPr>
              <w:r w:rsidRPr="006B1285">
                <w:rPr>
                  <w:b/>
                </w:rPr>
                <w:t>Socialdepartementet</w:t>
              </w:r>
            </w:p>
            <w:p w:rsidR="006B1285" w:rsidRPr="00F53E7B" w:rsidRDefault="009A17A5" w:rsidP="00340DE0">
              <w:pPr>
                <w:pStyle w:val="Sidhuvud"/>
              </w:pPr>
              <w:r w:rsidRPr="004B1C6C">
                <w:t>Socialministern</w:t>
              </w:r>
            </w:p>
          </w:tc>
        </w:sdtContent>
      </w:sdt>
      <w:sdt>
        <w:sdtPr>
          <w:alias w:val="Recipient"/>
          <w:tag w:val="ccRKShow_Recipient"/>
          <w:id w:val="-28344517"/>
          <w:placeholder>
            <w:docPart w:val="FDDB7C1B08E14628BAEAC47819471AC5"/>
          </w:placeholder>
          <w:dataBinding w:prefixMappings="xmlns:ns0='http://lp/documentinfo/RK' " w:xpath="/ns0:DocumentInfo[1]/ns0:BaseInfo[1]/ns0:Recipient[1]" w:storeItemID="{9F2001D1-7E5A-4E9B-BDE8-7232FED8C540}"/>
          <w:text w:multiLine="1"/>
        </w:sdtPr>
        <w:sdtEndPr/>
        <w:sdtContent>
          <w:tc>
            <w:tcPr>
              <w:tcW w:w="3170" w:type="dxa"/>
            </w:tcPr>
            <w:p w:rsidR="006B1285" w:rsidRDefault="006B1285" w:rsidP="00547B89">
              <w:pPr>
                <w:pStyle w:val="Sidhuvud"/>
              </w:pPr>
              <w:r>
                <w:t>Till riksdagen</w:t>
              </w:r>
            </w:p>
          </w:tc>
        </w:sdtContent>
      </w:sdt>
      <w:tc>
        <w:tcPr>
          <w:tcW w:w="1134" w:type="dxa"/>
        </w:tcPr>
        <w:p w:rsidR="006B1285" w:rsidRDefault="006B1285" w:rsidP="003E6020">
          <w:pPr>
            <w:pStyle w:val="Sidhuvud"/>
          </w:pPr>
        </w:p>
      </w:tc>
    </w:tr>
  </w:tbl>
  <w:p w:rsidR="008D4508" w:rsidRDefault="008D4508" w:rsidP="00F35D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8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5D17"/>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1A"/>
    <w:rsid w:val="000A456A"/>
    <w:rsid w:val="000A5E43"/>
    <w:rsid w:val="000C1B42"/>
    <w:rsid w:val="000C61D1"/>
    <w:rsid w:val="000D31A9"/>
    <w:rsid w:val="000E12D9"/>
    <w:rsid w:val="000E59A9"/>
    <w:rsid w:val="000E638A"/>
    <w:rsid w:val="000E799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77AD0"/>
    <w:rsid w:val="00281106"/>
    <w:rsid w:val="00282417"/>
    <w:rsid w:val="00282D27"/>
    <w:rsid w:val="00287F0D"/>
    <w:rsid w:val="00292420"/>
    <w:rsid w:val="00296B7A"/>
    <w:rsid w:val="002A6820"/>
    <w:rsid w:val="002B6849"/>
    <w:rsid w:val="002C5B48"/>
    <w:rsid w:val="002D2647"/>
    <w:rsid w:val="002D4298"/>
    <w:rsid w:val="002D4829"/>
    <w:rsid w:val="002D70AE"/>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4EF4"/>
    <w:rsid w:val="00363E33"/>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65B5"/>
    <w:rsid w:val="00480EC3"/>
    <w:rsid w:val="0048317E"/>
    <w:rsid w:val="00485601"/>
    <w:rsid w:val="004865B8"/>
    <w:rsid w:val="00486C0D"/>
    <w:rsid w:val="00491796"/>
    <w:rsid w:val="0049768A"/>
    <w:rsid w:val="004A66B1"/>
    <w:rsid w:val="004B1C6C"/>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1A4F"/>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B7A96"/>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2C0A"/>
    <w:rsid w:val="00654B4D"/>
    <w:rsid w:val="0065559D"/>
    <w:rsid w:val="00660D84"/>
    <w:rsid w:val="0066378C"/>
    <w:rsid w:val="006700F0"/>
    <w:rsid w:val="00670A48"/>
    <w:rsid w:val="00672F6F"/>
    <w:rsid w:val="00674C2F"/>
    <w:rsid w:val="00674C8B"/>
    <w:rsid w:val="0069523C"/>
    <w:rsid w:val="006962CA"/>
    <w:rsid w:val="006A09DA"/>
    <w:rsid w:val="006A1835"/>
    <w:rsid w:val="006B128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694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18C1"/>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357D"/>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611F"/>
    <w:rsid w:val="00947013"/>
    <w:rsid w:val="00973084"/>
    <w:rsid w:val="00984EA2"/>
    <w:rsid w:val="00986CC3"/>
    <w:rsid w:val="0099068E"/>
    <w:rsid w:val="009920AA"/>
    <w:rsid w:val="00992943"/>
    <w:rsid w:val="009A0866"/>
    <w:rsid w:val="009A17A5"/>
    <w:rsid w:val="009A2119"/>
    <w:rsid w:val="009A4D0A"/>
    <w:rsid w:val="009B2F70"/>
    <w:rsid w:val="009B48D9"/>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A0B"/>
    <w:rsid w:val="00A2019A"/>
    <w:rsid w:val="00A217E9"/>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0C7"/>
    <w:rsid w:val="00B95421"/>
    <w:rsid w:val="00B96EFA"/>
    <w:rsid w:val="00B9750E"/>
    <w:rsid w:val="00BB4AC0"/>
    <w:rsid w:val="00BB5683"/>
    <w:rsid w:val="00BC112B"/>
    <w:rsid w:val="00BC17DF"/>
    <w:rsid w:val="00BD0826"/>
    <w:rsid w:val="00BD15AB"/>
    <w:rsid w:val="00BD181D"/>
    <w:rsid w:val="00BE03F2"/>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3A4"/>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661"/>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42BF"/>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5D23"/>
    <w:rsid w:val="00F403BF"/>
    <w:rsid w:val="00F4342F"/>
    <w:rsid w:val="00F45227"/>
    <w:rsid w:val="00F5045C"/>
    <w:rsid w:val="00F53AEA"/>
    <w:rsid w:val="00F53E7B"/>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C034"/>
  <w15:docId w15:val="{79308745-AE90-437D-90E4-0FB6C537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RKnormal"/>
    <w:next w:val="RKnormal"/>
    <w:rsid w:val="005B7A96"/>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1E2EA6B43E4FB1A71C4134F70726F4"/>
        <w:category>
          <w:name w:val="Allmänt"/>
          <w:gallery w:val="placeholder"/>
        </w:category>
        <w:types>
          <w:type w:val="bbPlcHdr"/>
        </w:types>
        <w:behaviors>
          <w:behavior w:val="content"/>
        </w:behaviors>
        <w:guid w:val="{48BE8D4C-6605-4D06-BF97-0948BF8B7591}"/>
      </w:docPartPr>
      <w:docPartBody>
        <w:p w:rsidR="001C4FAC" w:rsidRDefault="00CD39AA" w:rsidP="00CD39AA">
          <w:pPr>
            <w:pStyle w:val="1B1E2EA6B43E4FB1A71C4134F70726F4"/>
          </w:pPr>
          <w:r>
            <w:rPr>
              <w:rStyle w:val="Platshllartext"/>
            </w:rPr>
            <w:t xml:space="preserve"> </w:t>
          </w:r>
        </w:p>
      </w:docPartBody>
    </w:docPart>
    <w:docPart>
      <w:docPartPr>
        <w:name w:val="76D8D49256754D5AA7922F02A27964BE"/>
        <w:category>
          <w:name w:val="Allmänt"/>
          <w:gallery w:val="placeholder"/>
        </w:category>
        <w:types>
          <w:type w:val="bbPlcHdr"/>
        </w:types>
        <w:behaviors>
          <w:behavior w:val="content"/>
        </w:behaviors>
        <w:guid w:val="{4A3D5AC1-DA71-4001-A14C-8CC74FC8D512}"/>
      </w:docPartPr>
      <w:docPartBody>
        <w:p w:rsidR="001C4FAC" w:rsidRDefault="00CD39AA" w:rsidP="00CD39AA">
          <w:pPr>
            <w:pStyle w:val="76D8D49256754D5AA7922F02A27964BE"/>
          </w:pPr>
          <w:r>
            <w:rPr>
              <w:rStyle w:val="Platshllartext"/>
            </w:rPr>
            <w:t xml:space="preserve"> </w:t>
          </w:r>
        </w:p>
      </w:docPartBody>
    </w:docPart>
    <w:docPart>
      <w:docPartPr>
        <w:name w:val="0669398D41BB43B1BE88F27972F8A897"/>
        <w:category>
          <w:name w:val="Allmänt"/>
          <w:gallery w:val="placeholder"/>
        </w:category>
        <w:types>
          <w:type w:val="bbPlcHdr"/>
        </w:types>
        <w:behaviors>
          <w:behavior w:val="content"/>
        </w:behaviors>
        <w:guid w:val="{96E0FBE3-5F83-44D5-956F-1543F23237A2}"/>
      </w:docPartPr>
      <w:docPartBody>
        <w:p w:rsidR="001C4FAC" w:rsidRDefault="00CD39AA" w:rsidP="00CD39AA">
          <w:pPr>
            <w:pStyle w:val="0669398D41BB43B1BE88F27972F8A897"/>
          </w:pPr>
          <w:r>
            <w:rPr>
              <w:rStyle w:val="Platshllartext"/>
            </w:rPr>
            <w:t xml:space="preserve"> </w:t>
          </w:r>
        </w:p>
      </w:docPartBody>
    </w:docPart>
    <w:docPart>
      <w:docPartPr>
        <w:name w:val="FDDB7C1B08E14628BAEAC47819471AC5"/>
        <w:category>
          <w:name w:val="Allmänt"/>
          <w:gallery w:val="placeholder"/>
        </w:category>
        <w:types>
          <w:type w:val="bbPlcHdr"/>
        </w:types>
        <w:behaviors>
          <w:behavior w:val="content"/>
        </w:behaviors>
        <w:guid w:val="{80C0C00A-6722-4CA7-A468-FE93810D5CFA}"/>
      </w:docPartPr>
      <w:docPartBody>
        <w:p w:rsidR="001C4FAC" w:rsidRDefault="00CD39AA" w:rsidP="00CD39AA">
          <w:pPr>
            <w:pStyle w:val="FDDB7C1B08E14628BAEAC47819471AC5"/>
          </w:pPr>
          <w:r>
            <w:rPr>
              <w:rStyle w:val="Platshllartext"/>
            </w:rPr>
            <w:t xml:space="preserve"> </w:t>
          </w:r>
        </w:p>
      </w:docPartBody>
    </w:docPart>
    <w:docPart>
      <w:docPartPr>
        <w:name w:val="17773488CD364208A076B1255960F9AE"/>
        <w:category>
          <w:name w:val="Allmänt"/>
          <w:gallery w:val="placeholder"/>
        </w:category>
        <w:types>
          <w:type w:val="bbPlcHdr"/>
        </w:types>
        <w:behaviors>
          <w:behavior w:val="content"/>
        </w:behaviors>
        <w:guid w:val="{53B1DE50-A645-4F0C-9018-157E1EDE50C9}"/>
      </w:docPartPr>
      <w:docPartBody>
        <w:p w:rsidR="001C4FAC" w:rsidRDefault="00CD39AA" w:rsidP="00CD39AA">
          <w:pPr>
            <w:pStyle w:val="17773488CD364208A076B1255960F9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A"/>
    <w:rsid w:val="00126C2A"/>
    <w:rsid w:val="001C4FAC"/>
    <w:rsid w:val="00CD3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2DAB1073EB4AF3A8158D2921F7FCCD">
    <w:name w:val="5B2DAB1073EB4AF3A8158D2921F7FCCD"/>
    <w:rsid w:val="00CD39AA"/>
  </w:style>
  <w:style w:type="character" w:styleId="Platshllartext">
    <w:name w:val="Placeholder Text"/>
    <w:basedOn w:val="Standardstycketeckensnitt"/>
    <w:uiPriority w:val="99"/>
    <w:semiHidden/>
    <w:rsid w:val="00CD39AA"/>
    <w:rPr>
      <w:noProof w:val="0"/>
      <w:color w:val="808080"/>
    </w:rPr>
  </w:style>
  <w:style w:type="paragraph" w:customStyle="1" w:styleId="C6C48B32F9D04C29A99D3755BAF92449">
    <w:name w:val="C6C48B32F9D04C29A99D3755BAF92449"/>
    <w:rsid w:val="00CD39AA"/>
  </w:style>
  <w:style w:type="paragraph" w:customStyle="1" w:styleId="02C0513C3513400D9A13507CFE38BD4E">
    <w:name w:val="02C0513C3513400D9A13507CFE38BD4E"/>
    <w:rsid w:val="00CD39AA"/>
  </w:style>
  <w:style w:type="paragraph" w:customStyle="1" w:styleId="8890E4AD436C451592E7B56771F6FE8B">
    <w:name w:val="8890E4AD436C451592E7B56771F6FE8B"/>
    <w:rsid w:val="00CD39AA"/>
  </w:style>
  <w:style w:type="paragraph" w:customStyle="1" w:styleId="1B1E2EA6B43E4FB1A71C4134F70726F4">
    <w:name w:val="1B1E2EA6B43E4FB1A71C4134F70726F4"/>
    <w:rsid w:val="00CD39AA"/>
  </w:style>
  <w:style w:type="paragraph" w:customStyle="1" w:styleId="76D8D49256754D5AA7922F02A27964BE">
    <w:name w:val="76D8D49256754D5AA7922F02A27964BE"/>
    <w:rsid w:val="00CD39AA"/>
  </w:style>
  <w:style w:type="paragraph" w:customStyle="1" w:styleId="6CA0F7EFED0D4E31B8D9145D3B4E7994">
    <w:name w:val="6CA0F7EFED0D4E31B8D9145D3B4E7994"/>
    <w:rsid w:val="00CD39AA"/>
  </w:style>
  <w:style w:type="paragraph" w:customStyle="1" w:styleId="1FC81ACDA005485BACB04C8941C8C245">
    <w:name w:val="1FC81ACDA005485BACB04C8941C8C245"/>
    <w:rsid w:val="00CD39AA"/>
  </w:style>
  <w:style w:type="paragraph" w:customStyle="1" w:styleId="03A35F3B4E034F4E92123107C5D3DD49">
    <w:name w:val="03A35F3B4E034F4E92123107C5D3DD49"/>
    <w:rsid w:val="00CD39AA"/>
  </w:style>
  <w:style w:type="paragraph" w:customStyle="1" w:styleId="0669398D41BB43B1BE88F27972F8A897">
    <w:name w:val="0669398D41BB43B1BE88F27972F8A897"/>
    <w:rsid w:val="00CD39AA"/>
  </w:style>
  <w:style w:type="paragraph" w:customStyle="1" w:styleId="FDDB7C1B08E14628BAEAC47819471AC5">
    <w:name w:val="FDDB7C1B08E14628BAEAC47819471AC5"/>
    <w:rsid w:val="00CD39AA"/>
  </w:style>
  <w:style w:type="paragraph" w:customStyle="1" w:styleId="17773488CD364208A076B1255960F9AE">
    <w:name w:val="17773488CD364208A076B1255960F9AE"/>
    <w:rsid w:val="00CD3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21ade907-10ea-47a2-a8fe-e01f9085fc64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a68c6c55-4fbb-48c7-bd04-03a904b43046">
      <Terms xmlns="http://schemas.microsoft.com/office/infopath/2007/PartnerControls"/>
    </c9cd366cc722410295b9eacffbd73909>
    <k46d94c0acf84ab9a79866a9d8b1905f xmlns="a68c6c55-4fbb-48c7-bd04-03a904b43046">
      <Terms xmlns="http://schemas.microsoft.com/office/infopath/2007/PartnerControls"/>
    </k46d94c0acf84ab9a79866a9d8b1905f>
    <Diarienummer xmlns="a68c6c55-4fbb-48c7-bd04-03a904b43046">S2018/03612/FST</Diarienummer>
    <TaxCatchAll xmlns="a68c6c55-4fbb-48c7-bd04-03a904b43046"/>
    <Nyckelord xmlns="a68c6c55-4fbb-48c7-bd04-03a904b43046" xsi:nil="true"/>
    <_dlc_DocId xmlns="a68c6c55-4fbb-48c7-bd04-03a904b43046">WFDKC5QSZ7U3-530-213</_dlc_DocId>
    <_dlc_DocIdUrl xmlns="a68c6c55-4fbb-48c7-bd04-03a904b43046">
      <Url>http://rkdhs-s/SF_fragor/_layouts/DocIdRedir.aspx?ID=WFDKC5QSZ7U3-530-213</Url>
      <Description>WFDKC5QSZ7U3-530-213</Description>
    </_dlc_DocIdUrl>
    <Expedierad_x0020_till_x0020_Riksdagen xmlns="8ff8e71b-2a87-4306-b764-dfbb4f2d0bf6" xsi:nil="true"/>
    <Sekretess xmlns="a68c6c55-4fbb-48c7-bd04-03a904b43046">false</Sekretess>
    <Delad xmlns="8ff8e71b-2a87-4306-b764-dfbb4f2d0bf6">true</Dela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2018-06-20T00:00:00</HeaderDate>
    <Office/>
    <Dnr>S2018/03612/SF</Dnr>
    <ParagrafNr/>
    <DocumentTitle/>
    <VisitingAddress/>
    <Extra1/>
    <Extra2/>
    <Extra3/>
    <Number/>
    <Recipient>Till riksdagen</Recipient>
    <SenderText/>
    <DocNumber/>
    <Doclanguage>1053</Doclanguage>
    <Appendix/>
    <LogotypeName>RK_LOGO_SV_BW.png</LogotypeName>
  </BaseInfo>
</DocumentInfo>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2018-06-20T00:00:00</HeaderDate>
    <Office/>
    <Dnr>S2018/03612/SF</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5CB8-1F72-4215-87EE-975AC8B507FE}"/>
</file>

<file path=customXml/itemProps2.xml><?xml version="1.0" encoding="utf-8"?>
<ds:datastoreItem xmlns:ds="http://schemas.openxmlformats.org/officeDocument/2006/customXml" ds:itemID="{110E76C6-A53D-412D-A4F5-2C871993AB5C}"/>
</file>

<file path=customXml/itemProps3.xml><?xml version="1.0" encoding="utf-8"?>
<ds:datastoreItem xmlns:ds="http://schemas.openxmlformats.org/officeDocument/2006/customXml" ds:itemID="{B4E35D0F-166B-47DE-8FD9-D44050C4880E}"/>
</file>

<file path=customXml/itemProps4.xml><?xml version="1.0" encoding="utf-8"?>
<ds:datastoreItem xmlns:ds="http://schemas.openxmlformats.org/officeDocument/2006/customXml" ds:itemID="{110E76C6-A53D-412D-A4F5-2C871993AB5C}">
  <ds:schemaRefs>
    <ds:schemaRef ds:uri="http://schemas.microsoft.com/office/2006/metadata/properties"/>
    <ds:schemaRef ds:uri="http://schemas.microsoft.com/office/infopath/2007/PartnerControls"/>
    <ds:schemaRef ds:uri="a68c6c55-4fbb-48c7-bd04-03a904b43046"/>
    <ds:schemaRef ds:uri="8ff8e71b-2a87-4306-b764-dfbb4f2d0bf6"/>
  </ds:schemaRefs>
</ds:datastoreItem>
</file>

<file path=customXml/itemProps5.xml><?xml version="1.0" encoding="utf-8"?>
<ds:datastoreItem xmlns:ds="http://schemas.openxmlformats.org/officeDocument/2006/customXml" ds:itemID="{50EBE677-A0F3-420D-B242-630BCB2139C1}">
  <ds:schemaRefs>
    <ds:schemaRef ds:uri="http://schemas.microsoft.com/sharepoint/events"/>
  </ds:schemaRefs>
</ds:datastoreItem>
</file>

<file path=customXml/itemProps6.xml><?xml version="1.0" encoding="utf-8"?>
<ds:datastoreItem xmlns:ds="http://schemas.openxmlformats.org/officeDocument/2006/customXml" ds:itemID="{9F2001D1-7E5A-4E9B-BDE8-7232FED8C540}">
  <ds:schemaRefs>
    <ds:schemaRef ds:uri="http://lp/documentinfo/RK"/>
  </ds:schemaRefs>
</ds:datastoreItem>
</file>

<file path=customXml/itemProps7.xml><?xml version="1.0" encoding="utf-8"?>
<ds:datastoreItem xmlns:ds="http://schemas.openxmlformats.org/officeDocument/2006/customXml" ds:itemID="{9F2001D1-7E5A-4E9B-BDE8-7232FED8C540}"/>
</file>

<file path=customXml/itemProps8.xml><?xml version="1.0" encoding="utf-8"?>
<ds:datastoreItem xmlns:ds="http://schemas.openxmlformats.org/officeDocument/2006/customXml" ds:itemID="{D40500E8-3583-41BF-BF95-1930AE24B1BE}"/>
</file>

<file path=docProps/app.xml><?xml version="1.0" encoding="utf-8"?>
<Properties xmlns="http://schemas.openxmlformats.org/officeDocument/2006/extended-properties" xmlns:vt="http://schemas.openxmlformats.org/officeDocument/2006/docPropsVTypes">
  <Template>RK Basmall.dotx</Template>
  <TotalTime>0</TotalTime>
  <Pages>1</Pages>
  <Words>231</Words>
  <Characters>1229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Berglöf</dc:creator>
  <cp:keywords/>
  <dc:description/>
  <cp:lastModifiedBy>Peter G Johansson</cp:lastModifiedBy>
  <cp:revision>2</cp:revision>
  <cp:lastPrinted>2018-06-18T10:23:00Z</cp:lastPrinted>
  <dcterms:created xsi:type="dcterms:W3CDTF">2018-06-18T14:06:00Z</dcterms:created>
  <dcterms:modified xsi:type="dcterms:W3CDTF">2018-06-18T14:06:00Z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29643efc-b609-4f95-a231-4b6eb30bd2bc</vt:lpwstr>
  </property>
  <property fmtid="{D5CDD505-2E9C-101B-9397-08002B2CF9AE}" pid="6" name="Aktivitetskategori">
    <vt:lpwstr/>
  </property>
  <property fmtid="{D5CDD505-2E9C-101B-9397-08002B2CF9AE}" pid="7" name="_docset_NoMedatataSyncRequired">
    <vt:lpwstr>False</vt:lpwstr>
  </property>
</Properties>
</file>