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FDC8" w14:textId="77777777" w:rsidR="005D1B94" w:rsidRDefault="005D1B94" w:rsidP="00DA0661">
      <w:pPr>
        <w:pStyle w:val="Rubrik"/>
      </w:pPr>
      <w:bookmarkStart w:id="0" w:name="Start"/>
      <w:bookmarkStart w:id="1" w:name="_GoBack"/>
      <w:bookmarkEnd w:id="0"/>
      <w:bookmarkEnd w:id="1"/>
      <w:r>
        <w:t>Svar på fråga 2020/21:235 av Angelika Bengtsson (SD)</w:t>
      </w:r>
      <w:r>
        <w:br/>
        <w:t>Åtgärder mot matchfixning.</w:t>
      </w:r>
    </w:p>
    <w:p w14:paraId="63FBB0C7" w14:textId="5DB24231" w:rsidR="005D1B94" w:rsidRDefault="005D1B94" w:rsidP="002749F7">
      <w:pPr>
        <w:pStyle w:val="Brdtext"/>
      </w:pPr>
      <w:r>
        <w:t xml:space="preserve">Angelika Bengtsson har frågat mig </w:t>
      </w:r>
      <w:r w:rsidR="00157EEE">
        <w:t>om</w:t>
      </w:r>
      <w:r w:rsidR="0089275D">
        <w:t xml:space="preserve"> jag kommer att göra förändringar i Spelinspektionens regleringsbrev för att</w:t>
      </w:r>
      <w:r>
        <w:t xml:space="preserve"> säkerställa att </w:t>
      </w:r>
      <w:r w:rsidR="0089275D">
        <w:t>myndigheten</w:t>
      </w:r>
      <w:r>
        <w:t xml:space="preserve"> </w:t>
      </w:r>
      <w:r w:rsidR="00157EEE">
        <w:t>kan</w:t>
      </w:r>
      <w:r w:rsidR="0089275D">
        <w:t xml:space="preserve"> </w:t>
      </w:r>
      <w:r w:rsidR="00B87554">
        <w:t xml:space="preserve">bedriva ett </w:t>
      </w:r>
      <w:r w:rsidR="0089275D">
        <w:t>effektiv</w:t>
      </w:r>
      <w:r w:rsidR="00B87554">
        <w:t>t</w:t>
      </w:r>
      <w:r w:rsidR="0089275D">
        <w:t xml:space="preserve"> </w:t>
      </w:r>
      <w:r>
        <w:t>arbet</w:t>
      </w:r>
      <w:r w:rsidR="0089275D">
        <w:t>e</w:t>
      </w:r>
      <w:r w:rsidR="00B87554">
        <w:t xml:space="preserve"> </w:t>
      </w:r>
      <w:r>
        <w:t xml:space="preserve">mot matchfixning och vilka åtgärder som i övrigt kommer att vidtas för att intensifiera detta arbetet. </w:t>
      </w:r>
    </w:p>
    <w:p w14:paraId="49B9BB4D" w14:textId="77777777" w:rsidR="00C61CE0" w:rsidRDefault="00414E63" w:rsidP="00B87554">
      <w:pPr>
        <w:pStyle w:val="Brdtext"/>
      </w:pPr>
      <w:r>
        <w:t>M</w:t>
      </w:r>
      <w:r w:rsidRPr="004F6903">
        <w:t>anipulation av resultat inom sport, s.k. matchfixning</w:t>
      </w:r>
      <w:r>
        <w:t xml:space="preserve">, är ett allvarligt hot mot idrotten och en fråga som regeringen tar på största allvar. </w:t>
      </w:r>
      <w:r w:rsidR="00C61CE0">
        <w:t xml:space="preserve">Att motverka </w:t>
      </w:r>
      <w:r>
        <w:t xml:space="preserve">matchfixning </w:t>
      </w:r>
      <w:r w:rsidR="00C61CE0">
        <w:t xml:space="preserve">handlar </w:t>
      </w:r>
      <w:r>
        <w:t>utöver skyddet av</w:t>
      </w:r>
      <w:r w:rsidR="00C61CE0">
        <w:t xml:space="preserve"> idrottens integritet</w:t>
      </w:r>
      <w:r>
        <w:t xml:space="preserve"> </w:t>
      </w:r>
      <w:r w:rsidR="00446F8E">
        <w:t xml:space="preserve">bland annat också </w:t>
      </w:r>
      <w:r>
        <w:t>om</w:t>
      </w:r>
      <w:r w:rsidR="00C61CE0">
        <w:t xml:space="preserve"> att förhindra att spel </w:t>
      </w:r>
      <w:r w:rsidR="00C61CE0" w:rsidRPr="00014F24">
        <w:t>missbrukas för kri</w:t>
      </w:r>
      <w:r w:rsidR="00C61CE0" w:rsidRPr="00014F24">
        <w:softHyphen/>
        <w:t>minell verksamhet</w:t>
      </w:r>
      <w:r w:rsidR="00C61CE0">
        <w:t xml:space="preserve"> och att upprätthålla ett starkt konsumentskydd på spelmarknaden. </w:t>
      </w:r>
    </w:p>
    <w:p w14:paraId="75536039" w14:textId="77777777" w:rsidR="008E76EA" w:rsidRDefault="00C61CE0" w:rsidP="00C61CE0">
      <w:pPr>
        <w:pStyle w:val="Brdtext"/>
      </w:pPr>
      <w:r w:rsidRPr="004F6903">
        <w:t xml:space="preserve">I samband med omregleringen </w:t>
      </w:r>
      <w:r w:rsidR="00F5586B">
        <w:t xml:space="preserve">av spelmarknaden </w:t>
      </w:r>
      <w:bookmarkStart w:id="2" w:name="_Hlk53729368"/>
      <w:r w:rsidR="00380EDC">
        <w:t>togs viktiga steg i arbetet med</w:t>
      </w:r>
      <w:r w:rsidRPr="004F6903">
        <w:t xml:space="preserve"> att motverka matchfixning</w:t>
      </w:r>
      <w:bookmarkEnd w:id="2"/>
      <w:r w:rsidRPr="004F6903">
        <w:t xml:space="preserve">. </w:t>
      </w:r>
      <w:r w:rsidR="00380EDC">
        <w:t>En ny brottsrubricering, spelfusk, infördes och straffskalan skärptes</w:t>
      </w:r>
      <w:r w:rsidRPr="004F6903">
        <w:t xml:space="preserve">. </w:t>
      </w:r>
      <w:r w:rsidR="00380EDC">
        <w:t>Nya krav infördes för spelbolagen att ha rutiner mot matchfixning. V</w:t>
      </w:r>
      <w:r w:rsidR="00414E63">
        <w:t>id Spelinspektionen inrättades</w:t>
      </w:r>
      <w:r w:rsidR="00380EDC">
        <w:t xml:space="preserve"> </w:t>
      </w:r>
      <w:r w:rsidR="00414E63">
        <w:t>ett råd mot matchfixning för att främja strategisk och operativ samverkan</w:t>
      </w:r>
      <w:r w:rsidR="00F71767">
        <w:t xml:space="preserve"> mellan berörda aktörer</w:t>
      </w:r>
      <w:r w:rsidR="00414E63">
        <w:t xml:space="preserve">. Myndigheten gavs också en </w:t>
      </w:r>
      <w:r w:rsidR="00380EDC">
        <w:t xml:space="preserve">uttrycklig </w:t>
      </w:r>
      <w:r w:rsidR="00414E63">
        <w:t>uppgift i instruktionen att motverka förekomsten av matchfixning.</w:t>
      </w:r>
    </w:p>
    <w:p w14:paraId="1A9F5016" w14:textId="6D046075" w:rsidR="0051320F" w:rsidRDefault="0051320F" w:rsidP="00C61CE0">
      <w:pPr>
        <w:pStyle w:val="Brdtext"/>
      </w:pPr>
      <w:r>
        <w:t>Det finns vadhållning på den svenska spelmarknaden som medför en oacceptabel risk för matchfixning, och som är oförenlig med en sund och säker spelmarknad. Sådan vadhållning kan också vara problematisk utifrån de spelpolitiska målen om att det ska råda hög säkerhet i spelen och att spel om pengar inte ska kunna missbrukas för kriminell verksamhet. Det är viktigt att spelmarknaden är sund vilket är ett av målen med omregleringen</w:t>
      </w:r>
      <w:r w:rsidR="00EE50ED">
        <w:t>.</w:t>
      </w:r>
    </w:p>
    <w:p w14:paraId="73829DE6" w14:textId="5F0A83C1" w:rsidR="00EE50ED" w:rsidRDefault="00380EDC">
      <w:pPr>
        <w:pStyle w:val="Brdtext"/>
      </w:pPr>
      <w:r>
        <w:lastRenderedPageBreak/>
        <w:t xml:space="preserve">Ytterligare steg togs </w:t>
      </w:r>
      <w:r w:rsidR="00216A29">
        <w:t xml:space="preserve">därför </w:t>
      </w:r>
      <w:r>
        <w:t>när Spelinspektionen</w:t>
      </w:r>
      <w:r w:rsidRPr="00380EDC">
        <w:t xml:space="preserve"> </w:t>
      </w:r>
      <w:r>
        <w:t>nyligen, efter samråd med framför allt idrottsrörelsen, införde begränsningar av vilka typer av vadhållningsobjekt som ska vara tillåtna på spelmarknaden. Dessa begränsningar</w:t>
      </w:r>
      <w:r w:rsidR="00B45A29">
        <w:t xml:space="preserve"> </w:t>
      </w:r>
      <w:r>
        <w:t>kommer att gälla från och med 1 januari 202</w:t>
      </w:r>
      <w:r w:rsidR="00466CF6">
        <w:t>1</w:t>
      </w:r>
      <w:r>
        <w:t xml:space="preserve">. </w:t>
      </w:r>
    </w:p>
    <w:p w14:paraId="094F4DD5" w14:textId="35F4B836" w:rsidR="0089275D" w:rsidRDefault="009771DB">
      <w:pPr>
        <w:pStyle w:val="Brdtext"/>
      </w:pPr>
      <w:r w:rsidRPr="00F71767">
        <w:t xml:space="preserve">Jag välkomnar </w:t>
      </w:r>
      <w:r>
        <w:t>idrottsrörelsens och andra aktörers</w:t>
      </w:r>
      <w:r w:rsidRPr="00F71767">
        <w:t xml:space="preserve"> engagemang i denna mycket viktiga fråga</w:t>
      </w:r>
      <w:r>
        <w:t xml:space="preserve"> och </w:t>
      </w:r>
      <w:r w:rsidRPr="009771DB">
        <w:t>förväntar mig att alla berörda myndigheter agerar för att använda de verktyg som finns.</w:t>
      </w:r>
      <w:r>
        <w:t xml:space="preserve"> Samhället behöver stå enat och arbeta tillsammans mot matchfixning. </w:t>
      </w:r>
      <w:r w:rsidR="00F71767">
        <w:t xml:space="preserve">Jag </w:t>
      </w:r>
      <w:r>
        <w:t xml:space="preserve">följer denna fråga noga och </w:t>
      </w:r>
      <w:r w:rsidR="00EE50ED">
        <w:t xml:space="preserve">regeringen kommer att överväga </w:t>
      </w:r>
      <w:r w:rsidR="002B5678">
        <w:t>behov</w:t>
      </w:r>
      <w:r w:rsidR="00EE50ED">
        <w:t>et</w:t>
      </w:r>
      <w:r w:rsidR="002B5678">
        <w:t xml:space="preserve"> av </w:t>
      </w:r>
      <w:r>
        <w:t xml:space="preserve">ytterligare </w:t>
      </w:r>
      <w:r w:rsidR="002B5678">
        <w:t>åtgärder</w:t>
      </w:r>
      <w:r w:rsidR="00EE50ED">
        <w:t>.</w:t>
      </w:r>
    </w:p>
    <w:p w14:paraId="42699B74" w14:textId="77777777" w:rsidR="005D1B94" w:rsidRDefault="005D1B94" w:rsidP="005D1B94">
      <w:pPr>
        <w:pStyle w:val="Brdtext"/>
      </w:pPr>
      <w:r>
        <w:t xml:space="preserve">Stockholm den </w:t>
      </w:r>
      <w:sdt>
        <w:sdtPr>
          <w:id w:val="-1225218591"/>
          <w:placeholder>
            <w:docPart w:val="9217ACE3D06343549059FC756561E0A5"/>
          </w:placeholder>
          <w:dataBinding w:prefixMappings="xmlns:ns0='http://lp/documentinfo/RK' " w:xpath="/ns0:DocumentInfo[1]/ns0:BaseInfo[1]/ns0:HeaderDate[1]" w:storeItemID="{4A0954A6-2BCD-45B7-9B0F-7554C7D64EA1}"/>
          <w:date w:fullDate="2020-10-27T00:00:00Z">
            <w:dateFormat w:val="d MMMM yyyy"/>
            <w:lid w:val="sv-SE"/>
            <w:storeMappedDataAs w:val="dateTime"/>
            <w:calendar w:val="gregorian"/>
          </w:date>
        </w:sdtPr>
        <w:sdtEndPr/>
        <w:sdtContent>
          <w:r>
            <w:t>27 oktober 2020</w:t>
          </w:r>
        </w:sdtContent>
      </w:sdt>
    </w:p>
    <w:p w14:paraId="687D7805" w14:textId="77777777" w:rsidR="005D1B94" w:rsidRDefault="005D1B94" w:rsidP="004E7A8F">
      <w:pPr>
        <w:pStyle w:val="Brdtextutanavstnd"/>
      </w:pPr>
    </w:p>
    <w:p w14:paraId="30725193" w14:textId="77777777" w:rsidR="005D1B94" w:rsidRPr="00DB48AB" w:rsidRDefault="005D1B94" w:rsidP="00DB48AB">
      <w:pPr>
        <w:pStyle w:val="Brdtext"/>
      </w:pPr>
      <w:r>
        <w:t>Ardalan Shekarabi</w:t>
      </w:r>
    </w:p>
    <w:sectPr w:rsidR="005D1B94"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9B07" w14:textId="77777777" w:rsidR="005F02EB" w:rsidRDefault="005F02EB" w:rsidP="00A87A54">
      <w:pPr>
        <w:spacing w:after="0" w:line="240" w:lineRule="auto"/>
      </w:pPr>
      <w:r>
        <w:separator/>
      </w:r>
    </w:p>
  </w:endnote>
  <w:endnote w:type="continuationSeparator" w:id="0">
    <w:p w14:paraId="4AB3E479" w14:textId="77777777" w:rsidR="005F02EB" w:rsidRDefault="005F02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8D8F"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FF75E1D" w14:textId="77777777" w:rsidTr="006A26EC">
      <w:trPr>
        <w:trHeight w:val="227"/>
        <w:jc w:val="right"/>
      </w:trPr>
      <w:tc>
        <w:tcPr>
          <w:tcW w:w="708" w:type="dxa"/>
          <w:vAlign w:val="bottom"/>
        </w:tcPr>
        <w:p w14:paraId="3EF45F4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84B7938" w14:textId="77777777" w:rsidTr="006A26EC">
      <w:trPr>
        <w:trHeight w:val="850"/>
        <w:jc w:val="right"/>
      </w:trPr>
      <w:tc>
        <w:tcPr>
          <w:tcW w:w="708" w:type="dxa"/>
          <w:vAlign w:val="bottom"/>
        </w:tcPr>
        <w:p w14:paraId="0FE25109" w14:textId="77777777" w:rsidR="005606BC" w:rsidRPr="00347E11" w:rsidRDefault="005606BC" w:rsidP="005606BC">
          <w:pPr>
            <w:pStyle w:val="Sidfot"/>
            <w:spacing w:line="276" w:lineRule="auto"/>
            <w:jc w:val="right"/>
          </w:pPr>
        </w:p>
      </w:tc>
    </w:tr>
  </w:tbl>
  <w:p w14:paraId="027646F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6C1947B" w14:textId="77777777" w:rsidTr="001F4302">
      <w:trPr>
        <w:trHeight w:val="510"/>
      </w:trPr>
      <w:tc>
        <w:tcPr>
          <w:tcW w:w="8525" w:type="dxa"/>
          <w:gridSpan w:val="2"/>
          <w:vAlign w:val="bottom"/>
        </w:tcPr>
        <w:p w14:paraId="7207F7FD" w14:textId="77777777" w:rsidR="00347E11" w:rsidRPr="00347E11" w:rsidRDefault="00347E11" w:rsidP="00347E11">
          <w:pPr>
            <w:pStyle w:val="Sidfot"/>
            <w:rPr>
              <w:sz w:val="8"/>
            </w:rPr>
          </w:pPr>
        </w:p>
      </w:tc>
    </w:tr>
    <w:tr w:rsidR="00093408" w:rsidRPr="00EE3C0F" w14:paraId="35F3FA0B" w14:textId="77777777" w:rsidTr="00C26068">
      <w:trPr>
        <w:trHeight w:val="227"/>
      </w:trPr>
      <w:tc>
        <w:tcPr>
          <w:tcW w:w="4074" w:type="dxa"/>
        </w:tcPr>
        <w:p w14:paraId="3B69F7FE" w14:textId="77777777" w:rsidR="00347E11" w:rsidRPr="00F53AEA" w:rsidRDefault="00347E11" w:rsidP="00C26068">
          <w:pPr>
            <w:pStyle w:val="Sidfot"/>
            <w:spacing w:line="276" w:lineRule="auto"/>
          </w:pPr>
        </w:p>
      </w:tc>
      <w:tc>
        <w:tcPr>
          <w:tcW w:w="4451" w:type="dxa"/>
        </w:tcPr>
        <w:p w14:paraId="6B5BA5C9" w14:textId="77777777" w:rsidR="00093408" w:rsidRPr="00F53AEA" w:rsidRDefault="00093408" w:rsidP="00F53AEA">
          <w:pPr>
            <w:pStyle w:val="Sidfot"/>
            <w:spacing w:line="276" w:lineRule="auto"/>
          </w:pPr>
        </w:p>
      </w:tc>
    </w:tr>
  </w:tbl>
  <w:p w14:paraId="6BCC52B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5822" w14:textId="77777777" w:rsidR="005F02EB" w:rsidRDefault="005F02EB" w:rsidP="00A87A54">
      <w:pPr>
        <w:spacing w:after="0" w:line="240" w:lineRule="auto"/>
      </w:pPr>
      <w:r>
        <w:separator/>
      </w:r>
    </w:p>
  </w:footnote>
  <w:footnote w:type="continuationSeparator" w:id="0">
    <w:p w14:paraId="072EE62C" w14:textId="77777777" w:rsidR="005F02EB" w:rsidRDefault="005F02E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2374"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04D3"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D1B94" w14:paraId="19D8AEB2" w14:textId="77777777" w:rsidTr="00C93EBA">
      <w:trPr>
        <w:trHeight w:val="227"/>
      </w:trPr>
      <w:tc>
        <w:tcPr>
          <w:tcW w:w="5534" w:type="dxa"/>
        </w:tcPr>
        <w:p w14:paraId="5C1D82C8" w14:textId="77777777" w:rsidR="005D1B94" w:rsidRPr="007D73AB" w:rsidRDefault="005D1B94">
          <w:pPr>
            <w:pStyle w:val="Sidhuvud"/>
          </w:pPr>
        </w:p>
      </w:tc>
      <w:tc>
        <w:tcPr>
          <w:tcW w:w="3170" w:type="dxa"/>
          <w:vAlign w:val="bottom"/>
        </w:tcPr>
        <w:p w14:paraId="732F29F0" w14:textId="77777777" w:rsidR="005D1B94" w:rsidRPr="007D73AB" w:rsidRDefault="005D1B94" w:rsidP="00340DE0">
          <w:pPr>
            <w:pStyle w:val="Sidhuvud"/>
          </w:pPr>
        </w:p>
      </w:tc>
      <w:tc>
        <w:tcPr>
          <w:tcW w:w="1134" w:type="dxa"/>
        </w:tcPr>
        <w:p w14:paraId="7368E2FB" w14:textId="77777777" w:rsidR="005D1B94" w:rsidRDefault="005D1B94" w:rsidP="005A703A">
          <w:pPr>
            <w:pStyle w:val="Sidhuvud"/>
          </w:pPr>
        </w:p>
      </w:tc>
    </w:tr>
    <w:tr w:rsidR="005D1B94" w14:paraId="5E24FCCD" w14:textId="77777777" w:rsidTr="00C93EBA">
      <w:trPr>
        <w:trHeight w:val="1928"/>
      </w:trPr>
      <w:tc>
        <w:tcPr>
          <w:tcW w:w="5534" w:type="dxa"/>
        </w:tcPr>
        <w:p w14:paraId="28B2B1B7" w14:textId="77777777" w:rsidR="005D1B94" w:rsidRPr="00340DE0" w:rsidRDefault="005D1B94" w:rsidP="00340DE0">
          <w:pPr>
            <w:pStyle w:val="Sidhuvud"/>
          </w:pPr>
          <w:r>
            <w:rPr>
              <w:noProof/>
            </w:rPr>
            <w:drawing>
              <wp:inline distT="0" distB="0" distL="0" distR="0" wp14:anchorId="6CF6EC75" wp14:editId="57DA490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A588528" w14:textId="77777777" w:rsidR="005D1B94" w:rsidRPr="00710A6C" w:rsidRDefault="005D1B94" w:rsidP="00EE3C0F">
          <w:pPr>
            <w:pStyle w:val="Sidhuvud"/>
            <w:rPr>
              <w:b/>
            </w:rPr>
          </w:pPr>
        </w:p>
        <w:p w14:paraId="60F93AE7" w14:textId="77777777" w:rsidR="005D1B94" w:rsidRDefault="005D1B94" w:rsidP="00EE3C0F">
          <w:pPr>
            <w:pStyle w:val="Sidhuvud"/>
          </w:pPr>
        </w:p>
        <w:p w14:paraId="545594EC" w14:textId="77777777" w:rsidR="005D1B94" w:rsidRDefault="005D1B94" w:rsidP="00EE3C0F">
          <w:pPr>
            <w:pStyle w:val="Sidhuvud"/>
          </w:pPr>
        </w:p>
        <w:p w14:paraId="723EF5E0" w14:textId="77777777" w:rsidR="005D1B94" w:rsidRDefault="005D1B94" w:rsidP="00EE3C0F">
          <w:pPr>
            <w:pStyle w:val="Sidhuvud"/>
          </w:pPr>
        </w:p>
        <w:p w14:paraId="746B91E6" w14:textId="7769ED4F" w:rsidR="005D1B94" w:rsidRDefault="002C50F1" w:rsidP="00EE3C0F">
          <w:pPr>
            <w:pStyle w:val="Sidhuvud"/>
          </w:pPr>
          <w:sdt>
            <w:sdtPr>
              <w:alias w:val="Dnr"/>
              <w:tag w:val="ccRKShow_Dnr"/>
              <w:id w:val="-829283628"/>
              <w:placeholder>
                <w:docPart w:val="A5A031671E3C40B7A87C31F3F265A1A0"/>
              </w:placeholder>
              <w:dataBinding w:prefixMappings="xmlns:ns0='http://lp/documentinfo/RK' " w:xpath="/ns0:DocumentInfo[1]/ns0:BaseInfo[1]/ns0:Dnr[1]" w:storeItemID="{4A0954A6-2BCD-45B7-9B0F-7554C7D64EA1}"/>
              <w:text/>
            </w:sdtPr>
            <w:sdtEndPr/>
            <w:sdtContent>
              <w:r w:rsidR="005D1B94">
                <w:t>Fi2020/</w:t>
              </w:r>
            </w:sdtContent>
          </w:sdt>
          <w:r w:rsidR="00E555C7">
            <w:t>04184</w:t>
          </w:r>
        </w:p>
        <w:sdt>
          <w:sdtPr>
            <w:alias w:val="DocNumber"/>
            <w:tag w:val="DocNumber"/>
            <w:id w:val="1726028884"/>
            <w:placeholder>
              <w:docPart w:val="5E7417B607734AAAB2E7B2C70C748CB9"/>
            </w:placeholder>
            <w:showingPlcHdr/>
            <w:dataBinding w:prefixMappings="xmlns:ns0='http://lp/documentinfo/RK' " w:xpath="/ns0:DocumentInfo[1]/ns0:BaseInfo[1]/ns0:DocNumber[1]" w:storeItemID="{4A0954A6-2BCD-45B7-9B0F-7554C7D64EA1}"/>
            <w:text/>
          </w:sdtPr>
          <w:sdtEndPr/>
          <w:sdtContent>
            <w:p w14:paraId="5DC92AC0" w14:textId="77777777" w:rsidR="005D1B94" w:rsidRDefault="005D1B94" w:rsidP="00EE3C0F">
              <w:pPr>
                <w:pStyle w:val="Sidhuvud"/>
              </w:pPr>
              <w:r>
                <w:rPr>
                  <w:rStyle w:val="Platshllartext"/>
                </w:rPr>
                <w:t xml:space="preserve"> </w:t>
              </w:r>
            </w:p>
          </w:sdtContent>
        </w:sdt>
        <w:p w14:paraId="0979EDE2" w14:textId="77777777" w:rsidR="005D1B94" w:rsidRDefault="005D1B94" w:rsidP="00EE3C0F">
          <w:pPr>
            <w:pStyle w:val="Sidhuvud"/>
          </w:pPr>
        </w:p>
      </w:tc>
      <w:tc>
        <w:tcPr>
          <w:tcW w:w="1134" w:type="dxa"/>
        </w:tcPr>
        <w:p w14:paraId="25A79A52" w14:textId="77777777" w:rsidR="005D1B94" w:rsidRDefault="005D1B94" w:rsidP="0094502D">
          <w:pPr>
            <w:pStyle w:val="Sidhuvud"/>
          </w:pPr>
        </w:p>
        <w:p w14:paraId="29D7FD81" w14:textId="77777777" w:rsidR="005D1B94" w:rsidRPr="0094502D" w:rsidRDefault="005D1B94" w:rsidP="00EC71A6">
          <w:pPr>
            <w:pStyle w:val="Sidhuvud"/>
          </w:pPr>
        </w:p>
      </w:tc>
    </w:tr>
    <w:tr w:rsidR="005D1B94" w14:paraId="4E180F2E" w14:textId="77777777" w:rsidTr="00C93EBA">
      <w:trPr>
        <w:trHeight w:val="2268"/>
      </w:trPr>
      <w:sdt>
        <w:sdtPr>
          <w:alias w:val="SenderText"/>
          <w:tag w:val="ccRKShow_SenderText"/>
          <w:id w:val="1374046025"/>
          <w:placeholder>
            <w:docPart w:val="D86E9B2F7D8E4AECB93D3C3C0EE142AF"/>
          </w:placeholder>
          <w:showingPlcHdr/>
        </w:sdtPr>
        <w:sdtEndPr/>
        <w:sdtContent>
          <w:tc>
            <w:tcPr>
              <w:tcW w:w="5534" w:type="dxa"/>
              <w:tcMar>
                <w:right w:w="1134" w:type="dxa"/>
              </w:tcMar>
            </w:tcPr>
            <w:p w14:paraId="4C03347D" w14:textId="77777777" w:rsidR="005D1B94" w:rsidRPr="00340DE0" w:rsidRDefault="005D1B94" w:rsidP="00340DE0">
              <w:pPr>
                <w:pStyle w:val="Sidhuvud"/>
              </w:pPr>
              <w:r>
                <w:rPr>
                  <w:rStyle w:val="Platshllartext"/>
                </w:rPr>
                <w:t xml:space="preserve"> </w:t>
              </w:r>
            </w:p>
          </w:tc>
        </w:sdtContent>
      </w:sdt>
      <w:sdt>
        <w:sdtPr>
          <w:alias w:val="Recipient"/>
          <w:tag w:val="ccRKShow_Recipient"/>
          <w:id w:val="-28344517"/>
          <w:placeholder>
            <w:docPart w:val="28CAC8A664DB469A947B9E61E5603F24"/>
          </w:placeholder>
          <w:dataBinding w:prefixMappings="xmlns:ns0='http://lp/documentinfo/RK' " w:xpath="/ns0:DocumentInfo[1]/ns0:BaseInfo[1]/ns0:Recipient[1]" w:storeItemID="{4A0954A6-2BCD-45B7-9B0F-7554C7D64EA1}"/>
          <w:text w:multiLine="1"/>
        </w:sdtPr>
        <w:sdtEndPr/>
        <w:sdtContent>
          <w:tc>
            <w:tcPr>
              <w:tcW w:w="3170" w:type="dxa"/>
            </w:tcPr>
            <w:p w14:paraId="32018E74" w14:textId="77777777" w:rsidR="005D1B94" w:rsidRDefault="005D1B94" w:rsidP="00547B89">
              <w:pPr>
                <w:pStyle w:val="Sidhuvud"/>
              </w:pPr>
              <w:r>
                <w:t>Till riksdagen</w:t>
              </w:r>
            </w:p>
          </w:tc>
        </w:sdtContent>
      </w:sdt>
      <w:tc>
        <w:tcPr>
          <w:tcW w:w="1134" w:type="dxa"/>
        </w:tcPr>
        <w:p w14:paraId="00C2D954" w14:textId="77777777" w:rsidR="005D1B94" w:rsidRDefault="005D1B94" w:rsidP="003E6020">
          <w:pPr>
            <w:pStyle w:val="Sidhuvud"/>
          </w:pPr>
        </w:p>
      </w:tc>
    </w:tr>
  </w:tbl>
  <w:p w14:paraId="0C0B433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F3D55FD"/>
    <w:multiLevelType w:val="hybridMultilevel"/>
    <w:tmpl w:val="8AA8C340"/>
    <w:lvl w:ilvl="0" w:tplc="5A0037A2">
      <w:start w:val="3"/>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9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1417"/>
    <w:rsid w:val="000A456A"/>
    <w:rsid w:val="000A5E43"/>
    <w:rsid w:val="000B1FE7"/>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07715"/>
    <w:rsid w:val="00113168"/>
    <w:rsid w:val="0011413E"/>
    <w:rsid w:val="001141D6"/>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3569"/>
    <w:rsid w:val="00157EEE"/>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6A29"/>
    <w:rsid w:val="0022187E"/>
    <w:rsid w:val="00222258"/>
    <w:rsid w:val="00223AD6"/>
    <w:rsid w:val="0022666A"/>
    <w:rsid w:val="00227E43"/>
    <w:rsid w:val="002315F5"/>
    <w:rsid w:val="00232EC3"/>
    <w:rsid w:val="00233D52"/>
    <w:rsid w:val="00237147"/>
    <w:rsid w:val="00242AD1"/>
    <w:rsid w:val="00243260"/>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5678"/>
    <w:rsid w:val="002B6849"/>
    <w:rsid w:val="002C1D37"/>
    <w:rsid w:val="002C2A30"/>
    <w:rsid w:val="002C4348"/>
    <w:rsid w:val="002C476F"/>
    <w:rsid w:val="002C50F1"/>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0EDC"/>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0"/>
    <w:rsid w:val="004008FB"/>
    <w:rsid w:val="0040090E"/>
    <w:rsid w:val="00403D11"/>
    <w:rsid w:val="00404DB4"/>
    <w:rsid w:val="004060B1"/>
    <w:rsid w:val="0041093C"/>
    <w:rsid w:val="0041223B"/>
    <w:rsid w:val="004137EE"/>
    <w:rsid w:val="00413A4E"/>
    <w:rsid w:val="00414E63"/>
    <w:rsid w:val="00415163"/>
    <w:rsid w:val="00415273"/>
    <w:rsid w:val="004157BE"/>
    <w:rsid w:val="0042068E"/>
    <w:rsid w:val="00422030"/>
    <w:rsid w:val="00422A7F"/>
    <w:rsid w:val="00426213"/>
    <w:rsid w:val="00431744"/>
    <w:rsid w:val="00431A7B"/>
    <w:rsid w:val="0043623F"/>
    <w:rsid w:val="00437459"/>
    <w:rsid w:val="00441D70"/>
    <w:rsid w:val="004425C2"/>
    <w:rsid w:val="004439BC"/>
    <w:rsid w:val="004451EF"/>
    <w:rsid w:val="00445604"/>
    <w:rsid w:val="00446BAE"/>
    <w:rsid w:val="00446F8E"/>
    <w:rsid w:val="004508BA"/>
    <w:rsid w:val="004557F3"/>
    <w:rsid w:val="0045607E"/>
    <w:rsid w:val="00456DC3"/>
    <w:rsid w:val="0046337E"/>
    <w:rsid w:val="00464CA1"/>
    <w:rsid w:val="004660C8"/>
    <w:rsid w:val="00466CF6"/>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C11"/>
    <w:rsid w:val="004F6FE2"/>
    <w:rsid w:val="004F79F2"/>
    <w:rsid w:val="005011D9"/>
    <w:rsid w:val="0050238B"/>
    <w:rsid w:val="00505905"/>
    <w:rsid w:val="00511A1B"/>
    <w:rsid w:val="00511A68"/>
    <w:rsid w:val="005121C0"/>
    <w:rsid w:val="0051320F"/>
    <w:rsid w:val="00513E7D"/>
    <w:rsid w:val="00514A67"/>
    <w:rsid w:val="00520A46"/>
    <w:rsid w:val="00521192"/>
    <w:rsid w:val="0052127C"/>
    <w:rsid w:val="005222DC"/>
    <w:rsid w:val="00526AEB"/>
    <w:rsid w:val="005302E0"/>
    <w:rsid w:val="0053191C"/>
    <w:rsid w:val="00544738"/>
    <w:rsid w:val="00545335"/>
    <w:rsid w:val="005456E4"/>
    <w:rsid w:val="00547B89"/>
    <w:rsid w:val="00551027"/>
    <w:rsid w:val="005568AF"/>
    <w:rsid w:val="00556AF5"/>
    <w:rsid w:val="005606BC"/>
    <w:rsid w:val="00563E73"/>
    <w:rsid w:val="0056426C"/>
    <w:rsid w:val="00565792"/>
    <w:rsid w:val="00567799"/>
    <w:rsid w:val="005710DE"/>
    <w:rsid w:val="00571A0B"/>
    <w:rsid w:val="00571FAA"/>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1B94"/>
    <w:rsid w:val="005E2F29"/>
    <w:rsid w:val="005E400D"/>
    <w:rsid w:val="005E49D4"/>
    <w:rsid w:val="005E4E79"/>
    <w:rsid w:val="005E5CE7"/>
    <w:rsid w:val="005E790C"/>
    <w:rsid w:val="005F02EB"/>
    <w:rsid w:val="005F08C5"/>
    <w:rsid w:val="00604782"/>
    <w:rsid w:val="00605718"/>
    <w:rsid w:val="00605C66"/>
    <w:rsid w:val="00606310"/>
    <w:rsid w:val="00607814"/>
    <w:rsid w:val="00610D87"/>
    <w:rsid w:val="00610E88"/>
    <w:rsid w:val="00611952"/>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5E75"/>
    <w:rsid w:val="00691AEE"/>
    <w:rsid w:val="0069523C"/>
    <w:rsid w:val="006962CA"/>
    <w:rsid w:val="00696A95"/>
    <w:rsid w:val="006A09DA"/>
    <w:rsid w:val="006A1835"/>
    <w:rsid w:val="006A2625"/>
    <w:rsid w:val="006B4A30"/>
    <w:rsid w:val="006B7569"/>
    <w:rsid w:val="006C28EE"/>
    <w:rsid w:val="006C4FF1"/>
    <w:rsid w:val="006C5123"/>
    <w:rsid w:val="006D2998"/>
    <w:rsid w:val="006D3188"/>
    <w:rsid w:val="006D5159"/>
    <w:rsid w:val="006D6779"/>
    <w:rsid w:val="006E08FC"/>
    <w:rsid w:val="006F2588"/>
    <w:rsid w:val="00706FA4"/>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275D"/>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46A4"/>
    <w:rsid w:val="008E65A8"/>
    <w:rsid w:val="008E76EA"/>
    <w:rsid w:val="008E77D6"/>
    <w:rsid w:val="008F113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771DB"/>
    <w:rsid w:val="00984EA2"/>
    <w:rsid w:val="00986CC3"/>
    <w:rsid w:val="00987156"/>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2D8C"/>
    <w:rsid w:val="009F505F"/>
    <w:rsid w:val="00A00AE4"/>
    <w:rsid w:val="00A00D24"/>
    <w:rsid w:val="00A0129C"/>
    <w:rsid w:val="00A01F5C"/>
    <w:rsid w:val="00A073FB"/>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169"/>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5A29"/>
    <w:rsid w:val="00B47018"/>
    <w:rsid w:val="00B47956"/>
    <w:rsid w:val="00B517E1"/>
    <w:rsid w:val="00B556E8"/>
    <w:rsid w:val="00B55E70"/>
    <w:rsid w:val="00B60238"/>
    <w:rsid w:val="00B640A8"/>
    <w:rsid w:val="00B64962"/>
    <w:rsid w:val="00B66AC0"/>
    <w:rsid w:val="00B71634"/>
    <w:rsid w:val="00B71796"/>
    <w:rsid w:val="00B73091"/>
    <w:rsid w:val="00B75139"/>
    <w:rsid w:val="00B80840"/>
    <w:rsid w:val="00B815FC"/>
    <w:rsid w:val="00B81623"/>
    <w:rsid w:val="00B82A05"/>
    <w:rsid w:val="00B84409"/>
    <w:rsid w:val="00B84E2D"/>
    <w:rsid w:val="00B8746A"/>
    <w:rsid w:val="00B87554"/>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1CE0"/>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45A"/>
    <w:rsid w:val="00D40C72"/>
    <w:rsid w:val="00D4141B"/>
    <w:rsid w:val="00D4145D"/>
    <w:rsid w:val="00D4460B"/>
    <w:rsid w:val="00D458F0"/>
    <w:rsid w:val="00D50B3B"/>
    <w:rsid w:val="00D51C1C"/>
    <w:rsid w:val="00D51FCC"/>
    <w:rsid w:val="00D5467F"/>
    <w:rsid w:val="00D55837"/>
    <w:rsid w:val="00D56A9F"/>
    <w:rsid w:val="00D57BA2"/>
    <w:rsid w:val="00D57E2A"/>
    <w:rsid w:val="00D60F51"/>
    <w:rsid w:val="00D65E43"/>
    <w:rsid w:val="00D66F09"/>
    <w:rsid w:val="00D6730A"/>
    <w:rsid w:val="00D674A6"/>
    <w:rsid w:val="00D70F84"/>
    <w:rsid w:val="00D7168E"/>
    <w:rsid w:val="00D72719"/>
    <w:rsid w:val="00D73F9D"/>
    <w:rsid w:val="00D74B7C"/>
    <w:rsid w:val="00D76068"/>
    <w:rsid w:val="00D76B01"/>
    <w:rsid w:val="00D804A2"/>
    <w:rsid w:val="00D82660"/>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3781"/>
    <w:rsid w:val="00DF5BFB"/>
    <w:rsid w:val="00DF5CD6"/>
    <w:rsid w:val="00E022DA"/>
    <w:rsid w:val="00E03BCB"/>
    <w:rsid w:val="00E04318"/>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2B3D"/>
    <w:rsid w:val="00E54246"/>
    <w:rsid w:val="00E555C7"/>
    <w:rsid w:val="00E55D8E"/>
    <w:rsid w:val="00E6641E"/>
    <w:rsid w:val="00E66F18"/>
    <w:rsid w:val="00E70856"/>
    <w:rsid w:val="00E727DE"/>
    <w:rsid w:val="00E74008"/>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6471"/>
    <w:rsid w:val="00EC71A6"/>
    <w:rsid w:val="00EC73EB"/>
    <w:rsid w:val="00ED592E"/>
    <w:rsid w:val="00ED6ABD"/>
    <w:rsid w:val="00ED72E1"/>
    <w:rsid w:val="00EE3C0F"/>
    <w:rsid w:val="00EE50ED"/>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86B"/>
    <w:rsid w:val="00F55AC7"/>
    <w:rsid w:val="00F55FC9"/>
    <w:rsid w:val="00F563CD"/>
    <w:rsid w:val="00F5663B"/>
    <w:rsid w:val="00F5674D"/>
    <w:rsid w:val="00F6392C"/>
    <w:rsid w:val="00F64256"/>
    <w:rsid w:val="00F66093"/>
    <w:rsid w:val="00F66657"/>
    <w:rsid w:val="00F6751E"/>
    <w:rsid w:val="00F70848"/>
    <w:rsid w:val="00F71767"/>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13E"/>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75E2E9"/>
  <w15:docId w15:val="{036FE16A-9A0C-42E1-B69D-32ACD8BD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6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A031671E3C40B7A87C31F3F265A1A0"/>
        <w:category>
          <w:name w:val="Allmänt"/>
          <w:gallery w:val="placeholder"/>
        </w:category>
        <w:types>
          <w:type w:val="bbPlcHdr"/>
        </w:types>
        <w:behaviors>
          <w:behavior w:val="content"/>
        </w:behaviors>
        <w:guid w:val="{3F026C63-2B14-4714-AC30-B3FE61FADC7E}"/>
      </w:docPartPr>
      <w:docPartBody>
        <w:p w:rsidR="004E4E6F" w:rsidRDefault="001E7721" w:rsidP="001E7721">
          <w:pPr>
            <w:pStyle w:val="A5A031671E3C40B7A87C31F3F265A1A0"/>
          </w:pPr>
          <w:r>
            <w:rPr>
              <w:rStyle w:val="Platshllartext"/>
            </w:rPr>
            <w:t xml:space="preserve"> </w:t>
          </w:r>
        </w:p>
      </w:docPartBody>
    </w:docPart>
    <w:docPart>
      <w:docPartPr>
        <w:name w:val="5E7417B607734AAAB2E7B2C70C748CB9"/>
        <w:category>
          <w:name w:val="Allmänt"/>
          <w:gallery w:val="placeholder"/>
        </w:category>
        <w:types>
          <w:type w:val="bbPlcHdr"/>
        </w:types>
        <w:behaviors>
          <w:behavior w:val="content"/>
        </w:behaviors>
        <w:guid w:val="{ACC93464-42A5-472E-983A-56854EB59A91}"/>
      </w:docPartPr>
      <w:docPartBody>
        <w:p w:rsidR="004E4E6F" w:rsidRDefault="001E7721" w:rsidP="001E7721">
          <w:pPr>
            <w:pStyle w:val="5E7417B607734AAAB2E7B2C70C748CB91"/>
          </w:pPr>
          <w:r>
            <w:rPr>
              <w:rStyle w:val="Platshllartext"/>
            </w:rPr>
            <w:t xml:space="preserve"> </w:t>
          </w:r>
        </w:p>
      </w:docPartBody>
    </w:docPart>
    <w:docPart>
      <w:docPartPr>
        <w:name w:val="D86E9B2F7D8E4AECB93D3C3C0EE142AF"/>
        <w:category>
          <w:name w:val="Allmänt"/>
          <w:gallery w:val="placeholder"/>
        </w:category>
        <w:types>
          <w:type w:val="bbPlcHdr"/>
        </w:types>
        <w:behaviors>
          <w:behavior w:val="content"/>
        </w:behaviors>
        <w:guid w:val="{7B6C0DA2-C107-410D-A378-AF2FD1A26DD1}"/>
      </w:docPartPr>
      <w:docPartBody>
        <w:p w:rsidR="004E4E6F" w:rsidRDefault="001E7721" w:rsidP="001E7721">
          <w:pPr>
            <w:pStyle w:val="D86E9B2F7D8E4AECB93D3C3C0EE142AF1"/>
          </w:pPr>
          <w:r>
            <w:rPr>
              <w:rStyle w:val="Platshllartext"/>
            </w:rPr>
            <w:t xml:space="preserve"> </w:t>
          </w:r>
        </w:p>
      </w:docPartBody>
    </w:docPart>
    <w:docPart>
      <w:docPartPr>
        <w:name w:val="28CAC8A664DB469A947B9E61E5603F24"/>
        <w:category>
          <w:name w:val="Allmänt"/>
          <w:gallery w:val="placeholder"/>
        </w:category>
        <w:types>
          <w:type w:val="bbPlcHdr"/>
        </w:types>
        <w:behaviors>
          <w:behavior w:val="content"/>
        </w:behaviors>
        <w:guid w:val="{872ED0D3-F324-48BA-A009-F3E53D90CEFD}"/>
      </w:docPartPr>
      <w:docPartBody>
        <w:p w:rsidR="004E4E6F" w:rsidRDefault="001E7721" w:rsidP="001E7721">
          <w:pPr>
            <w:pStyle w:val="28CAC8A664DB469A947B9E61E5603F24"/>
          </w:pPr>
          <w:r>
            <w:rPr>
              <w:rStyle w:val="Platshllartext"/>
            </w:rPr>
            <w:t xml:space="preserve"> </w:t>
          </w:r>
        </w:p>
      </w:docPartBody>
    </w:docPart>
    <w:docPart>
      <w:docPartPr>
        <w:name w:val="9217ACE3D06343549059FC756561E0A5"/>
        <w:category>
          <w:name w:val="Allmänt"/>
          <w:gallery w:val="placeholder"/>
        </w:category>
        <w:types>
          <w:type w:val="bbPlcHdr"/>
        </w:types>
        <w:behaviors>
          <w:behavior w:val="content"/>
        </w:behaviors>
        <w:guid w:val="{FA18B493-92E7-4E81-8FAD-E0516C8C3BFD}"/>
      </w:docPartPr>
      <w:docPartBody>
        <w:p w:rsidR="004E4E6F" w:rsidRDefault="001E7721" w:rsidP="001E7721">
          <w:pPr>
            <w:pStyle w:val="9217ACE3D06343549059FC756561E0A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21"/>
    <w:rsid w:val="00136674"/>
    <w:rsid w:val="001E7721"/>
    <w:rsid w:val="002F59C3"/>
    <w:rsid w:val="004E4E6F"/>
    <w:rsid w:val="007770B3"/>
    <w:rsid w:val="00A23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006654F47741B9BF420B9EDD8B3594">
    <w:name w:val="F1006654F47741B9BF420B9EDD8B3594"/>
    <w:rsid w:val="001E7721"/>
  </w:style>
  <w:style w:type="character" w:styleId="Platshllartext">
    <w:name w:val="Placeholder Text"/>
    <w:basedOn w:val="Standardstycketeckensnitt"/>
    <w:uiPriority w:val="99"/>
    <w:semiHidden/>
    <w:rsid w:val="001E7721"/>
    <w:rPr>
      <w:noProof w:val="0"/>
      <w:color w:val="808080"/>
    </w:rPr>
  </w:style>
  <w:style w:type="paragraph" w:customStyle="1" w:styleId="C34D537499A448D095289D00CCC94CB8">
    <w:name w:val="C34D537499A448D095289D00CCC94CB8"/>
    <w:rsid w:val="001E7721"/>
  </w:style>
  <w:style w:type="paragraph" w:customStyle="1" w:styleId="BD33ABC050A34D4E9568E1545E6A6C78">
    <w:name w:val="BD33ABC050A34D4E9568E1545E6A6C78"/>
    <w:rsid w:val="001E7721"/>
  </w:style>
  <w:style w:type="paragraph" w:customStyle="1" w:styleId="DE62BC3A952A41D4B6BD4A54544A202D">
    <w:name w:val="DE62BC3A952A41D4B6BD4A54544A202D"/>
    <w:rsid w:val="001E7721"/>
  </w:style>
  <w:style w:type="paragraph" w:customStyle="1" w:styleId="A5A031671E3C40B7A87C31F3F265A1A0">
    <w:name w:val="A5A031671E3C40B7A87C31F3F265A1A0"/>
    <w:rsid w:val="001E7721"/>
  </w:style>
  <w:style w:type="paragraph" w:customStyle="1" w:styleId="5E7417B607734AAAB2E7B2C70C748CB9">
    <w:name w:val="5E7417B607734AAAB2E7B2C70C748CB9"/>
    <w:rsid w:val="001E7721"/>
  </w:style>
  <w:style w:type="paragraph" w:customStyle="1" w:styleId="CFFF820F261145BF9F7A307F91A210D3">
    <w:name w:val="CFFF820F261145BF9F7A307F91A210D3"/>
    <w:rsid w:val="001E7721"/>
  </w:style>
  <w:style w:type="paragraph" w:customStyle="1" w:styleId="2DC2E44204A447F286B06B1F2E6DB6F0">
    <w:name w:val="2DC2E44204A447F286B06B1F2E6DB6F0"/>
    <w:rsid w:val="001E7721"/>
  </w:style>
  <w:style w:type="paragraph" w:customStyle="1" w:styleId="3FB813CB60F94990A33F7A4D202011E3">
    <w:name w:val="3FB813CB60F94990A33F7A4D202011E3"/>
    <w:rsid w:val="001E7721"/>
  </w:style>
  <w:style w:type="paragraph" w:customStyle="1" w:styleId="D86E9B2F7D8E4AECB93D3C3C0EE142AF">
    <w:name w:val="D86E9B2F7D8E4AECB93D3C3C0EE142AF"/>
    <w:rsid w:val="001E7721"/>
  </w:style>
  <w:style w:type="paragraph" w:customStyle="1" w:styleId="28CAC8A664DB469A947B9E61E5603F24">
    <w:name w:val="28CAC8A664DB469A947B9E61E5603F24"/>
    <w:rsid w:val="001E7721"/>
  </w:style>
  <w:style w:type="paragraph" w:customStyle="1" w:styleId="5E7417B607734AAAB2E7B2C70C748CB91">
    <w:name w:val="5E7417B607734AAAB2E7B2C70C748CB91"/>
    <w:rsid w:val="001E77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86E9B2F7D8E4AECB93D3C3C0EE142AF1">
    <w:name w:val="D86E9B2F7D8E4AECB93D3C3C0EE142AF1"/>
    <w:rsid w:val="001E77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B4056335AE741818A4F096ABBA87BA9">
    <w:name w:val="9B4056335AE741818A4F096ABBA87BA9"/>
    <w:rsid w:val="001E7721"/>
  </w:style>
  <w:style w:type="paragraph" w:customStyle="1" w:styleId="7727EE4F503A4D339C90A66030F678A0">
    <w:name w:val="7727EE4F503A4D339C90A66030F678A0"/>
    <w:rsid w:val="001E7721"/>
  </w:style>
  <w:style w:type="paragraph" w:customStyle="1" w:styleId="1F65D960D8354F85BC2E8BDD5173F137">
    <w:name w:val="1F65D960D8354F85BC2E8BDD5173F137"/>
    <w:rsid w:val="001E7721"/>
  </w:style>
  <w:style w:type="paragraph" w:customStyle="1" w:styleId="D320EEF7891C4A5A82FD98B8FD9D0FB3">
    <w:name w:val="D320EEF7891C4A5A82FD98B8FD9D0FB3"/>
    <w:rsid w:val="001E7721"/>
  </w:style>
  <w:style w:type="paragraph" w:customStyle="1" w:styleId="E691640DD12B499FAB9494C155779F1F">
    <w:name w:val="E691640DD12B499FAB9494C155779F1F"/>
    <w:rsid w:val="001E7721"/>
  </w:style>
  <w:style w:type="paragraph" w:customStyle="1" w:styleId="AC95700B4D7245FF94B1F77725FC5F3D">
    <w:name w:val="AC95700B4D7245FF94B1F77725FC5F3D"/>
    <w:rsid w:val="001E7721"/>
  </w:style>
  <w:style w:type="paragraph" w:customStyle="1" w:styleId="9B1B73D3A030463B958452F6DA17326D">
    <w:name w:val="9B1B73D3A030463B958452F6DA17326D"/>
    <w:rsid w:val="001E7721"/>
  </w:style>
  <w:style w:type="paragraph" w:customStyle="1" w:styleId="8EFD26AEB3F94C88951D6A7E2411A711">
    <w:name w:val="8EFD26AEB3F94C88951D6A7E2411A711"/>
    <w:rsid w:val="001E7721"/>
  </w:style>
  <w:style w:type="paragraph" w:customStyle="1" w:styleId="9217ACE3D06343549059FC756561E0A5">
    <w:name w:val="9217ACE3D06343549059FC756561E0A5"/>
    <w:rsid w:val="001E7721"/>
  </w:style>
  <w:style w:type="paragraph" w:customStyle="1" w:styleId="39D870DC7275423192E9026782EBCB0E">
    <w:name w:val="39D870DC7275423192E9026782EBCB0E"/>
    <w:rsid w:val="001E7721"/>
  </w:style>
  <w:style w:type="paragraph" w:customStyle="1" w:styleId="C896B917B89F459B8E41936F28DB3BCD">
    <w:name w:val="C896B917B89F459B8E41936F28DB3BCD"/>
    <w:rsid w:val="001E7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2020-10-27T00:00:00</HeaderDate>
    <Office/>
    <Dnr>Fi2020/</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9a846c73-0880-4ec4-9d25-c7490dff792c</RD_Svarsid>
  </documentManagement>
</p:properties>
</file>

<file path=customXml/itemProps1.xml><?xml version="1.0" encoding="utf-8"?>
<ds:datastoreItem xmlns:ds="http://schemas.openxmlformats.org/officeDocument/2006/customXml" ds:itemID="{B4B28099-BC91-44D4-9917-127B5CADEC97}"/>
</file>

<file path=customXml/itemProps2.xml><?xml version="1.0" encoding="utf-8"?>
<ds:datastoreItem xmlns:ds="http://schemas.openxmlformats.org/officeDocument/2006/customXml" ds:itemID="{4A0954A6-2BCD-45B7-9B0F-7554C7D64EA1}"/>
</file>

<file path=customXml/itemProps3.xml><?xml version="1.0" encoding="utf-8"?>
<ds:datastoreItem xmlns:ds="http://schemas.openxmlformats.org/officeDocument/2006/customXml" ds:itemID="{ED5E673B-98DB-4576-A5D4-F197A5F19B83}"/>
</file>

<file path=customXml/itemProps4.xml><?xml version="1.0" encoding="utf-8"?>
<ds:datastoreItem xmlns:ds="http://schemas.openxmlformats.org/officeDocument/2006/customXml" ds:itemID="{B0CC6528-9BAF-45A1-875F-686459766485}"/>
</file>

<file path=customXml/itemProps5.xml><?xml version="1.0" encoding="utf-8"?>
<ds:datastoreItem xmlns:ds="http://schemas.openxmlformats.org/officeDocument/2006/customXml" ds:itemID="{4C6986BE-09F0-4A18-9347-69F152FEAAC5}"/>
</file>

<file path=docProps/app.xml><?xml version="1.0" encoding="utf-8"?>
<Properties xmlns="http://schemas.openxmlformats.org/officeDocument/2006/extended-properties" xmlns:vt="http://schemas.openxmlformats.org/officeDocument/2006/docPropsVTypes">
  <Template>RK Basmall</Template>
  <TotalTime>0</TotalTime>
  <Pages>2</Pages>
  <Words>364</Words>
  <Characters>1933</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235 Angelika Bengtsson.docx</dc:title>
  <dc:subject/>
  <dc:creator>Christina Skogh</dc:creator>
  <cp:keywords/>
  <dc:description/>
  <cp:lastModifiedBy>Åsa Ödling</cp:lastModifiedBy>
  <cp:revision>2</cp:revision>
  <dcterms:created xsi:type="dcterms:W3CDTF">2020-10-28T07:54:00Z</dcterms:created>
  <dcterms:modified xsi:type="dcterms:W3CDTF">2020-10-28T07:54:00Z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